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C982" w14:textId="3A8A8896" w:rsidR="006B472E" w:rsidRDefault="006B472E" w:rsidP="00DA0661">
      <w:pPr>
        <w:pStyle w:val="Rubrik"/>
      </w:pPr>
      <w:r>
        <w:t>Svar på fråga 2017/18:</w:t>
      </w:r>
      <w:r w:rsidR="007B2BD0">
        <w:t>147</w:t>
      </w:r>
      <w:r w:rsidR="006E6ED9">
        <w:t>2</w:t>
      </w:r>
      <w:r w:rsidR="007B2BD0">
        <w:t xml:space="preserve"> </w:t>
      </w:r>
      <w:r>
        <w:t xml:space="preserve">av </w:t>
      </w:r>
      <w:proofErr w:type="spellStart"/>
      <w:r w:rsidR="007B2BD0">
        <w:t>Jamal</w:t>
      </w:r>
      <w:proofErr w:type="spellEnd"/>
      <w:r w:rsidR="007B2BD0">
        <w:t xml:space="preserve"> El-Haj</w:t>
      </w:r>
      <w:r>
        <w:t xml:space="preserve"> (</w:t>
      </w:r>
      <w:r w:rsidR="007B2BD0">
        <w:t>S</w:t>
      </w:r>
      <w:r>
        <w:t>)</w:t>
      </w:r>
      <w:r>
        <w:br/>
      </w:r>
      <w:r w:rsidR="007B2BD0">
        <w:t>Livslångt lärande</w:t>
      </w:r>
    </w:p>
    <w:p w14:paraId="4D8FA89F" w14:textId="2D686855" w:rsidR="005863DE" w:rsidRPr="00EC3B53" w:rsidRDefault="00A73B76" w:rsidP="00637F95">
      <w:pPr>
        <w:pStyle w:val="Brdtext"/>
      </w:pPr>
      <w:proofErr w:type="spellStart"/>
      <w:r>
        <w:t>Jamal</w:t>
      </w:r>
      <w:proofErr w:type="spellEnd"/>
      <w:r>
        <w:t xml:space="preserve"> El-Haj har frågat mig hur jag avser att agera för att få till stånd den breda samverkan kring strukturomvandling och fördelningspolitik som </w:t>
      </w:r>
      <w:r w:rsidRPr="00EC3B53">
        <w:t>efterlyses.</w:t>
      </w:r>
    </w:p>
    <w:p w14:paraId="13CC4293" w14:textId="242AD9B6" w:rsidR="00947168" w:rsidRPr="00EC3B53" w:rsidRDefault="00947168" w:rsidP="00947168">
      <w:pPr>
        <w:pStyle w:val="Brdtext"/>
        <w:rPr>
          <w:color w:val="00B050"/>
        </w:rPr>
      </w:pPr>
      <w:r w:rsidRPr="00EC3B53">
        <w:t xml:space="preserve">Svensk arbetsmarknad utvecklas starkt men inom allt fler sektorer och regioner råder brist på arbetskraft. Det gäller såväl välfärdssektorn som den privata sektorn, inte minst branscher som bygg, industrin och industrinära tjänsteföretag. Regeringen har under </w:t>
      </w:r>
      <w:r w:rsidRPr="00EC3B53">
        <w:t xml:space="preserve">mandatperioden gjort stora satsningar </w:t>
      </w:r>
      <w:r>
        <w:t xml:space="preserve">såväl </w:t>
      </w:r>
      <w:r w:rsidRPr="00EC3B53">
        <w:t>inom arbetsmarknads- och utbildningspolitiken</w:t>
      </w:r>
      <w:r w:rsidR="00B33384">
        <w:t>,</w:t>
      </w:r>
      <w:r w:rsidRPr="00EC3B53">
        <w:t xml:space="preserve"> inom närings</w:t>
      </w:r>
      <w:r w:rsidR="00B33384">
        <w:t>- och den regionala tillväxt</w:t>
      </w:r>
      <w:r w:rsidRPr="00EC3B53">
        <w:t xml:space="preserve">politiken </w:t>
      </w:r>
      <w:r w:rsidR="00B33384">
        <w:t xml:space="preserve">samt </w:t>
      </w:r>
      <w:r>
        <w:t>inom</w:t>
      </w:r>
      <w:r w:rsidRPr="00EC3B53">
        <w:t xml:space="preserve"> hälso- och sjukvården för att klara de framtida utmaningarna vad gäller matchning och kompetensförsörjning.</w:t>
      </w:r>
      <w:r>
        <w:t xml:space="preserve"> </w:t>
      </w:r>
    </w:p>
    <w:p w14:paraId="51C11512" w14:textId="694D0988" w:rsidR="00800B2F" w:rsidRDefault="00616AF3" w:rsidP="00800B2F">
      <w:pPr>
        <w:pStyle w:val="Brdtext"/>
      </w:pPr>
      <w:r>
        <w:t xml:space="preserve">Jag delar beskrivningen av </w:t>
      </w:r>
      <w:r w:rsidR="00882F43">
        <w:t xml:space="preserve">en </w:t>
      </w:r>
      <w:r>
        <w:t>arbetsmarknad</w:t>
      </w:r>
      <w:r w:rsidR="00882F43">
        <w:t xml:space="preserve"> i förändring.</w:t>
      </w:r>
      <w:r w:rsidR="0069515B">
        <w:t xml:space="preserve"> </w:t>
      </w:r>
      <w:r w:rsidR="0069515B" w:rsidRPr="00DF6740">
        <w:t xml:space="preserve">Teknologiska framsteg, utmaningar på miljö- och klimatområdet, den demografiska utvecklingen </w:t>
      </w:r>
      <w:r w:rsidR="0069515B">
        <w:t>liksom</w:t>
      </w:r>
      <w:r w:rsidR="0069515B" w:rsidRPr="00DF6740">
        <w:t xml:space="preserve"> globaliseringen</w:t>
      </w:r>
      <w:r w:rsidR="00882F43">
        <w:t xml:space="preserve"> </w:t>
      </w:r>
      <w:r w:rsidR="00436757">
        <w:t xml:space="preserve">är drivkrafter som </w:t>
      </w:r>
      <w:r w:rsidR="006F021C" w:rsidRPr="00DF6740">
        <w:t xml:space="preserve">förändrar och formar </w:t>
      </w:r>
      <w:r w:rsidR="006F021C" w:rsidRPr="00436757">
        <w:t xml:space="preserve">dagens och morgondagens villkor för företag, arbetsgivare och arbetstagare. </w:t>
      </w:r>
      <w:r w:rsidR="00B00F54">
        <w:t>J</w:t>
      </w:r>
      <w:r w:rsidR="003379E6">
        <w:t>obbtillväxten u</w:t>
      </w:r>
      <w:r w:rsidR="00800B2F">
        <w:t xml:space="preserve">nder de senaste decennierna framförallt </w:t>
      </w:r>
      <w:r w:rsidR="003379E6">
        <w:t xml:space="preserve">har </w:t>
      </w:r>
      <w:r w:rsidR="00800B2F">
        <w:t xml:space="preserve">skett bland jobb med högre kvalifikationskrav och i storstadsregionerna. </w:t>
      </w:r>
      <w:r w:rsidR="003379E6">
        <w:t>Samtidigt</w:t>
      </w:r>
      <w:r w:rsidR="00800B2F">
        <w:t xml:space="preserve"> har jobben på medelkvalifikationsnivå minskat, medan antalet jobb med lägre kvalifikationskrav varit i princip oförändrat. Parallellt har det skett en efterfrågeförskjutning mot allt mer högutbildad arbetskraft och chanserna till arbete för personer med kort utbildning har försämrats. </w:t>
      </w:r>
    </w:p>
    <w:p w14:paraId="0E206D8B" w14:textId="6E873452" w:rsidR="008568E2" w:rsidRDefault="0006153B" w:rsidP="008568E2">
      <w:pPr>
        <w:pStyle w:val="Brdtext"/>
      </w:pPr>
      <w:r>
        <w:t>Mot denna bakgrund blir d</w:t>
      </w:r>
      <w:r w:rsidR="00EC3B53">
        <w:t xml:space="preserve">en viktiga uppgiften att skydda människorna i denna utveckling och inte jobben. </w:t>
      </w:r>
      <w:r w:rsidR="00B33384">
        <w:t>M</w:t>
      </w:r>
      <w:r w:rsidR="0012045A">
        <w:t>öjlighete</w:t>
      </w:r>
      <w:r w:rsidR="00B33384">
        <w:t>n</w:t>
      </w:r>
      <w:r w:rsidR="0012045A">
        <w:t xml:space="preserve"> till </w:t>
      </w:r>
      <w:r w:rsidR="0012045A">
        <w:t xml:space="preserve">utbildning, fortbildning </w:t>
      </w:r>
      <w:r w:rsidR="0012045A">
        <w:lastRenderedPageBreak/>
        <w:t>och omskolning för att möta behoven av</w:t>
      </w:r>
      <w:r w:rsidR="00567DBF">
        <w:t xml:space="preserve"> omställning </w:t>
      </w:r>
      <w:r w:rsidR="0012045A">
        <w:t xml:space="preserve">på arbetsmarknaden </w:t>
      </w:r>
      <w:r w:rsidR="00573445">
        <w:t xml:space="preserve">får </w:t>
      </w:r>
      <w:r w:rsidR="00B33384">
        <w:t xml:space="preserve">då </w:t>
      </w:r>
      <w:r w:rsidR="00573445">
        <w:t>en</w:t>
      </w:r>
      <w:r w:rsidR="0012045A">
        <w:t xml:space="preserve"> </w:t>
      </w:r>
      <w:r w:rsidR="002D2827">
        <w:t>central</w:t>
      </w:r>
      <w:r w:rsidR="00573445">
        <w:t xml:space="preserve"> betydelse.</w:t>
      </w:r>
      <w:r w:rsidR="008568E2" w:rsidRPr="008568E2">
        <w:t xml:space="preserve"> </w:t>
      </w:r>
    </w:p>
    <w:p w14:paraId="326DC4AE" w14:textId="7165F90B" w:rsidR="008568E2" w:rsidRDefault="008568E2" w:rsidP="008568E2">
      <w:pPr>
        <w:pStyle w:val="Brdtext"/>
      </w:pPr>
      <w:r>
        <w:t>Den</w:t>
      </w:r>
      <w:r w:rsidRPr="004937A0">
        <w:t xml:space="preserve"> svenska modellen har goda förutsättningar att hantera de snabba förändringarna på arbetsmarknaden, där den ökade digitaliseringen och automatiseringen driver på. Statens roll är att genom ändamålsenliga regelverk och andra styrmedel </w:t>
      </w:r>
      <w:r>
        <w:t>främja</w:t>
      </w:r>
      <w:r w:rsidRPr="004937A0">
        <w:t xml:space="preserve"> goda arbetsvillkor och underlätta tillkomsten av nya jobb, samtidigt som förutsättningar skapas för arbetsmarknadens parter att i kollektivavtal så långt som möjligt ta ansvar för villkorens närmare utformning. </w:t>
      </w:r>
      <w:r>
        <w:t>A</w:t>
      </w:r>
      <w:r w:rsidRPr="004937A0">
        <w:t>tt parterna tar ansvar och anpassar villkoren på arbetsmarknaden i takt med den snabba utvecklingen är precis vad den svenska modellen handlar om och är dess styrka.</w:t>
      </w:r>
      <w:r w:rsidRPr="0012045A">
        <w:t xml:space="preserve"> </w:t>
      </w:r>
      <w:r>
        <w:t>Ett viktigt exempel på detta är inte minst o</w:t>
      </w:r>
      <w:r w:rsidRPr="00952498">
        <w:t>mställningsorganisationerna</w:t>
      </w:r>
      <w:r>
        <w:t xml:space="preserve">, vilka </w:t>
      </w:r>
      <w:r w:rsidRPr="00952498">
        <w:t xml:space="preserve">genom sitt stöd till </w:t>
      </w:r>
      <w:r>
        <w:t>individer som varslats om uppsägning tar</w:t>
      </w:r>
      <w:r w:rsidRPr="00952498">
        <w:t xml:space="preserve"> ett stort ansvar för att </w:t>
      </w:r>
      <w:r>
        <w:t xml:space="preserve">bidra till individens omställning till nytt jobb och därmed </w:t>
      </w:r>
      <w:r w:rsidRPr="00952498">
        <w:t xml:space="preserve">undvika att </w:t>
      </w:r>
      <w:r>
        <w:t>uppsägning leder t</w:t>
      </w:r>
      <w:r w:rsidRPr="00952498">
        <w:t>ill arbetslöshet.</w:t>
      </w:r>
    </w:p>
    <w:p w14:paraId="542149AC" w14:textId="11F6D908" w:rsidR="008568E2" w:rsidRDefault="008568E2" w:rsidP="008568E2">
      <w:pPr>
        <w:pStyle w:val="Brdtext"/>
      </w:pPr>
      <w:r w:rsidRPr="00C93FD4">
        <w:t>Att möjliggöra livslångt lärande är centralt i regeringens politik</w:t>
      </w:r>
      <w:r>
        <w:t xml:space="preserve">. Det </w:t>
      </w:r>
      <w:r w:rsidRPr="00C93FD4">
        <w:t xml:space="preserve">manifesteras bland annat i satsningen på ett permanent och stadigvarande kunskapslyft som ger människor chans att utbilda sig för att kunna få ett jobb, omskola sig till ett nytt yrke, få behörighet till högre utbildning, vidareutbilda sig för bättre karriärmöjligheter och bilda sig för ökat deltagande i samhällslivet och för personlig utveckling. Samtidigt förstärks möjligheten för offentlig sektor och näringslivet att få den kompetens de behöver. </w:t>
      </w:r>
      <w:r w:rsidRPr="00EB7549">
        <w:t xml:space="preserve">Kunskapslyftet är en central del i regeringens arbete för </w:t>
      </w:r>
      <w:r>
        <w:t xml:space="preserve">att stärka förutsättningarna för individer och arbetsgivare </w:t>
      </w:r>
      <w:r w:rsidRPr="00EB7549">
        <w:t>att möta förändringarna på arbetsmarknaden.</w:t>
      </w:r>
      <w:r>
        <w:t xml:space="preserve"> </w:t>
      </w:r>
    </w:p>
    <w:p w14:paraId="4A7115BA" w14:textId="13D95AD9" w:rsidR="008568E2" w:rsidRDefault="008568E2" w:rsidP="008568E2">
      <w:pPr>
        <w:pStyle w:val="Brdtext"/>
      </w:pPr>
      <w:r w:rsidRPr="008568E2">
        <w:t>Arbetsmarknadspolitiken har</w:t>
      </w:r>
      <w:r w:rsidR="00C36A70">
        <w:t xml:space="preserve"> å sin sida</w:t>
      </w:r>
      <w:r w:rsidRPr="008568E2">
        <w:t xml:space="preserve"> till uppgift att bidra till en väl fungerande arbetsmarknad. Det handlar om att utifrån kunskap om aktuella och framtida behov av kompetens på arbetsmarknaden, underlätta för arbetsgivare att rekrytera lämpliga personer och att de lediga jobben kan tillsättas snabbare. Arbetsförmedlingens samarbete med, liksom engagemanget från, arbetsgivare, arbetsmarknadens parter och branscher, är grundläggande för att de arbetsmarknadspolitiska insatserna ska få ett innehåll och utformning som stärker chanserna för en lyckad matchning av arbetssökande med arbetsgivares rekryteringsbehov.</w:t>
      </w:r>
    </w:p>
    <w:p w14:paraId="1CD1903C" w14:textId="7E442607" w:rsidR="00B00F54" w:rsidRDefault="00B00F54" w:rsidP="00B00F54">
      <w:pPr>
        <w:pStyle w:val="Brdtext"/>
      </w:pPr>
      <w:r>
        <w:lastRenderedPageBreak/>
        <w:t>Regeringen har under mandatperioden fört samtal med de centrala parterna om k</w:t>
      </w:r>
      <w:r w:rsidRPr="0012045A">
        <w:t>ompetensförsörjning</w:t>
      </w:r>
      <w:r>
        <w:t xml:space="preserve"> på arbetsmarknaden </w:t>
      </w:r>
      <w:r w:rsidR="00C36A70">
        <w:t>liksom</w:t>
      </w:r>
      <w:r>
        <w:t xml:space="preserve"> </w:t>
      </w:r>
      <w:r w:rsidRPr="0012045A">
        <w:t>med</w:t>
      </w:r>
      <w:r>
        <w:t xml:space="preserve"> företrädare för</w:t>
      </w:r>
      <w:r w:rsidRPr="0012045A">
        <w:t xml:space="preserve"> </w:t>
      </w:r>
      <w:r>
        <w:t xml:space="preserve">branscher och sektorer </w:t>
      </w:r>
      <w:r>
        <w:t xml:space="preserve">däribland </w:t>
      </w:r>
      <w:r w:rsidRPr="0012045A">
        <w:t>industrin</w:t>
      </w:r>
      <w:r>
        <w:t>,</w:t>
      </w:r>
      <w:r w:rsidRPr="0012045A">
        <w:t xml:space="preserve"> byggsektorn, hälso- och sjukvård, transportsektorn, </w:t>
      </w:r>
      <w:r>
        <w:t xml:space="preserve">besöksnäringen och installatörsföretagen. Det utgör en viktig källa till kunskap för regeringen om kompetensbehov </w:t>
      </w:r>
      <w:r w:rsidR="00B33384">
        <w:t>vid</w:t>
      </w:r>
      <w:r>
        <w:t xml:space="preserve"> politiken</w:t>
      </w:r>
      <w:r w:rsidR="00B33384">
        <w:t>s</w:t>
      </w:r>
      <w:r>
        <w:t xml:space="preserve"> genomförande. </w:t>
      </w:r>
    </w:p>
    <w:p w14:paraId="33BD2E72" w14:textId="554E7586" w:rsidR="00B00F54" w:rsidRDefault="00C36A70" w:rsidP="006A12F1">
      <w:pPr>
        <w:pStyle w:val="Brdtext"/>
      </w:pPr>
      <w:r>
        <w:t>Regeringen</w:t>
      </w:r>
      <w:r w:rsidR="00873851">
        <w:t xml:space="preserve"> ser </w:t>
      </w:r>
      <w:r w:rsidR="00B33384">
        <w:t xml:space="preserve">goda </w:t>
      </w:r>
      <w:r w:rsidR="00947168">
        <w:t>förutsättningar för att möta behov</w:t>
      </w:r>
      <w:bookmarkStart w:id="0" w:name="_GoBack"/>
      <w:bookmarkEnd w:id="0"/>
      <w:r w:rsidR="00E53FE6">
        <w:t>en</w:t>
      </w:r>
      <w:r w:rsidR="00947168">
        <w:t xml:space="preserve"> av omställning och livsl</w:t>
      </w:r>
      <w:r>
        <w:t xml:space="preserve">ångt lärande </w:t>
      </w:r>
      <w:r w:rsidR="00E53FE6">
        <w:t>som en fortsatt angelägen fråga.</w:t>
      </w:r>
    </w:p>
    <w:p w14:paraId="7B893854" w14:textId="77777777" w:rsidR="00A721CE" w:rsidRDefault="00A721CE" w:rsidP="006A12F1">
      <w:pPr>
        <w:pStyle w:val="Brdtext"/>
      </w:pPr>
    </w:p>
    <w:p w14:paraId="616FD2DE" w14:textId="0E4023C8" w:rsidR="006B472E" w:rsidRDefault="006B472E" w:rsidP="006A12F1">
      <w:pPr>
        <w:pStyle w:val="Brdtext"/>
      </w:pPr>
      <w:r>
        <w:t xml:space="preserve">Stockholm den </w:t>
      </w:r>
      <w:sdt>
        <w:sdtPr>
          <w:id w:val="-1225218591"/>
          <w:placeholder>
            <w:docPart w:val="BFD7BDD6EBC34038AA56881D3F735A61"/>
          </w:placeholder>
          <w:dataBinding w:prefixMappings="xmlns:ns0='http://lp/documentinfo/RK' " w:xpath="/ns0:DocumentInfo[1]/ns0:BaseInfo[1]/ns0:HeaderDate[1]" w:storeItemID="{585838B1-3B78-43F3-A1D3-FB194061165C}"/>
          <w:date w:fullDate="2018-06-20T00:00:00Z">
            <w:dateFormat w:val="d MMMM yyyy"/>
            <w:lid w:val="sv-SE"/>
            <w:storeMappedDataAs w:val="dateTime"/>
            <w:calendar w:val="gregorian"/>
          </w:date>
        </w:sdtPr>
        <w:sdtEndPr/>
        <w:sdtContent>
          <w:r w:rsidR="006E6ED9">
            <w:t>20</w:t>
          </w:r>
          <w:r w:rsidR="007B2BD0">
            <w:t xml:space="preserve"> juni 2018</w:t>
          </w:r>
        </w:sdtContent>
      </w:sdt>
    </w:p>
    <w:p w14:paraId="19F973A8" w14:textId="77777777" w:rsidR="006B472E" w:rsidRDefault="006B472E" w:rsidP="004E7A8F">
      <w:pPr>
        <w:pStyle w:val="Brdtextutanavstnd"/>
      </w:pPr>
    </w:p>
    <w:p w14:paraId="11D6A1D1" w14:textId="77777777" w:rsidR="006B472E" w:rsidRDefault="006B472E" w:rsidP="004E7A8F">
      <w:pPr>
        <w:pStyle w:val="Brdtextutanavstnd"/>
      </w:pPr>
    </w:p>
    <w:p w14:paraId="720A81B9" w14:textId="77777777" w:rsidR="006B472E" w:rsidRPr="00DB48AB" w:rsidRDefault="006B472E" w:rsidP="00DB48AB">
      <w:pPr>
        <w:pStyle w:val="Brdtext"/>
      </w:pPr>
      <w:r>
        <w:t>Ylva Johansson</w:t>
      </w:r>
    </w:p>
    <w:sectPr w:rsidR="006B472E" w:rsidRPr="00DB48AB" w:rsidSect="006B472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92BE" w14:textId="77777777" w:rsidR="009016CD" w:rsidRDefault="009016CD" w:rsidP="00A87A54">
      <w:pPr>
        <w:spacing w:after="0" w:line="240" w:lineRule="auto"/>
      </w:pPr>
      <w:r>
        <w:separator/>
      </w:r>
    </w:p>
  </w:endnote>
  <w:endnote w:type="continuationSeparator" w:id="0">
    <w:p w14:paraId="1DD8F98F" w14:textId="77777777" w:rsidR="009016CD" w:rsidRDefault="009016C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3B5D46" w14:textId="77777777" w:rsidTr="006A26EC">
      <w:trPr>
        <w:trHeight w:val="227"/>
        <w:jc w:val="right"/>
      </w:trPr>
      <w:tc>
        <w:tcPr>
          <w:tcW w:w="708" w:type="dxa"/>
          <w:vAlign w:val="bottom"/>
        </w:tcPr>
        <w:p w14:paraId="31E35B89" w14:textId="590C14B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03A83">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03A83">
            <w:rPr>
              <w:rStyle w:val="Sidnummer"/>
              <w:noProof/>
            </w:rPr>
            <w:t>3</w:t>
          </w:r>
          <w:r>
            <w:rPr>
              <w:rStyle w:val="Sidnummer"/>
            </w:rPr>
            <w:fldChar w:fldCharType="end"/>
          </w:r>
          <w:r>
            <w:rPr>
              <w:rStyle w:val="Sidnummer"/>
            </w:rPr>
            <w:t>)</w:t>
          </w:r>
        </w:p>
      </w:tc>
    </w:tr>
    <w:tr w:rsidR="005606BC" w:rsidRPr="00347E11" w14:paraId="1E106B92" w14:textId="77777777" w:rsidTr="006A26EC">
      <w:trPr>
        <w:trHeight w:val="850"/>
        <w:jc w:val="right"/>
      </w:trPr>
      <w:tc>
        <w:tcPr>
          <w:tcW w:w="708" w:type="dxa"/>
          <w:vAlign w:val="bottom"/>
        </w:tcPr>
        <w:p w14:paraId="527643B6" w14:textId="77777777" w:rsidR="005606BC" w:rsidRPr="00347E11" w:rsidRDefault="005606BC" w:rsidP="005606BC">
          <w:pPr>
            <w:pStyle w:val="Sidfot"/>
            <w:spacing w:line="276" w:lineRule="auto"/>
            <w:jc w:val="right"/>
          </w:pPr>
        </w:p>
      </w:tc>
    </w:tr>
  </w:tbl>
  <w:p w14:paraId="76FB7A5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2E7C20" w14:textId="77777777" w:rsidTr="001F4302">
      <w:trPr>
        <w:trHeight w:val="510"/>
      </w:trPr>
      <w:tc>
        <w:tcPr>
          <w:tcW w:w="8525" w:type="dxa"/>
          <w:gridSpan w:val="2"/>
          <w:vAlign w:val="bottom"/>
        </w:tcPr>
        <w:p w14:paraId="690A9CCE" w14:textId="77777777" w:rsidR="00347E11" w:rsidRPr="00347E11" w:rsidRDefault="00347E11" w:rsidP="00347E11">
          <w:pPr>
            <w:pStyle w:val="Sidfot"/>
            <w:rPr>
              <w:sz w:val="8"/>
            </w:rPr>
          </w:pPr>
        </w:p>
      </w:tc>
    </w:tr>
    <w:tr w:rsidR="00093408" w:rsidRPr="00EE3C0F" w14:paraId="67A16A71" w14:textId="77777777" w:rsidTr="00C26068">
      <w:trPr>
        <w:trHeight w:val="227"/>
      </w:trPr>
      <w:tc>
        <w:tcPr>
          <w:tcW w:w="4074" w:type="dxa"/>
        </w:tcPr>
        <w:p w14:paraId="2D5CCA0B" w14:textId="77777777" w:rsidR="00347E11" w:rsidRPr="00F53AEA" w:rsidRDefault="00347E11" w:rsidP="00C26068">
          <w:pPr>
            <w:pStyle w:val="Sidfot"/>
            <w:spacing w:line="276" w:lineRule="auto"/>
          </w:pPr>
        </w:p>
      </w:tc>
      <w:tc>
        <w:tcPr>
          <w:tcW w:w="4451" w:type="dxa"/>
        </w:tcPr>
        <w:p w14:paraId="5BBFC97B" w14:textId="77777777" w:rsidR="00093408" w:rsidRPr="00F53AEA" w:rsidRDefault="00093408" w:rsidP="00F53AEA">
          <w:pPr>
            <w:pStyle w:val="Sidfot"/>
            <w:spacing w:line="276" w:lineRule="auto"/>
          </w:pPr>
        </w:p>
      </w:tc>
    </w:tr>
  </w:tbl>
  <w:p w14:paraId="367D6D6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ED1F" w14:textId="77777777" w:rsidR="009016CD" w:rsidRDefault="009016CD" w:rsidP="00A87A54">
      <w:pPr>
        <w:spacing w:after="0" w:line="240" w:lineRule="auto"/>
      </w:pPr>
      <w:r>
        <w:separator/>
      </w:r>
    </w:p>
  </w:footnote>
  <w:footnote w:type="continuationSeparator" w:id="0">
    <w:p w14:paraId="1F4E1160" w14:textId="77777777" w:rsidR="009016CD" w:rsidRDefault="009016C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B472E" w14:paraId="7458EEE5" w14:textId="77777777" w:rsidTr="00C93EBA">
      <w:trPr>
        <w:trHeight w:val="227"/>
      </w:trPr>
      <w:tc>
        <w:tcPr>
          <w:tcW w:w="5534" w:type="dxa"/>
        </w:tcPr>
        <w:p w14:paraId="5C0E57A3" w14:textId="77777777" w:rsidR="006B472E" w:rsidRPr="007D73AB" w:rsidRDefault="006B472E">
          <w:pPr>
            <w:pStyle w:val="Sidhuvud"/>
          </w:pPr>
        </w:p>
      </w:tc>
      <w:tc>
        <w:tcPr>
          <w:tcW w:w="3170" w:type="dxa"/>
          <w:vAlign w:val="bottom"/>
        </w:tcPr>
        <w:p w14:paraId="2D44FF81" w14:textId="77777777" w:rsidR="006B472E" w:rsidRPr="007D73AB" w:rsidRDefault="006B472E" w:rsidP="00340DE0">
          <w:pPr>
            <w:pStyle w:val="Sidhuvud"/>
          </w:pPr>
        </w:p>
      </w:tc>
      <w:tc>
        <w:tcPr>
          <w:tcW w:w="1134" w:type="dxa"/>
        </w:tcPr>
        <w:p w14:paraId="4B0AB1EF" w14:textId="77777777" w:rsidR="006B472E" w:rsidRDefault="006B472E" w:rsidP="005A703A">
          <w:pPr>
            <w:pStyle w:val="Sidhuvud"/>
          </w:pPr>
        </w:p>
      </w:tc>
    </w:tr>
    <w:tr w:rsidR="006B472E" w14:paraId="7E09FF59" w14:textId="77777777" w:rsidTr="00C93EBA">
      <w:trPr>
        <w:trHeight w:val="1928"/>
      </w:trPr>
      <w:tc>
        <w:tcPr>
          <w:tcW w:w="5534" w:type="dxa"/>
        </w:tcPr>
        <w:p w14:paraId="12D1B590" w14:textId="77777777" w:rsidR="006B472E" w:rsidRPr="00340DE0" w:rsidRDefault="006B472E" w:rsidP="00340DE0">
          <w:pPr>
            <w:pStyle w:val="Sidhuvud"/>
          </w:pPr>
          <w:r>
            <w:rPr>
              <w:noProof/>
            </w:rPr>
            <w:drawing>
              <wp:inline distT="0" distB="0" distL="0" distR="0" wp14:anchorId="237A3F88" wp14:editId="23E403F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22F1E39" w14:textId="77777777" w:rsidR="006B472E" w:rsidRPr="00710A6C" w:rsidRDefault="006B472E" w:rsidP="00EE3C0F">
          <w:pPr>
            <w:pStyle w:val="Sidhuvud"/>
            <w:rPr>
              <w:b/>
            </w:rPr>
          </w:pPr>
        </w:p>
        <w:p w14:paraId="34A71A12" w14:textId="77777777" w:rsidR="006B472E" w:rsidRDefault="006B472E" w:rsidP="00EE3C0F">
          <w:pPr>
            <w:pStyle w:val="Sidhuvud"/>
          </w:pPr>
        </w:p>
        <w:p w14:paraId="099FE235" w14:textId="77777777" w:rsidR="006B472E" w:rsidRDefault="006B472E" w:rsidP="00EE3C0F">
          <w:pPr>
            <w:pStyle w:val="Sidhuvud"/>
          </w:pPr>
        </w:p>
        <w:p w14:paraId="55B5D189" w14:textId="77777777" w:rsidR="006B472E" w:rsidRDefault="006B472E" w:rsidP="00EE3C0F">
          <w:pPr>
            <w:pStyle w:val="Sidhuvud"/>
          </w:pPr>
        </w:p>
        <w:sdt>
          <w:sdtPr>
            <w:alias w:val="Dnr"/>
            <w:tag w:val="ccRKShow_Dnr"/>
            <w:id w:val="-829283628"/>
            <w:placeholder>
              <w:docPart w:val="6A9D0785ADE94EA4836F9D56A6731355"/>
            </w:placeholder>
            <w:dataBinding w:prefixMappings="xmlns:ns0='http://lp/documentinfo/RK' " w:xpath="/ns0:DocumentInfo[1]/ns0:BaseInfo[1]/ns0:Dnr[1]" w:storeItemID="{585838B1-3B78-43F3-A1D3-FB194061165C}"/>
            <w:text/>
          </w:sdtPr>
          <w:sdtEndPr/>
          <w:sdtContent>
            <w:p w14:paraId="3B345D25" w14:textId="6B706D2C" w:rsidR="006B472E" w:rsidRDefault="007B2BD0" w:rsidP="00EE3C0F">
              <w:pPr>
                <w:pStyle w:val="Sidhuvud"/>
              </w:pPr>
              <w:r>
                <w:t>A2018/01311/A</w:t>
              </w:r>
            </w:p>
          </w:sdtContent>
        </w:sdt>
        <w:sdt>
          <w:sdtPr>
            <w:alias w:val="DocNumber"/>
            <w:tag w:val="DocNumber"/>
            <w:id w:val="1726028884"/>
            <w:placeholder>
              <w:docPart w:val="2031227D9D1B4899AC6592B6EE19D377"/>
            </w:placeholder>
            <w:showingPlcHdr/>
            <w:dataBinding w:prefixMappings="xmlns:ns0='http://lp/documentinfo/RK' " w:xpath="/ns0:DocumentInfo[1]/ns0:BaseInfo[1]/ns0:DocNumber[1]" w:storeItemID="{585838B1-3B78-43F3-A1D3-FB194061165C}"/>
            <w:text/>
          </w:sdtPr>
          <w:sdtEndPr/>
          <w:sdtContent>
            <w:p w14:paraId="62E62F41" w14:textId="77777777" w:rsidR="006B472E" w:rsidRDefault="006B472E" w:rsidP="00EE3C0F">
              <w:pPr>
                <w:pStyle w:val="Sidhuvud"/>
              </w:pPr>
              <w:r>
                <w:rPr>
                  <w:rStyle w:val="Platshllartext"/>
                </w:rPr>
                <w:t xml:space="preserve"> </w:t>
              </w:r>
            </w:p>
          </w:sdtContent>
        </w:sdt>
        <w:p w14:paraId="33AFB026" w14:textId="77777777" w:rsidR="006B472E" w:rsidRDefault="006B472E" w:rsidP="00EE3C0F">
          <w:pPr>
            <w:pStyle w:val="Sidhuvud"/>
          </w:pPr>
        </w:p>
      </w:tc>
      <w:tc>
        <w:tcPr>
          <w:tcW w:w="1134" w:type="dxa"/>
        </w:tcPr>
        <w:p w14:paraId="76056BFB" w14:textId="77777777" w:rsidR="006B472E" w:rsidRDefault="006B472E" w:rsidP="0094502D">
          <w:pPr>
            <w:pStyle w:val="Sidhuvud"/>
          </w:pPr>
        </w:p>
        <w:p w14:paraId="490C75A4" w14:textId="77777777" w:rsidR="006B472E" w:rsidRPr="0094502D" w:rsidRDefault="006B472E" w:rsidP="00EC71A6">
          <w:pPr>
            <w:pStyle w:val="Sidhuvud"/>
          </w:pPr>
        </w:p>
      </w:tc>
    </w:tr>
    <w:tr w:rsidR="006B472E" w14:paraId="52897440" w14:textId="77777777" w:rsidTr="00C93EBA">
      <w:trPr>
        <w:trHeight w:val="2268"/>
      </w:trPr>
      <w:sdt>
        <w:sdtPr>
          <w:rPr>
            <w:b/>
          </w:rPr>
          <w:alias w:val="SenderText"/>
          <w:tag w:val="ccRKShow_SenderText"/>
          <w:id w:val="1374046025"/>
          <w:placeholder>
            <w:docPart w:val="FE015E1EE0BE4241802336B7A940BF56"/>
          </w:placeholder>
        </w:sdtPr>
        <w:sdtEndPr/>
        <w:sdtContent>
          <w:tc>
            <w:tcPr>
              <w:tcW w:w="5534" w:type="dxa"/>
              <w:tcMar>
                <w:right w:w="1134" w:type="dxa"/>
              </w:tcMar>
            </w:tcPr>
            <w:p w14:paraId="6095F350" w14:textId="77777777" w:rsidR="006B472E" w:rsidRPr="006B472E" w:rsidRDefault="006B472E" w:rsidP="00340DE0">
              <w:pPr>
                <w:pStyle w:val="Sidhuvud"/>
                <w:rPr>
                  <w:b/>
                </w:rPr>
              </w:pPr>
              <w:r w:rsidRPr="006B472E">
                <w:rPr>
                  <w:b/>
                </w:rPr>
                <w:t>Arbetsmarknadsdepartementet</w:t>
              </w:r>
            </w:p>
            <w:p w14:paraId="73A4392C" w14:textId="77777777" w:rsidR="00472F81" w:rsidRDefault="006B472E" w:rsidP="00340DE0">
              <w:pPr>
                <w:pStyle w:val="Sidhuvud"/>
              </w:pPr>
              <w:r w:rsidRPr="006B472E">
                <w:t>Arbetsmarknads- och etableringsministern</w:t>
              </w:r>
            </w:p>
            <w:p w14:paraId="63A29F82" w14:textId="77777777" w:rsidR="00353CFD" w:rsidRDefault="00353CFD" w:rsidP="00340DE0">
              <w:pPr>
                <w:pStyle w:val="Sidhuvud"/>
              </w:pPr>
            </w:p>
            <w:p w14:paraId="6A3B2298" w14:textId="45A0A6F1" w:rsidR="006B472E" w:rsidRPr="00BD2C5E" w:rsidRDefault="006B472E" w:rsidP="00340DE0">
              <w:pPr>
                <w:pStyle w:val="Sidhuvud"/>
              </w:pPr>
            </w:p>
          </w:tc>
        </w:sdtContent>
      </w:sdt>
      <w:sdt>
        <w:sdtPr>
          <w:alias w:val="Recipient"/>
          <w:tag w:val="ccRKShow_Recipient"/>
          <w:id w:val="-28344517"/>
          <w:placeholder>
            <w:docPart w:val="0A4BCBA1E40F4CC8929CB6FE58A0AF73"/>
          </w:placeholder>
          <w:dataBinding w:prefixMappings="xmlns:ns0='http://lp/documentinfo/RK' " w:xpath="/ns0:DocumentInfo[1]/ns0:BaseInfo[1]/ns0:Recipient[1]" w:storeItemID="{585838B1-3B78-43F3-A1D3-FB194061165C}"/>
          <w:text w:multiLine="1"/>
        </w:sdtPr>
        <w:sdtEndPr/>
        <w:sdtContent>
          <w:tc>
            <w:tcPr>
              <w:tcW w:w="3170" w:type="dxa"/>
            </w:tcPr>
            <w:p w14:paraId="79AB12BB" w14:textId="77777777" w:rsidR="006B472E" w:rsidRDefault="006B472E" w:rsidP="00547B89">
              <w:pPr>
                <w:pStyle w:val="Sidhuvud"/>
              </w:pPr>
              <w:r>
                <w:t>Till riksdagen</w:t>
              </w:r>
            </w:p>
          </w:tc>
        </w:sdtContent>
      </w:sdt>
      <w:tc>
        <w:tcPr>
          <w:tcW w:w="1134" w:type="dxa"/>
        </w:tcPr>
        <w:p w14:paraId="32FA9741" w14:textId="77777777" w:rsidR="006B472E" w:rsidRDefault="006B472E" w:rsidP="003E6020">
          <w:pPr>
            <w:pStyle w:val="Sidhuvud"/>
          </w:pPr>
        </w:p>
      </w:tc>
    </w:tr>
  </w:tbl>
  <w:p w14:paraId="7E3D9AB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5B675DD"/>
    <w:multiLevelType w:val="hybridMultilevel"/>
    <w:tmpl w:val="F668B984"/>
    <w:lvl w:ilvl="0" w:tplc="AD98290A">
      <w:start w:val="2017"/>
      <w:numFmt w:val="bullet"/>
      <w:lvlText w:val="-"/>
      <w:lvlJc w:val="left"/>
      <w:pPr>
        <w:ind w:left="720" w:hanging="360"/>
      </w:pPr>
      <w:rPr>
        <w:rFonts w:ascii="Garamond" w:eastAsiaTheme="minorHAnsi" w:hAnsi="Garamond" w:cstheme="minorBidi" w:hint="default"/>
      </w:rPr>
    </w:lvl>
    <w:lvl w:ilvl="1" w:tplc="AD98290A">
      <w:start w:val="2017"/>
      <w:numFmt w:val="bullet"/>
      <w:lvlText w:val="-"/>
      <w:lvlJc w:val="left"/>
      <w:pPr>
        <w:ind w:left="1440" w:hanging="360"/>
      </w:pPr>
      <w:rPr>
        <w:rFonts w:ascii="Garamond" w:eastAsiaTheme="minorHAnsi" w:hAnsi="Garamond" w:cstheme="minorBidi"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2E"/>
    <w:rsid w:val="00000290"/>
    <w:rsid w:val="00004D5C"/>
    <w:rsid w:val="00005F68"/>
    <w:rsid w:val="0000633E"/>
    <w:rsid w:val="00006CA7"/>
    <w:rsid w:val="00012B00"/>
    <w:rsid w:val="000135CD"/>
    <w:rsid w:val="00014EF6"/>
    <w:rsid w:val="00017197"/>
    <w:rsid w:val="0001725B"/>
    <w:rsid w:val="00017402"/>
    <w:rsid w:val="000203B0"/>
    <w:rsid w:val="00020696"/>
    <w:rsid w:val="00025992"/>
    <w:rsid w:val="00026711"/>
    <w:rsid w:val="0003679E"/>
    <w:rsid w:val="00041EDC"/>
    <w:rsid w:val="0004352E"/>
    <w:rsid w:val="00053CAA"/>
    <w:rsid w:val="00057FE0"/>
    <w:rsid w:val="0006153B"/>
    <w:rsid w:val="000620FD"/>
    <w:rsid w:val="00063DCB"/>
    <w:rsid w:val="00066BC9"/>
    <w:rsid w:val="0007033C"/>
    <w:rsid w:val="000722D1"/>
    <w:rsid w:val="00072FFC"/>
    <w:rsid w:val="00073676"/>
    <w:rsid w:val="00073B75"/>
    <w:rsid w:val="000757FC"/>
    <w:rsid w:val="0007797A"/>
    <w:rsid w:val="000862E0"/>
    <w:rsid w:val="000873C3"/>
    <w:rsid w:val="00093408"/>
    <w:rsid w:val="00093BBF"/>
    <w:rsid w:val="0009435C"/>
    <w:rsid w:val="000A13CA"/>
    <w:rsid w:val="000A456A"/>
    <w:rsid w:val="000A5269"/>
    <w:rsid w:val="000A5E43"/>
    <w:rsid w:val="000C61D1"/>
    <w:rsid w:val="000D31A9"/>
    <w:rsid w:val="000E12D9"/>
    <w:rsid w:val="000E59A9"/>
    <w:rsid w:val="000E638A"/>
    <w:rsid w:val="000E6E6B"/>
    <w:rsid w:val="000F00B8"/>
    <w:rsid w:val="000F1EA7"/>
    <w:rsid w:val="000F2084"/>
    <w:rsid w:val="000F6462"/>
    <w:rsid w:val="00102C76"/>
    <w:rsid w:val="001054A9"/>
    <w:rsid w:val="00113168"/>
    <w:rsid w:val="0011413E"/>
    <w:rsid w:val="0011618C"/>
    <w:rsid w:val="0012033A"/>
    <w:rsid w:val="0012045A"/>
    <w:rsid w:val="00121002"/>
    <w:rsid w:val="00122D16"/>
    <w:rsid w:val="00125B5E"/>
    <w:rsid w:val="00126E6B"/>
    <w:rsid w:val="00130EC3"/>
    <w:rsid w:val="001331B1"/>
    <w:rsid w:val="0013441E"/>
    <w:rsid w:val="00134837"/>
    <w:rsid w:val="00135111"/>
    <w:rsid w:val="0014126E"/>
    <w:rsid w:val="001428E2"/>
    <w:rsid w:val="001447FB"/>
    <w:rsid w:val="00153ED4"/>
    <w:rsid w:val="00167FA8"/>
    <w:rsid w:val="00170CE4"/>
    <w:rsid w:val="0017300E"/>
    <w:rsid w:val="00173126"/>
    <w:rsid w:val="00176A26"/>
    <w:rsid w:val="001813DF"/>
    <w:rsid w:val="0019051C"/>
    <w:rsid w:val="0019127B"/>
    <w:rsid w:val="00192350"/>
    <w:rsid w:val="00192E34"/>
    <w:rsid w:val="00197A8A"/>
    <w:rsid w:val="001A2A61"/>
    <w:rsid w:val="001B4824"/>
    <w:rsid w:val="001B698D"/>
    <w:rsid w:val="001C3F4E"/>
    <w:rsid w:val="001C4980"/>
    <w:rsid w:val="001C5DC9"/>
    <w:rsid w:val="001C6AA4"/>
    <w:rsid w:val="001C71A9"/>
    <w:rsid w:val="001D2BBE"/>
    <w:rsid w:val="001E1A13"/>
    <w:rsid w:val="001E20CC"/>
    <w:rsid w:val="001E3D83"/>
    <w:rsid w:val="001E72EE"/>
    <w:rsid w:val="001F0629"/>
    <w:rsid w:val="001F0736"/>
    <w:rsid w:val="001F4302"/>
    <w:rsid w:val="001F50BE"/>
    <w:rsid w:val="001F525B"/>
    <w:rsid w:val="001F6BBE"/>
    <w:rsid w:val="00200847"/>
    <w:rsid w:val="00200C46"/>
    <w:rsid w:val="00203292"/>
    <w:rsid w:val="00203A83"/>
    <w:rsid w:val="00204079"/>
    <w:rsid w:val="00204FBD"/>
    <w:rsid w:val="002102FD"/>
    <w:rsid w:val="00211B4E"/>
    <w:rsid w:val="00213204"/>
    <w:rsid w:val="00213258"/>
    <w:rsid w:val="002155A9"/>
    <w:rsid w:val="00222258"/>
    <w:rsid w:val="00223AD6"/>
    <w:rsid w:val="0022666A"/>
    <w:rsid w:val="00227C4A"/>
    <w:rsid w:val="002315F5"/>
    <w:rsid w:val="00233D52"/>
    <w:rsid w:val="00237147"/>
    <w:rsid w:val="00244A00"/>
    <w:rsid w:val="00247789"/>
    <w:rsid w:val="00260D2D"/>
    <w:rsid w:val="00264503"/>
    <w:rsid w:val="002652AF"/>
    <w:rsid w:val="00271D00"/>
    <w:rsid w:val="0027321F"/>
    <w:rsid w:val="00275872"/>
    <w:rsid w:val="00281106"/>
    <w:rsid w:val="00282417"/>
    <w:rsid w:val="00282D27"/>
    <w:rsid w:val="00287F0D"/>
    <w:rsid w:val="00292420"/>
    <w:rsid w:val="00296B7A"/>
    <w:rsid w:val="00297DE2"/>
    <w:rsid w:val="002A1D7A"/>
    <w:rsid w:val="002A6820"/>
    <w:rsid w:val="002B5045"/>
    <w:rsid w:val="002B6849"/>
    <w:rsid w:val="002C3BC9"/>
    <w:rsid w:val="002C5B48"/>
    <w:rsid w:val="002D2647"/>
    <w:rsid w:val="002D282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0EE5"/>
    <w:rsid w:val="00321621"/>
    <w:rsid w:val="00323491"/>
    <w:rsid w:val="00323EF7"/>
    <w:rsid w:val="003240E1"/>
    <w:rsid w:val="00326C03"/>
    <w:rsid w:val="00327474"/>
    <w:rsid w:val="003379E6"/>
    <w:rsid w:val="00340DE0"/>
    <w:rsid w:val="00341F47"/>
    <w:rsid w:val="00342327"/>
    <w:rsid w:val="00347E11"/>
    <w:rsid w:val="003503DD"/>
    <w:rsid w:val="00350696"/>
    <w:rsid w:val="00350B86"/>
    <w:rsid w:val="00350C92"/>
    <w:rsid w:val="00353CFD"/>
    <w:rsid w:val="003542C5"/>
    <w:rsid w:val="00365461"/>
    <w:rsid w:val="00370311"/>
    <w:rsid w:val="003721A9"/>
    <w:rsid w:val="00375DE5"/>
    <w:rsid w:val="003776C0"/>
    <w:rsid w:val="00380663"/>
    <w:rsid w:val="003853E3"/>
    <w:rsid w:val="0038587E"/>
    <w:rsid w:val="003871BD"/>
    <w:rsid w:val="00392ED4"/>
    <w:rsid w:val="00393680"/>
    <w:rsid w:val="00394D4C"/>
    <w:rsid w:val="003A1315"/>
    <w:rsid w:val="003A2E73"/>
    <w:rsid w:val="003A3071"/>
    <w:rsid w:val="003A5969"/>
    <w:rsid w:val="003A5C58"/>
    <w:rsid w:val="003A64F7"/>
    <w:rsid w:val="003B0C81"/>
    <w:rsid w:val="003C601D"/>
    <w:rsid w:val="003C7BE0"/>
    <w:rsid w:val="003D0DD3"/>
    <w:rsid w:val="003D17EF"/>
    <w:rsid w:val="003D3535"/>
    <w:rsid w:val="003D7B03"/>
    <w:rsid w:val="003E5A50"/>
    <w:rsid w:val="003E6020"/>
    <w:rsid w:val="003F1F1F"/>
    <w:rsid w:val="003F299F"/>
    <w:rsid w:val="003F6B92"/>
    <w:rsid w:val="00404DB4"/>
    <w:rsid w:val="004067EF"/>
    <w:rsid w:val="0041223B"/>
    <w:rsid w:val="0041356B"/>
    <w:rsid w:val="00413A4E"/>
    <w:rsid w:val="00415163"/>
    <w:rsid w:val="004157BE"/>
    <w:rsid w:val="0042068E"/>
    <w:rsid w:val="00420EA0"/>
    <w:rsid w:val="00422030"/>
    <w:rsid w:val="00422A7F"/>
    <w:rsid w:val="00430584"/>
    <w:rsid w:val="00431A7B"/>
    <w:rsid w:val="004349D4"/>
    <w:rsid w:val="0043623F"/>
    <w:rsid w:val="0043625B"/>
    <w:rsid w:val="00436757"/>
    <w:rsid w:val="004418BD"/>
    <w:rsid w:val="00441D70"/>
    <w:rsid w:val="004425C2"/>
    <w:rsid w:val="00445604"/>
    <w:rsid w:val="004557F3"/>
    <w:rsid w:val="0045607E"/>
    <w:rsid w:val="00456DC3"/>
    <w:rsid w:val="0046337E"/>
    <w:rsid w:val="00464CA1"/>
    <w:rsid w:val="004660C8"/>
    <w:rsid w:val="00472EBA"/>
    <w:rsid w:val="00472F81"/>
    <w:rsid w:val="004745D7"/>
    <w:rsid w:val="00474676"/>
    <w:rsid w:val="0047511B"/>
    <w:rsid w:val="00480EC3"/>
    <w:rsid w:val="0048317E"/>
    <w:rsid w:val="00485601"/>
    <w:rsid w:val="004865B8"/>
    <w:rsid w:val="00486C0D"/>
    <w:rsid w:val="004874C9"/>
    <w:rsid w:val="00491796"/>
    <w:rsid w:val="00492CF2"/>
    <w:rsid w:val="00495BD6"/>
    <w:rsid w:val="0049640B"/>
    <w:rsid w:val="0049768A"/>
    <w:rsid w:val="00497726"/>
    <w:rsid w:val="004A66B1"/>
    <w:rsid w:val="004B1E7B"/>
    <w:rsid w:val="004B3029"/>
    <w:rsid w:val="004B35E7"/>
    <w:rsid w:val="004B365C"/>
    <w:rsid w:val="004B63BF"/>
    <w:rsid w:val="004B66DA"/>
    <w:rsid w:val="004B696B"/>
    <w:rsid w:val="004B7DFF"/>
    <w:rsid w:val="004C5686"/>
    <w:rsid w:val="004C673E"/>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6C8A"/>
    <w:rsid w:val="00544738"/>
    <w:rsid w:val="005456E4"/>
    <w:rsid w:val="00547B89"/>
    <w:rsid w:val="005606BC"/>
    <w:rsid w:val="00563E73"/>
    <w:rsid w:val="00565792"/>
    <w:rsid w:val="00567799"/>
    <w:rsid w:val="00567DBF"/>
    <w:rsid w:val="00571A0B"/>
    <w:rsid w:val="00573445"/>
    <w:rsid w:val="00573DFD"/>
    <w:rsid w:val="005747D0"/>
    <w:rsid w:val="00584482"/>
    <w:rsid w:val="005850D7"/>
    <w:rsid w:val="0058522F"/>
    <w:rsid w:val="00586266"/>
    <w:rsid w:val="005863DE"/>
    <w:rsid w:val="00595EDE"/>
    <w:rsid w:val="00596E2B"/>
    <w:rsid w:val="005A0CBA"/>
    <w:rsid w:val="005A2022"/>
    <w:rsid w:val="005A5193"/>
    <w:rsid w:val="005B115A"/>
    <w:rsid w:val="005B537F"/>
    <w:rsid w:val="005C120D"/>
    <w:rsid w:val="005D07C2"/>
    <w:rsid w:val="005D1FB1"/>
    <w:rsid w:val="005E2F29"/>
    <w:rsid w:val="005E400D"/>
    <w:rsid w:val="005E4E79"/>
    <w:rsid w:val="005E5CE7"/>
    <w:rsid w:val="005F08C5"/>
    <w:rsid w:val="00605718"/>
    <w:rsid w:val="00605C66"/>
    <w:rsid w:val="00612752"/>
    <w:rsid w:val="00615209"/>
    <w:rsid w:val="00616AF3"/>
    <w:rsid w:val="006175D7"/>
    <w:rsid w:val="006208E5"/>
    <w:rsid w:val="006273E4"/>
    <w:rsid w:val="00631F82"/>
    <w:rsid w:val="00635343"/>
    <w:rsid w:val="006358C8"/>
    <w:rsid w:val="00637F95"/>
    <w:rsid w:val="00647FD7"/>
    <w:rsid w:val="00650080"/>
    <w:rsid w:val="00651F17"/>
    <w:rsid w:val="00654B4D"/>
    <w:rsid w:val="0065559D"/>
    <w:rsid w:val="00660D84"/>
    <w:rsid w:val="0066378C"/>
    <w:rsid w:val="006700F0"/>
    <w:rsid w:val="00670A48"/>
    <w:rsid w:val="00672F6F"/>
    <w:rsid w:val="00674C2F"/>
    <w:rsid w:val="00674C8B"/>
    <w:rsid w:val="0069515B"/>
    <w:rsid w:val="0069523C"/>
    <w:rsid w:val="006962CA"/>
    <w:rsid w:val="006A09DA"/>
    <w:rsid w:val="006A1835"/>
    <w:rsid w:val="006A53EE"/>
    <w:rsid w:val="006B472E"/>
    <w:rsid w:val="006B4A30"/>
    <w:rsid w:val="006B7569"/>
    <w:rsid w:val="006C06EA"/>
    <w:rsid w:val="006C0880"/>
    <w:rsid w:val="006C28EE"/>
    <w:rsid w:val="006C7834"/>
    <w:rsid w:val="006D2998"/>
    <w:rsid w:val="006D3188"/>
    <w:rsid w:val="006E08FC"/>
    <w:rsid w:val="006E482E"/>
    <w:rsid w:val="006E6ED9"/>
    <w:rsid w:val="006F021C"/>
    <w:rsid w:val="006F2588"/>
    <w:rsid w:val="00710A6C"/>
    <w:rsid w:val="00710D98"/>
    <w:rsid w:val="00711CE9"/>
    <w:rsid w:val="00712266"/>
    <w:rsid w:val="00712593"/>
    <w:rsid w:val="00712D82"/>
    <w:rsid w:val="007171AB"/>
    <w:rsid w:val="007213D0"/>
    <w:rsid w:val="007277E4"/>
    <w:rsid w:val="007277F0"/>
    <w:rsid w:val="00732599"/>
    <w:rsid w:val="00743E09"/>
    <w:rsid w:val="00744FCC"/>
    <w:rsid w:val="00750C93"/>
    <w:rsid w:val="00754E24"/>
    <w:rsid w:val="00757B3B"/>
    <w:rsid w:val="00773075"/>
    <w:rsid w:val="00773F36"/>
    <w:rsid w:val="00776254"/>
    <w:rsid w:val="00777CFF"/>
    <w:rsid w:val="007815BC"/>
    <w:rsid w:val="007816CA"/>
    <w:rsid w:val="00782B3F"/>
    <w:rsid w:val="00782E3C"/>
    <w:rsid w:val="007900CC"/>
    <w:rsid w:val="0079641B"/>
    <w:rsid w:val="00797A90"/>
    <w:rsid w:val="007A0E3C"/>
    <w:rsid w:val="007A1856"/>
    <w:rsid w:val="007A1887"/>
    <w:rsid w:val="007A41A9"/>
    <w:rsid w:val="007A4BF1"/>
    <w:rsid w:val="007A629C"/>
    <w:rsid w:val="007A6348"/>
    <w:rsid w:val="007B023C"/>
    <w:rsid w:val="007B1A26"/>
    <w:rsid w:val="007B2BD0"/>
    <w:rsid w:val="007C44FF"/>
    <w:rsid w:val="007C7BDB"/>
    <w:rsid w:val="007D73AB"/>
    <w:rsid w:val="007E2712"/>
    <w:rsid w:val="007E4A9C"/>
    <w:rsid w:val="007E5516"/>
    <w:rsid w:val="007E7EE2"/>
    <w:rsid w:val="007F06CA"/>
    <w:rsid w:val="007F6101"/>
    <w:rsid w:val="007F71F3"/>
    <w:rsid w:val="007F74CF"/>
    <w:rsid w:val="00800B2F"/>
    <w:rsid w:val="0080228F"/>
    <w:rsid w:val="00804C1B"/>
    <w:rsid w:val="008178E6"/>
    <w:rsid w:val="00820B30"/>
    <w:rsid w:val="0082249C"/>
    <w:rsid w:val="00830B7B"/>
    <w:rsid w:val="00832661"/>
    <w:rsid w:val="008349AA"/>
    <w:rsid w:val="008375D5"/>
    <w:rsid w:val="0083777B"/>
    <w:rsid w:val="00841486"/>
    <w:rsid w:val="00842BC9"/>
    <w:rsid w:val="008431AF"/>
    <w:rsid w:val="0084476E"/>
    <w:rsid w:val="008504F6"/>
    <w:rsid w:val="008568E2"/>
    <w:rsid w:val="008573B9"/>
    <w:rsid w:val="00863BB7"/>
    <w:rsid w:val="00866F0F"/>
    <w:rsid w:val="00873851"/>
    <w:rsid w:val="00873DA1"/>
    <w:rsid w:val="00875DDD"/>
    <w:rsid w:val="0087632C"/>
    <w:rsid w:val="00881BC6"/>
    <w:rsid w:val="00882F43"/>
    <w:rsid w:val="008860CC"/>
    <w:rsid w:val="00890876"/>
    <w:rsid w:val="00891929"/>
    <w:rsid w:val="00893029"/>
    <w:rsid w:val="0089514A"/>
    <w:rsid w:val="008A0A0D"/>
    <w:rsid w:val="008A4CEA"/>
    <w:rsid w:val="008A7506"/>
    <w:rsid w:val="008B1603"/>
    <w:rsid w:val="008B1AA5"/>
    <w:rsid w:val="008B20ED"/>
    <w:rsid w:val="008C1436"/>
    <w:rsid w:val="008C4538"/>
    <w:rsid w:val="008C562B"/>
    <w:rsid w:val="008C6717"/>
    <w:rsid w:val="008D2D6B"/>
    <w:rsid w:val="008D3090"/>
    <w:rsid w:val="008D4306"/>
    <w:rsid w:val="008D4508"/>
    <w:rsid w:val="008D4DC4"/>
    <w:rsid w:val="008D5C7B"/>
    <w:rsid w:val="008D7CAF"/>
    <w:rsid w:val="008E02EE"/>
    <w:rsid w:val="008E65A8"/>
    <w:rsid w:val="008E77D6"/>
    <w:rsid w:val="009016CD"/>
    <w:rsid w:val="009036E7"/>
    <w:rsid w:val="0091053B"/>
    <w:rsid w:val="00912945"/>
    <w:rsid w:val="00915D4C"/>
    <w:rsid w:val="00922C6C"/>
    <w:rsid w:val="009279B2"/>
    <w:rsid w:val="00935814"/>
    <w:rsid w:val="00943A9E"/>
    <w:rsid w:val="0094502D"/>
    <w:rsid w:val="00945D74"/>
    <w:rsid w:val="00947013"/>
    <w:rsid w:val="00947168"/>
    <w:rsid w:val="00952498"/>
    <w:rsid w:val="00961AF2"/>
    <w:rsid w:val="00973084"/>
    <w:rsid w:val="00984EA2"/>
    <w:rsid w:val="00986CC3"/>
    <w:rsid w:val="0099068E"/>
    <w:rsid w:val="00990C13"/>
    <w:rsid w:val="009920AA"/>
    <w:rsid w:val="00992943"/>
    <w:rsid w:val="009A0866"/>
    <w:rsid w:val="009A4D0A"/>
    <w:rsid w:val="009A6A1B"/>
    <w:rsid w:val="009B2F70"/>
    <w:rsid w:val="009C2459"/>
    <w:rsid w:val="009C255A"/>
    <w:rsid w:val="009C2B46"/>
    <w:rsid w:val="009C4448"/>
    <w:rsid w:val="009C610D"/>
    <w:rsid w:val="009D36D5"/>
    <w:rsid w:val="009D43F3"/>
    <w:rsid w:val="009D4E9F"/>
    <w:rsid w:val="009D5D40"/>
    <w:rsid w:val="009D6B1B"/>
    <w:rsid w:val="009D76F3"/>
    <w:rsid w:val="009D7E9E"/>
    <w:rsid w:val="009E107B"/>
    <w:rsid w:val="009E18D6"/>
    <w:rsid w:val="009F0563"/>
    <w:rsid w:val="00A00AE4"/>
    <w:rsid w:val="00A00D24"/>
    <w:rsid w:val="00A01F5C"/>
    <w:rsid w:val="00A2019A"/>
    <w:rsid w:val="00A2416A"/>
    <w:rsid w:val="00A3270B"/>
    <w:rsid w:val="00A379E4"/>
    <w:rsid w:val="00A43B02"/>
    <w:rsid w:val="00A44946"/>
    <w:rsid w:val="00A44FD4"/>
    <w:rsid w:val="00A46B85"/>
    <w:rsid w:val="00A50585"/>
    <w:rsid w:val="00A506F1"/>
    <w:rsid w:val="00A50984"/>
    <w:rsid w:val="00A5156E"/>
    <w:rsid w:val="00A51EEB"/>
    <w:rsid w:val="00A53E57"/>
    <w:rsid w:val="00A548EA"/>
    <w:rsid w:val="00A56824"/>
    <w:rsid w:val="00A65996"/>
    <w:rsid w:val="00A67276"/>
    <w:rsid w:val="00A67588"/>
    <w:rsid w:val="00A67840"/>
    <w:rsid w:val="00A71A9E"/>
    <w:rsid w:val="00A721CE"/>
    <w:rsid w:val="00A7382D"/>
    <w:rsid w:val="00A73B76"/>
    <w:rsid w:val="00A743AC"/>
    <w:rsid w:val="00A8483F"/>
    <w:rsid w:val="00A870B0"/>
    <w:rsid w:val="00A87A54"/>
    <w:rsid w:val="00AA1809"/>
    <w:rsid w:val="00AA774C"/>
    <w:rsid w:val="00AB5033"/>
    <w:rsid w:val="00AB5519"/>
    <w:rsid w:val="00AB6313"/>
    <w:rsid w:val="00AB71DD"/>
    <w:rsid w:val="00AC15C5"/>
    <w:rsid w:val="00AD0E75"/>
    <w:rsid w:val="00AD1BCF"/>
    <w:rsid w:val="00AD6B79"/>
    <w:rsid w:val="00AD784C"/>
    <w:rsid w:val="00AE7BD8"/>
    <w:rsid w:val="00AE7D02"/>
    <w:rsid w:val="00AF0BB7"/>
    <w:rsid w:val="00AF0BDE"/>
    <w:rsid w:val="00AF0EDE"/>
    <w:rsid w:val="00AF4853"/>
    <w:rsid w:val="00AF6052"/>
    <w:rsid w:val="00B00F54"/>
    <w:rsid w:val="00B0234E"/>
    <w:rsid w:val="00B06751"/>
    <w:rsid w:val="00B07B13"/>
    <w:rsid w:val="00B1117E"/>
    <w:rsid w:val="00B149E2"/>
    <w:rsid w:val="00B2169D"/>
    <w:rsid w:val="00B21CBB"/>
    <w:rsid w:val="00B263C0"/>
    <w:rsid w:val="00B316CA"/>
    <w:rsid w:val="00B31BFB"/>
    <w:rsid w:val="00B33384"/>
    <w:rsid w:val="00B3528F"/>
    <w:rsid w:val="00B357AB"/>
    <w:rsid w:val="00B4001E"/>
    <w:rsid w:val="00B41F72"/>
    <w:rsid w:val="00B44E90"/>
    <w:rsid w:val="00B45324"/>
    <w:rsid w:val="00B47956"/>
    <w:rsid w:val="00B517E1"/>
    <w:rsid w:val="00B558AF"/>
    <w:rsid w:val="00B55E70"/>
    <w:rsid w:val="00B56BE3"/>
    <w:rsid w:val="00B60238"/>
    <w:rsid w:val="00B64962"/>
    <w:rsid w:val="00B66AC0"/>
    <w:rsid w:val="00B71634"/>
    <w:rsid w:val="00B73091"/>
    <w:rsid w:val="00B80840"/>
    <w:rsid w:val="00B815FC"/>
    <w:rsid w:val="00B82760"/>
    <w:rsid w:val="00B82A05"/>
    <w:rsid w:val="00B84409"/>
    <w:rsid w:val="00B84E2D"/>
    <w:rsid w:val="00B85CAE"/>
    <w:rsid w:val="00B86719"/>
    <w:rsid w:val="00B90276"/>
    <w:rsid w:val="00B927C9"/>
    <w:rsid w:val="00B96EFA"/>
    <w:rsid w:val="00BB4AC0"/>
    <w:rsid w:val="00BB5683"/>
    <w:rsid w:val="00BC112B"/>
    <w:rsid w:val="00BC17DF"/>
    <w:rsid w:val="00BC4216"/>
    <w:rsid w:val="00BD0826"/>
    <w:rsid w:val="00BD15AB"/>
    <w:rsid w:val="00BD181D"/>
    <w:rsid w:val="00BD2C5E"/>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A70"/>
    <w:rsid w:val="00C36E3A"/>
    <w:rsid w:val="00C37A77"/>
    <w:rsid w:val="00C41141"/>
    <w:rsid w:val="00C43C78"/>
    <w:rsid w:val="00C461E6"/>
    <w:rsid w:val="00C50771"/>
    <w:rsid w:val="00C508BE"/>
    <w:rsid w:val="00C63EC4"/>
    <w:rsid w:val="00C64CD9"/>
    <w:rsid w:val="00C670F8"/>
    <w:rsid w:val="00C74E86"/>
    <w:rsid w:val="00C80AD4"/>
    <w:rsid w:val="00C9061B"/>
    <w:rsid w:val="00C93EBA"/>
    <w:rsid w:val="00C93FD4"/>
    <w:rsid w:val="00C94745"/>
    <w:rsid w:val="00CA0BD8"/>
    <w:rsid w:val="00CA72BB"/>
    <w:rsid w:val="00CA7FF5"/>
    <w:rsid w:val="00CB07E5"/>
    <w:rsid w:val="00CB1E7C"/>
    <w:rsid w:val="00CB2EA1"/>
    <w:rsid w:val="00CB2F84"/>
    <w:rsid w:val="00CB3E75"/>
    <w:rsid w:val="00CB43F1"/>
    <w:rsid w:val="00CB6A8A"/>
    <w:rsid w:val="00CB6EDE"/>
    <w:rsid w:val="00CC0F93"/>
    <w:rsid w:val="00CC41BA"/>
    <w:rsid w:val="00CD17C1"/>
    <w:rsid w:val="00CD1C6C"/>
    <w:rsid w:val="00CD2C56"/>
    <w:rsid w:val="00CD37F1"/>
    <w:rsid w:val="00CD6169"/>
    <w:rsid w:val="00CD6D76"/>
    <w:rsid w:val="00CE20BC"/>
    <w:rsid w:val="00CF1FD8"/>
    <w:rsid w:val="00CF45F2"/>
    <w:rsid w:val="00CF4FDC"/>
    <w:rsid w:val="00D00E9E"/>
    <w:rsid w:val="00D021D2"/>
    <w:rsid w:val="00D061BB"/>
    <w:rsid w:val="00D07BE1"/>
    <w:rsid w:val="00D113F8"/>
    <w:rsid w:val="00D116C0"/>
    <w:rsid w:val="00D11DEB"/>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849F1"/>
    <w:rsid w:val="00D921FD"/>
    <w:rsid w:val="00D93714"/>
    <w:rsid w:val="00D95424"/>
    <w:rsid w:val="00DA5C0D"/>
    <w:rsid w:val="00DB02F1"/>
    <w:rsid w:val="00DB714B"/>
    <w:rsid w:val="00DB71CB"/>
    <w:rsid w:val="00DC10F6"/>
    <w:rsid w:val="00DC3E45"/>
    <w:rsid w:val="00DC451B"/>
    <w:rsid w:val="00DC4598"/>
    <w:rsid w:val="00DC5C1B"/>
    <w:rsid w:val="00DD0722"/>
    <w:rsid w:val="00DD212F"/>
    <w:rsid w:val="00DF5BFB"/>
    <w:rsid w:val="00DF5CD6"/>
    <w:rsid w:val="00E00239"/>
    <w:rsid w:val="00E022DA"/>
    <w:rsid w:val="00E03ABF"/>
    <w:rsid w:val="00E03BCB"/>
    <w:rsid w:val="00E124DC"/>
    <w:rsid w:val="00E23692"/>
    <w:rsid w:val="00E26DDF"/>
    <w:rsid w:val="00E30167"/>
    <w:rsid w:val="00E33493"/>
    <w:rsid w:val="00E37922"/>
    <w:rsid w:val="00E406DF"/>
    <w:rsid w:val="00E415D3"/>
    <w:rsid w:val="00E469E4"/>
    <w:rsid w:val="00E475C3"/>
    <w:rsid w:val="00E509B0"/>
    <w:rsid w:val="00E53FE6"/>
    <w:rsid w:val="00E54246"/>
    <w:rsid w:val="00E55D8E"/>
    <w:rsid w:val="00E66568"/>
    <w:rsid w:val="00E74A30"/>
    <w:rsid w:val="00E77B7E"/>
    <w:rsid w:val="00E77D7D"/>
    <w:rsid w:val="00E82DF1"/>
    <w:rsid w:val="00E96532"/>
    <w:rsid w:val="00E973A0"/>
    <w:rsid w:val="00EA1688"/>
    <w:rsid w:val="00EA4C83"/>
    <w:rsid w:val="00EA6456"/>
    <w:rsid w:val="00EA6992"/>
    <w:rsid w:val="00EB11FD"/>
    <w:rsid w:val="00EB7549"/>
    <w:rsid w:val="00EC1DA0"/>
    <w:rsid w:val="00EC329B"/>
    <w:rsid w:val="00EC3B53"/>
    <w:rsid w:val="00EC71A6"/>
    <w:rsid w:val="00EC73EB"/>
    <w:rsid w:val="00ED007B"/>
    <w:rsid w:val="00ED075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1A0A"/>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1CA"/>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ACE5A"/>
  <w15:docId w15:val="{EE1F6E57-AFFF-49DC-9943-E5B1E99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link w:val="Rubrik5utannumreringChar"/>
    <w:uiPriority w:val="14"/>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5utannumreringChar">
    <w:name w:val="Rubrik 5 utan numrering Char"/>
    <w:basedOn w:val="Standardstycketeckensnitt"/>
    <w:link w:val="Rubrik5utannumrering"/>
    <w:uiPriority w:val="14"/>
    <w:rsid w:val="00DB02F1"/>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0698">
      <w:bodyDiv w:val="1"/>
      <w:marLeft w:val="0"/>
      <w:marRight w:val="0"/>
      <w:marTop w:val="0"/>
      <w:marBottom w:val="0"/>
      <w:divBdr>
        <w:top w:val="none" w:sz="0" w:space="0" w:color="auto"/>
        <w:left w:val="none" w:sz="0" w:space="0" w:color="auto"/>
        <w:bottom w:val="none" w:sz="0" w:space="0" w:color="auto"/>
        <w:right w:val="none" w:sz="0" w:space="0" w:color="auto"/>
      </w:divBdr>
    </w:div>
    <w:div w:id="143202139">
      <w:bodyDiv w:val="1"/>
      <w:marLeft w:val="0"/>
      <w:marRight w:val="0"/>
      <w:marTop w:val="0"/>
      <w:marBottom w:val="0"/>
      <w:divBdr>
        <w:top w:val="none" w:sz="0" w:space="0" w:color="auto"/>
        <w:left w:val="none" w:sz="0" w:space="0" w:color="auto"/>
        <w:bottom w:val="none" w:sz="0" w:space="0" w:color="auto"/>
        <w:right w:val="none" w:sz="0" w:space="0" w:color="auto"/>
      </w:divBdr>
    </w:div>
    <w:div w:id="832919077">
      <w:bodyDiv w:val="1"/>
      <w:marLeft w:val="0"/>
      <w:marRight w:val="0"/>
      <w:marTop w:val="0"/>
      <w:marBottom w:val="0"/>
      <w:divBdr>
        <w:top w:val="none" w:sz="0" w:space="0" w:color="auto"/>
        <w:left w:val="none" w:sz="0" w:space="0" w:color="auto"/>
        <w:bottom w:val="none" w:sz="0" w:space="0" w:color="auto"/>
        <w:right w:val="none" w:sz="0" w:space="0" w:color="auto"/>
      </w:divBdr>
    </w:div>
    <w:div w:id="14620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D0785ADE94EA4836F9D56A6731355"/>
        <w:category>
          <w:name w:val="Allmänt"/>
          <w:gallery w:val="placeholder"/>
        </w:category>
        <w:types>
          <w:type w:val="bbPlcHdr"/>
        </w:types>
        <w:behaviors>
          <w:behavior w:val="content"/>
        </w:behaviors>
        <w:guid w:val="{8905B50A-D04D-40E4-A9BE-B189F14A7C8A}"/>
      </w:docPartPr>
      <w:docPartBody>
        <w:p w:rsidR="00DC4648" w:rsidRDefault="00177356" w:rsidP="00177356">
          <w:pPr>
            <w:pStyle w:val="6A9D0785ADE94EA4836F9D56A6731355"/>
          </w:pPr>
          <w:r>
            <w:rPr>
              <w:rStyle w:val="Platshllartext"/>
            </w:rPr>
            <w:t xml:space="preserve"> </w:t>
          </w:r>
        </w:p>
      </w:docPartBody>
    </w:docPart>
    <w:docPart>
      <w:docPartPr>
        <w:name w:val="2031227D9D1B4899AC6592B6EE19D377"/>
        <w:category>
          <w:name w:val="Allmänt"/>
          <w:gallery w:val="placeholder"/>
        </w:category>
        <w:types>
          <w:type w:val="bbPlcHdr"/>
        </w:types>
        <w:behaviors>
          <w:behavior w:val="content"/>
        </w:behaviors>
        <w:guid w:val="{4B05893E-27D3-4CA8-BC07-959D90B28BB2}"/>
      </w:docPartPr>
      <w:docPartBody>
        <w:p w:rsidR="00DC4648" w:rsidRDefault="00177356" w:rsidP="00177356">
          <w:pPr>
            <w:pStyle w:val="2031227D9D1B4899AC6592B6EE19D377"/>
          </w:pPr>
          <w:r>
            <w:rPr>
              <w:rStyle w:val="Platshllartext"/>
            </w:rPr>
            <w:t xml:space="preserve"> </w:t>
          </w:r>
        </w:p>
      </w:docPartBody>
    </w:docPart>
    <w:docPart>
      <w:docPartPr>
        <w:name w:val="FE015E1EE0BE4241802336B7A940BF56"/>
        <w:category>
          <w:name w:val="Allmänt"/>
          <w:gallery w:val="placeholder"/>
        </w:category>
        <w:types>
          <w:type w:val="bbPlcHdr"/>
        </w:types>
        <w:behaviors>
          <w:behavior w:val="content"/>
        </w:behaviors>
        <w:guid w:val="{557D9295-1B41-426B-94F4-AF83F4C987B0}"/>
      </w:docPartPr>
      <w:docPartBody>
        <w:p w:rsidR="00DC4648" w:rsidRDefault="00177356" w:rsidP="00177356">
          <w:pPr>
            <w:pStyle w:val="FE015E1EE0BE4241802336B7A940BF56"/>
          </w:pPr>
          <w:r>
            <w:rPr>
              <w:rStyle w:val="Platshllartext"/>
            </w:rPr>
            <w:t xml:space="preserve"> </w:t>
          </w:r>
        </w:p>
      </w:docPartBody>
    </w:docPart>
    <w:docPart>
      <w:docPartPr>
        <w:name w:val="0A4BCBA1E40F4CC8929CB6FE58A0AF73"/>
        <w:category>
          <w:name w:val="Allmänt"/>
          <w:gallery w:val="placeholder"/>
        </w:category>
        <w:types>
          <w:type w:val="bbPlcHdr"/>
        </w:types>
        <w:behaviors>
          <w:behavior w:val="content"/>
        </w:behaviors>
        <w:guid w:val="{BE72E7C6-ECAB-4D39-A155-907A0A97FDD9}"/>
      </w:docPartPr>
      <w:docPartBody>
        <w:p w:rsidR="00DC4648" w:rsidRDefault="00177356" w:rsidP="00177356">
          <w:pPr>
            <w:pStyle w:val="0A4BCBA1E40F4CC8929CB6FE58A0AF73"/>
          </w:pPr>
          <w:r>
            <w:rPr>
              <w:rStyle w:val="Platshllartext"/>
            </w:rPr>
            <w:t xml:space="preserve"> </w:t>
          </w:r>
        </w:p>
      </w:docPartBody>
    </w:docPart>
    <w:docPart>
      <w:docPartPr>
        <w:name w:val="BFD7BDD6EBC34038AA56881D3F735A61"/>
        <w:category>
          <w:name w:val="Allmänt"/>
          <w:gallery w:val="placeholder"/>
        </w:category>
        <w:types>
          <w:type w:val="bbPlcHdr"/>
        </w:types>
        <w:behaviors>
          <w:behavior w:val="content"/>
        </w:behaviors>
        <w:guid w:val="{7EFB03B3-4EE2-4034-A16B-F63FFE79FA00}"/>
      </w:docPartPr>
      <w:docPartBody>
        <w:p w:rsidR="00DC4648" w:rsidRDefault="00177356" w:rsidP="00177356">
          <w:pPr>
            <w:pStyle w:val="BFD7BDD6EBC34038AA56881D3F735A6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56"/>
    <w:rsid w:val="00177356"/>
    <w:rsid w:val="005D476C"/>
    <w:rsid w:val="00771C9E"/>
    <w:rsid w:val="00C56D66"/>
    <w:rsid w:val="00D4767B"/>
    <w:rsid w:val="00DC4648"/>
    <w:rsid w:val="00EA6F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D0CF58D3884C478C533523DE6F9D83">
    <w:name w:val="2ED0CF58D3884C478C533523DE6F9D83"/>
    <w:rsid w:val="00177356"/>
  </w:style>
  <w:style w:type="character" w:styleId="Platshllartext">
    <w:name w:val="Placeholder Text"/>
    <w:basedOn w:val="Standardstycketeckensnitt"/>
    <w:uiPriority w:val="99"/>
    <w:semiHidden/>
    <w:rsid w:val="00177356"/>
    <w:rPr>
      <w:noProof w:val="0"/>
      <w:color w:val="808080"/>
    </w:rPr>
  </w:style>
  <w:style w:type="paragraph" w:customStyle="1" w:styleId="F971DFF677204AC893E171AC1CA2862B">
    <w:name w:val="F971DFF677204AC893E171AC1CA2862B"/>
    <w:rsid w:val="00177356"/>
  </w:style>
  <w:style w:type="paragraph" w:customStyle="1" w:styleId="C27FDA4D33194EDEB6DD61BF49A3059C">
    <w:name w:val="C27FDA4D33194EDEB6DD61BF49A3059C"/>
    <w:rsid w:val="00177356"/>
  </w:style>
  <w:style w:type="paragraph" w:customStyle="1" w:styleId="1449193E1F3141A19A6A00DBFAA28518">
    <w:name w:val="1449193E1F3141A19A6A00DBFAA28518"/>
    <w:rsid w:val="00177356"/>
  </w:style>
  <w:style w:type="paragraph" w:customStyle="1" w:styleId="6A9D0785ADE94EA4836F9D56A6731355">
    <w:name w:val="6A9D0785ADE94EA4836F9D56A6731355"/>
    <w:rsid w:val="00177356"/>
  </w:style>
  <w:style w:type="paragraph" w:customStyle="1" w:styleId="2031227D9D1B4899AC6592B6EE19D377">
    <w:name w:val="2031227D9D1B4899AC6592B6EE19D377"/>
    <w:rsid w:val="00177356"/>
  </w:style>
  <w:style w:type="paragraph" w:customStyle="1" w:styleId="ADDF9C96657843FCBB34B451841E154A">
    <w:name w:val="ADDF9C96657843FCBB34B451841E154A"/>
    <w:rsid w:val="00177356"/>
  </w:style>
  <w:style w:type="paragraph" w:customStyle="1" w:styleId="500610FD76F241489CD2A31A83FADEAD">
    <w:name w:val="500610FD76F241489CD2A31A83FADEAD"/>
    <w:rsid w:val="00177356"/>
  </w:style>
  <w:style w:type="paragraph" w:customStyle="1" w:styleId="8293C54E887C4D67BF54D2A379A16CC0">
    <w:name w:val="8293C54E887C4D67BF54D2A379A16CC0"/>
    <w:rsid w:val="00177356"/>
  </w:style>
  <w:style w:type="paragraph" w:customStyle="1" w:styleId="FE015E1EE0BE4241802336B7A940BF56">
    <w:name w:val="FE015E1EE0BE4241802336B7A940BF56"/>
    <w:rsid w:val="00177356"/>
  </w:style>
  <w:style w:type="paragraph" w:customStyle="1" w:styleId="0A4BCBA1E40F4CC8929CB6FE58A0AF73">
    <w:name w:val="0A4BCBA1E40F4CC8929CB6FE58A0AF73"/>
    <w:rsid w:val="00177356"/>
  </w:style>
  <w:style w:type="paragraph" w:customStyle="1" w:styleId="08976E3BE2874D9D8828F688ACB10BE6">
    <w:name w:val="08976E3BE2874D9D8828F688ACB10BE6"/>
    <w:rsid w:val="00177356"/>
  </w:style>
  <w:style w:type="paragraph" w:customStyle="1" w:styleId="859E988A41A14CA7BF6D122C1885F3B1">
    <w:name w:val="859E988A41A14CA7BF6D122C1885F3B1"/>
    <w:rsid w:val="00177356"/>
  </w:style>
  <w:style w:type="paragraph" w:customStyle="1" w:styleId="8657EDC7F500465BA0865896D2C8A0ED">
    <w:name w:val="8657EDC7F500465BA0865896D2C8A0ED"/>
    <w:rsid w:val="00177356"/>
  </w:style>
  <w:style w:type="paragraph" w:customStyle="1" w:styleId="E1D2A89CD98643EE9EE47D03F49CD0B6">
    <w:name w:val="E1D2A89CD98643EE9EE47D03F49CD0B6"/>
    <w:rsid w:val="00177356"/>
  </w:style>
  <w:style w:type="paragraph" w:customStyle="1" w:styleId="602AB042E1104732ABC7FE1061C89840">
    <w:name w:val="602AB042E1104732ABC7FE1061C89840"/>
    <w:rsid w:val="00177356"/>
  </w:style>
  <w:style w:type="paragraph" w:customStyle="1" w:styleId="BFD7BDD6EBC34038AA56881D3F735A61">
    <w:name w:val="BFD7BDD6EBC34038AA56881D3F735A61"/>
    <w:rsid w:val="00177356"/>
  </w:style>
  <w:style w:type="paragraph" w:customStyle="1" w:styleId="A6C84DC74DDC4645826EA5D6373A6326">
    <w:name w:val="A6C84DC74DDC4645826EA5D6373A6326"/>
    <w:rsid w:val="00177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562338e8-1026-44e8-97d0-be9ff2d8337b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159C52C8FCF3954EBD4E9988C21EB999" ma:contentTypeVersion="11" ma:contentTypeDescription="Skapa ett nytt dokument." ma:contentTypeScope="" ma:versionID="d1db1de8ad1b4386e9d91978b068e015">
  <xsd:schema xmlns:xsd="http://www.w3.org/2001/XMLSchema" xmlns:xs="http://www.w3.org/2001/XMLSchema" xmlns:p="http://schemas.microsoft.com/office/2006/metadata/properties" xmlns:ns2="0d84be90-394b-471d-a817-212aa87a77c1" xmlns:ns3="cc625d36-bb37-4650-91b9-0c96159295ba" xmlns:ns4="53b77d97-1a21-4c34-84fa-dc1f8baf63ed" xmlns:ns5="9545bea2-9d56-4a90-bc54-ea3c11713303" xmlns:ns7="4e9c2f0c-7bf8-49af-8356-cbf363fc78a7" targetNamespace="http://schemas.microsoft.com/office/2006/metadata/properties" ma:root="true" ma:fieldsID="0f338d966faeed44f6e6166bad785161" ns2:_="" ns3:_="" ns4:_="" ns5:_="" ns7:_="">
    <xsd:import namespace="0d84be90-394b-471d-a817-212aa87a77c1"/>
    <xsd:import namespace="cc625d36-bb37-4650-91b9-0c96159295ba"/>
    <xsd:import namespace="53b77d97-1a21-4c34-84fa-dc1f8baf63ed"/>
    <xsd:import namespace="9545bea2-9d56-4a90-bc54-ea3c11713303"/>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4:c9cd366cc722410295b9eacffbd73909" minOccurs="0"/>
                <xsd:element ref="ns2:Diarienummer" minOccurs="0"/>
                <xsd:element ref="ns2:Nyckelord" minOccurs="0"/>
                <xsd:element ref="ns5:RKOrdnaClass" minOccurs="0"/>
                <xsd:element ref="ns5:RKOrdnaCheckInComment"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arienummer" ma:index="17" nillable="true" ma:displayName="Diarienummer" ma:description="" ma:internalName="RecordNumber">
      <xsd:simpleType>
        <xsd:restriction base="dms:Text"/>
      </xsd:simpleType>
    </xsd:element>
    <xsd:element name="Nyckelord" ma:index="18"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77d97-1a21-4c34-84fa-dc1f8baf63ed" elementFormDefault="qualified">
    <xsd:import namespace="http://schemas.microsoft.com/office/2006/documentManagement/types"/>
    <xsd:import namespace="http://schemas.microsoft.com/office/infopath/2007/PartnerControls"/>
    <xsd:element name="c9cd366cc722410295b9eacffbd73909" ma:index="15"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19" nillable="true" ma:displayName="Klass" ma:hidden="true" ma:internalName="RKOrdnaClass">
      <xsd:simpleType>
        <xsd:restriction base="dms:Text"/>
      </xsd:simpleType>
    </xsd:element>
    <xsd:element name="RKOrdnaCheckInComment" ma:index="21"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2018-06-20T00:00:00</HeaderDate>
    <Office/>
    <Dnr>A2018/01311/A</Dnr>
    <ParagrafNr/>
    <DocumentTitle/>
    <VisitingAddress/>
    <Extra1/>
    <Extra2/>
    <Extra3>Jan Ericson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3A8-802D-48BC-86DA-16E30FA7294C}"/>
</file>

<file path=customXml/itemProps2.xml><?xml version="1.0" encoding="utf-8"?>
<ds:datastoreItem xmlns:ds="http://schemas.openxmlformats.org/officeDocument/2006/customXml" ds:itemID="{94D626DB-E3D3-4D0F-86FD-F5D8D7A12BD3}"/>
</file>

<file path=customXml/itemProps3.xml><?xml version="1.0" encoding="utf-8"?>
<ds:datastoreItem xmlns:ds="http://schemas.openxmlformats.org/officeDocument/2006/customXml" ds:itemID="{DF4C779F-3F02-4622-A313-712673A075E4}"/>
</file>

<file path=customXml/itemProps4.xml><?xml version="1.0" encoding="utf-8"?>
<ds:datastoreItem xmlns:ds="http://schemas.openxmlformats.org/officeDocument/2006/customXml" ds:itemID="{94D626DB-E3D3-4D0F-86FD-F5D8D7A12BD3}">
  <ds:schemaRefs>
    <ds:schemaRef ds:uri="http://schemas.microsoft.com/sharepoint/v3/contenttype/forms"/>
  </ds:schemaRefs>
</ds:datastoreItem>
</file>

<file path=customXml/itemProps5.xml><?xml version="1.0" encoding="utf-8"?>
<ds:datastoreItem xmlns:ds="http://schemas.openxmlformats.org/officeDocument/2006/customXml" ds:itemID="{279098AD-6105-4614-936C-DDD3AB16F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cc625d36-bb37-4650-91b9-0c96159295ba"/>
    <ds:schemaRef ds:uri="53b77d97-1a21-4c34-84fa-dc1f8baf63ed"/>
    <ds:schemaRef ds:uri="9545bea2-9d56-4a90-bc54-ea3c11713303"/>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1DB151-4836-4F1F-88AB-6A8CF2FE42D9}">
  <ds:schemaRefs>
    <ds:schemaRef ds:uri="http://schemas.microsoft.com/sharepoint/events"/>
  </ds:schemaRefs>
</ds:datastoreItem>
</file>

<file path=customXml/itemProps7.xml><?xml version="1.0" encoding="utf-8"?>
<ds:datastoreItem xmlns:ds="http://schemas.openxmlformats.org/officeDocument/2006/customXml" ds:itemID="{585838B1-3B78-43F3-A1D3-FB194061165C}"/>
</file>

<file path=customXml/itemProps8.xml><?xml version="1.0" encoding="utf-8"?>
<ds:datastoreItem xmlns:ds="http://schemas.openxmlformats.org/officeDocument/2006/customXml" ds:itemID="{3317DD61-895F-4313-9477-C06A0DEBDCC0}"/>
</file>

<file path=docProps/app.xml><?xml version="1.0" encoding="utf-8"?>
<Properties xmlns="http://schemas.openxmlformats.org/officeDocument/2006/extended-properties" xmlns:vt="http://schemas.openxmlformats.org/officeDocument/2006/docPropsVTypes">
  <Template>RK Basmall</Template>
  <TotalTime>0</TotalTime>
  <Pages>3</Pages>
  <Words>709</Words>
  <Characters>3763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Gustafsson Åberg</dc:creator>
  <cp:keywords/>
  <dc:description/>
  <cp:lastModifiedBy>Cecilia Eng Jakobsson</cp:lastModifiedBy>
  <cp:revision>8</cp:revision>
  <cp:lastPrinted>2018-06-14T07:35:00Z</cp:lastPrinted>
  <dcterms:created xsi:type="dcterms:W3CDTF">2018-06-14T07:19:00Z</dcterms:created>
  <dcterms:modified xsi:type="dcterms:W3CDTF">2018-06-19T09:40:00Z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c0df9850-9982-48c1-9b3a-21f19283e3c4</vt:lpwstr>
  </property>
  <property fmtid="{D5CDD505-2E9C-101B-9397-08002B2CF9AE}" pid="4" name="Departementsenhet">
    <vt:lpwstr/>
  </property>
  <property fmtid="{D5CDD505-2E9C-101B-9397-08002B2CF9AE}" pid="5" name="Aktivitetskategori">
    <vt:lpwstr/>
  </property>
  <property fmtid="{D5CDD505-2E9C-101B-9397-08002B2CF9AE}" pid="6" name="Order">
    <vt:r8>779500</vt:r8>
  </property>
  <property fmtid="{D5CDD505-2E9C-101B-9397-08002B2CF9AE}" pid="7" name="TaxKeyword">
    <vt:lpwstr/>
  </property>
  <property fmtid="{D5CDD505-2E9C-101B-9397-08002B2CF9AE}" pid="8" name="Organisation">
    <vt:lpwstr/>
  </property>
  <property fmtid="{D5CDD505-2E9C-101B-9397-08002B2CF9AE}" pid="9" name="ActivityCategory">
    <vt:lpwstr/>
  </property>
  <property fmtid="{D5CDD505-2E9C-101B-9397-08002B2CF9AE}" pid="10" name="TaxKeywordTaxHTField">
    <vt:lpwstr/>
  </property>
</Properties>
</file>