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F03D" w14:textId="1BEB91EE" w:rsidR="006C2200" w:rsidRDefault="006C2200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2019/20:1592 av Larry Söder (KD)</w:t>
      </w:r>
      <w:r>
        <w:br/>
      </w:r>
      <w:r w:rsidRPr="006C2200">
        <w:t>Val av särskild utredare till utredning om en socialt hållbar bostadsförsörjning</w:t>
      </w:r>
    </w:p>
    <w:p w14:paraId="21043C50" w14:textId="6E214A89" w:rsidR="006C2200" w:rsidRDefault="006C2200" w:rsidP="002749F7">
      <w:pPr>
        <w:pStyle w:val="Brdtext"/>
      </w:pPr>
      <w:r>
        <w:t>Larry Söder har frågat mig v</w:t>
      </w:r>
      <w:r w:rsidRPr="006C2200">
        <w:t xml:space="preserve">ilka kriterier </w:t>
      </w:r>
      <w:r w:rsidR="004455EF">
        <w:t xml:space="preserve">som </w:t>
      </w:r>
      <w:r w:rsidRPr="006C2200">
        <w:t xml:space="preserve">användes av </w:t>
      </w:r>
      <w:r w:rsidR="004455EF">
        <w:t>mig</w:t>
      </w:r>
      <w:r w:rsidRPr="006C2200">
        <w:t xml:space="preserve"> och regeringen i valet av Karolina Skog som särskild utredare i utredningen om en socialt hållbar bostadsförsörjning</w:t>
      </w:r>
      <w:r>
        <w:t>.</w:t>
      </w:r>
    </w:p>
    <w:p w14:paraId="3A8A8F1F" w14:textId="6F6BE97D" w:rsidR="006C2200" w:rsidRDefault="006C2200" w:rsidP="002749F7">
      <w:pPr>
        <w:pStyle w:val="Brdtext"/>
      </w:pPr>
      <w:r>
        <w:t xml:space="preserve">Regeringen beslutade den 7 maj 2020 kommittédirektiven En socialt hållbar bostadsförsörjning och bemyndigade mig att </w:t>
      </w:r>
      <w:r w:rsidRPr="006C2200">
        <w:t>ge en särskild utredare i uppdrag att utreda uppgiftsfördelningen mellan stat och kommun inom bostadspolitiken samt utreda vissa bostadspolitiska verktyg och vid behov lämna förslag som ökar deras effektivitet</w:t>
      </w:r>
      <w:r>
        <w:t>.</w:t>
      </w:r>
    </w:p>
    <w:p w14:paraId="70A16BBB" w14:textId="5E370FEC" w:rsidR="006C2200" w:rsidRDefault="004455EF" w:rsidP="002749F7">
      <w:pPr>
        <w:pStyle w:val="Brdtext"/>
      </w:pPr>
      <w:r>
        <w:t>U</w:t>
      </w:r>
      <w:r w:rsidR="006C2200" w:rsidRPr="001D27E2">
        <w:t>tredningsuppdragets karaktär styr vilken kompetens en särskild utredare bör ha.</w:t>
      </w:r>
      <w:r w:rsidR="006C2200">
        <w:t xml:space="preserve"> I det aktuella fallet är relationen mellan stat och kommun inom bostad</w:t>
      </w:r>
      <w:r w:rsidR="000F0ADA">
        <w:t xml:space="preserve">spolitiken en central del av uppdraget. </w:t>
      </w:r>
    </w:p>
    <w:p w14:paraId="7BAECC1B" w14:textId="7EA1B1CE" w:rsidR="000F0ADA" w:rsidRDefault="000F0ADA" w:rsidP="002749F7">
      <w:pPr>
        <w:pStyle w:val="Brdtext"/>
      </w:pPr>
      <w:r>
        <w:t xml:space="preserve">Karolina Skog är riksdagsledamot och har tidigare varit statsråd. Hon har en </w:t>
      </w:r>
      <w:r w:rsidR="00F26D10">
        <w:t>bakgrund som</w:t>
      </w:r>
      <w:r>
        <w:t xml:space="preserve"> </w:t>
      </w:r>
      <w:r w:rsidRPr="000F0ADA">
        <w:t>kommunalråd med ansvar för stadsbyggnad</w:t>
      </w:r>
      <w:r>
        <w:t xml:space="preserve"> och</w:t>
      </w:r>
      <w:r w:rsidRPr="000F0ADA">
        <w:t xml:space="preserve"> bostadsförsörjning i Malmö stad</w:t>
      </w:r>
      <w:r>
        <w:t xml:space="preserve"> och hon har varit </w:t>
      </w:r>
      <w:r w:rsidRPr="000F0ADA">
        <w:t xml:space="preserve">ledamot i beredningen för samhällsbyggnad i Sveriges kommuner och </w:t>
      </w:r>
      <w:r>
        <w:t xml:space="preserve">regioner. </w:t>
      </w:r>
      <w:r w:rsidRPr="000F0ADA">
        <w:t>Under åren 2013</w:t>
      </w:r>
      <w:r>
        <w:t>–</w:t>
      </w:r>
      <w:r w:rsidRPr="000F0ADA">
        <w:t xml:space="preserve">2015 var </w:t>
      </w:r>
      <w:r>
        <w:t xml:space="preserve">Karolina </w:t>
      </w:r>
      <w:r w:rsidRPr="000F0ADA">
        <w:t xml:space="preserve">Skog ledamot i </w:t>
      </w:r>
      <w:r>
        <w:t>B</w:t>
      </w:r>
      <w:r w:rsidRPr="000F0ADA">
        <w:t>ostadsplaneringskom</w:t>
      </w:r>
      <w:r>
        <w:t>m</w:t>
      </w:r>
      <w:r w:rsidRPr="000F0ADA">
        <w:t>ittén</w:t>
      </w:r>
      <w:r>
        <w:t>.</w:t>
      </w:r>
    </w:p>
    <w:p w14:paraId="70568363" w14:textId="77777777" w:rsidR="00FC28D8" w:rsidRDefault="00FC28D8" w:rsidP="002749F7">
      <w:pPr>
        <w:pStyle w:val="Brdtext"/>
      </w:pPr>
    </w:p>
    <w:p w14:paraId="13603F15" w14:textId="77777777" w:rsidR="00FC28D8" w:rsidRDefault="00FC28D8" w:rsidP="002749F7">
      <w:pPr>
        <w:pStyle w:val="Brdtext"/>
      </w:pPr>
    </w:p>
    <w:p w14:paraId="7BD92CA7" w14:textId="7883B3EA" w:rsidR="000F0ADA" w:rsidRDefault="000F0ADA" w:rsidP="002749F7">
      <w:pPr>
        <w:pStyle w:val="Brdtext"/>
      </w:pPr>
      <w:r>
        <w:lastRenderedPageBreak/>
        <w:t xml:space="preserve">Karolina </w:t>
      </w:r>
      <w:r w:rsidR="000A4D7A">
        <w:t>S</w:t>
      </w:r>
      <w:r>
        <w:t>kogs erfarenhet av politik på hög nivå</w:t>
      </w:r>
      <w:r w:rsidR="004455EF">
        <w:t>,</w:t>
      </w:r>
      <w:r>
        <w:t xml:space="preserve"> både nationellt och kommunalt samt hennes inte obetydliga bakgrund</w:t>
      </w:r>
      <w:r w:rsidR="000A4D7A">
        <w:t>s</w:t>
      </w:r>
      <w:r>
        <w:t>kunskap om de</w:t>
      </w:r>
      <w:r w:rsidR="000A4D7A">
        <w:t xml:space="preserve"> aktuella utredningsfrågorna</w:t>
      </w:r>
      <w:r w:rsidR="004455EF">
        <w:t>,</w:t>
      </w:r>
      <w:r w:rsidR="000A4D7A">
        <w:t xml:space="preserve"> var avgörande för mitt beslut att utse henne till särskild utredare.</w:t>
      </w:r>
    </w:p>
    <w:p w14:paraId="559304D1" w14:textId="486EEA8F" w:rsidR="006C2200" w:rsidRDefault="006C220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A95F533D31546A984112CFE208DE6D6"/>
          </w:placeholder>
          <w:dataBinding w:prefixMappings="xmlns:ns0='http://lp/documentinfo/RK' " w:xpath="/ns0:DocumentInfo[1]/ns0:BaseInfo[1]/ns0:HeaderDate[1]" w:storeItemID="{19AD90E8-6DD2-4915-B07B-AB10C625D8C4}"/>
          <w:date w:fullDate="2020-08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E6B98">
            <w:t>6 augusti 2020</w:t>
          </w:r>
        </w:sdtContent>
      </w:sdt>
    </w:p>
    <w:p w14:paraId="042CB366" w14:textId="77777777" w:rsidR="006C2200" w:rsidRDefault="006C2200" w:rsidP="004E7A8F">
      <w:pPr>
        <w:pStyle w:val="Brdtextutanavstnd"/>
      </w:pPr>
    </w:p>
    <w:p w14:paraId="41EB11FE" w14:textId="77777777" w:rsidR="006C2200" w:rsidRDefault="006C2200" w:rsidP="004E7A8F">
      <w:pPr>
        <w:pStyle w:val="Brdtextutanavstnd"/>
      </w:pPr>
    </w:p>
    <w:p w14:paraId="721E111E" w14:textId="77777777" w:rsidR="006C2200" w:rsidRDefault="006C2200" w:rsidP="004E7A8F">
      <w:pPr>
        <w:pStyle w:val="Brdtextutanavstnd"/>
      </w:pPr>
    </w:p>
    <w:p w14:paraId="06838F8F" w14:textId="28F61942" w:rsidR="006C2200" w:rsidRDefault="006C2200" w:rsidP="00422A41">
      <w:pPr>
        <w:pStyle w:val="Brdtext"/>
      </w:pPr>
      <w:r>
        <w:t>Per Bolund</w:t>
      </w:r>
    </w:p>
    <w:p w14:paraId="0027048B" w14:textId="77777777" w:rsidR="006C2200" w:rsidRPr="00DB48AB" w:rsidRDefault="006C2200" w:rsidP="00DB48AB">
      <w:pPr>
        <w:pStyle w:val="Brdtext"/>
      </w:pPr>
    </w:p>
    <w:sectPr w:rsidR="006C2200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6F92E" w14:textId="77777777" w:rsidR="006C2200" w:rsidRDefault="006C2200" w:rsidP="00A87A54">
      <w:pPr>
        <w:spacing w:after="0" w:line="240" w:lineRule="auto"/>
      </w:pPr>
      <w:r>
        <w:separator/>
      </w:r>
    </w:p>
  </w:endnote>
  <w:endnote w:type="continuationSeparator" w:id="0">
    <w:p w14:paraId="4D78461B" w14:textId="77777777" w:rsidR="006C2200" w:rsidRDefault="006C220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8EDF" w14:textId="77777777" w:rsidR="00485C87" w:rsidRDefault="00485C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421789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6396D4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1590A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31CC74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05B812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6F3296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540EDE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5DB77A6" w14:textId="77777777" w:rsidTr="00C26068">
      <w:trPr>
        <w:trHeight w:val="227"/>
      </w:trPr>
      <w:tc>
        <w:tcPr>
          <w:tcW w:w="4074" w:type="dxa"/>
        </w:tcPr>
        <w:p w14:paraId="6989467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262080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F89D32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0A070" w14:textId="77777777" w:rsidR="006C2200" w:rsidRDefault="006C2200" w:rsidP="00A87A54">
      <w:pPr>
        <w:spacing w:after="0" w:line="240" w:lineRule="auto"/>
      </w:pPr>
      <w:r>
        <w:separator/>
      </w:r>
    </w:p>
  </w:footnote>
  <w:footnote w:type="continuationSeparator" w:id="0">
    <w:p w14:paraId="2E4F4B1F" w14:textId="77777777" w:rsidR="006C2200" w:rsidRDefault="006C220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4697" w14:textId="77777777" w:rsidR="00485C87" w:rsidRDefault="00485C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85E98" w14:textId="77777777" w:rsidR="00485C87" w:rsidRDefault="00485C8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C2200" w14:paraId="61948CC2" w14:textId="77777777" w:rsidTr="00C93EBA">
      <w:trPr>
        <w:trHeight w:val="227"/>
      </w:trPr>
      <w:tc>
        <w:tcPr>
          <w:tcW w:w="5534" w:type="dxa"/>
        </w:tcPr>
        <w:p w14:paraId="5B30AF4C" w14:textId="77777777" w:rsidR="006C2200" w:rsidRPr="007D73AB" w:rsidRDefault="006C2200">
          <w:pPr>
            <w:pStyle w:val="Sidhuvud"/>
          </w:pPr>
        </w:p>
      </w:tc>
      <w:tc>
        <w:tcPr>
          <w:tcW w:w="3170" w:type="dxa"/>
          <w:vAlign w:val="bottom"/>
        </w:tcPr>
        <w:p w14:paraId="75C1D850" w14:textId="77777777" w:rsidR="006C2200" w:rsidRPr="007D73AB" w:rsidRDefault="006C2200" w:rsidP="00340DE0">
          <w:pPr>
            <w:pStyle w:val="Sidhuvud"/>
          </w:pPr>
        </w:p>
      </w:tc>
      <w:tc>
        <w:tcPr>
          <w:tcW w:w="1134" w:type="dxa"/>
        </w:tcPr>
        <w:p w14:paraId="28946FDF" w14:textId="77777777" w:rsidR="006C2200" w:rsidRDefault="006C2200" w:rsidP="005A703A">
          <w:pPr>
            <w:pStyle w:val="Sidhuvud"/>
          </w:pPr>
        </w:p>
      </w:tc>
    </w:tr>
    <w:tr w:rsidR="006C2200" w14:paraId="193850E8" w14:textId="77777777" w:rsidTr="00C93EBA">
      <w:trPr>
        <w:trHeight w:val="1928"/>
      </w:trPr>
      <w:tc>
        <w:tcPr>
          <w:tcW w:w="5534" w:type="dxa"/>
        </w:tcPr>
        <w:p w14:paraId="1AE8EB03" w14:textId="77777777" w:rsidR="006C2200" w:rsidRPr="00340DE0" w:rsidRDefault="006C220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3A5BAEA" wp14:editId="680097D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48C8138" w14:textId="77777777" w:rsidR="006C2200" w:rsidRPr="00710A6C" w:rsidRDefault="006C2200" w:rsidP="00EE3C0F">
          <w:pPr>
            <w:pStyle w:val="Sidhuvud"/>
            <w:rPr>
              <w:b/>
            </w:rPr>
          </w:pPr>
        </w:p>
        <w:p w14:paraId="4D4624D9" w14:textId="77777777" w:rsidR="006C2200" w:rsidRDefault="006C2200" w:rsidP="00EE3C0F">
          <w:pPr>
            <w:pStyle w:val="Sidhuvud"/>
          </w:pPr>
        </w:p>
        <w:p w14:paraId="17007B11" w14:textId="77777777" w:rsidR="006C2200" w:rsidRDefault="006C2200" w:rsidP="00EE3C0F">
          <w:pPr>
            <w:pStyle w:val="Sidhuvud"/>
          </w:pPr>
        </w:p>
        <w:p w14:paraId="087DF3AD" w14:textId="77777777" w:rsidR="006C2200" w:rsidRDefault="006C220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B89F922FFF34264991C3D9C9143FF68"/>
            </w:placeholder>
            <w:dataBinding w:prefixMappings="xmlns:ns0='http://lp/documentinfo/RK' " w:xpath="/ns0:DocumentInfo[1]/ns0:BaseInfo[1]/ns0:Dnr[1]" w:storeItemID="{19AD90E8-6DD2-4915-B07B-AB10C625D8C4}"/>
            <w:text/>
          </w:sdtPr>
          <w:sdtEndPr/>
          <w:sdtContent>
            <w:p w14:paraId="62F9E5AC" w14:textId="19176615" w:rsidR="006C2200" w:rsidRDefault="00864AAF" w:rsidP="00EE3C0F">
              <w:pPr>
                <w:pStyle w:val="Sidhuvud"/>
              </w:pPr>
              <w:r w:rsidRPr="00864AAF">
                <w:t>Fi2020/02864/BB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73E158E31124B41B80A2B08DF8141F4"/>
            </w:placeholder>
            <w:showingPlcHdr/>
            <w:dataBinding w:prefixMappings="xmlns:ns0='http://lp/documentinfo/RK' " w:xpath="/ns0:DocumentInfo[1]/ns0:BaseInfo[1]/ns0:DocNumber[1]" w:storeItemID="{19AD90E8-6DD2-4915-B07B-AB10C625D8C4}"/>
            <w:text/>
          </w:sdtPr>
          <w:sdtEndPr/>
          <w:sdtContent>
            <w:p w14:paraId="27ECEFAC" w14:textId="77777777" w:rsidR="006C2200" w:rsidRDefault="006C220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7B35A72" w14:textId="77777777" w:rsidR="006C2200" w:rsidRDefault="006C2200" w:rsidP="00EE3C0F">
          <w:pPr>
            <w:pStyle w:val="Sidhuvud"/>
          </w:pPr>
        </w:p>
      </w:tc>
      <w:tc>
        <w:tcPr>
          <w:tcW w:w="1134" w:type="dxa"/>
        </w:tcPr>
        <w:p w14:paraId="46A1B3C3" w14:textId="77777777" w:rsidR="006C2200" w:rsidRDefault="006C2200" w:rsidP="0094502D">
          <w:pPr>
            <w:pStyle w:val="Sidhuvud"/>
          </w:pPr>
        </w:p>
        <w:p w14:paraId="447A0C57" w14:textId="77777777" w:rsidR="006C2200" w:rsidRPr="0094502D" w:rsidRDefault="006C2200" w:rsidP="00EC71A6">
          <w:pPr>
            <w:pStyle w:val="Sidhuvud"/>
          </w:pPr>
        </w:p>
      </w:tc>
    </w:tr>
    <w:tr w:rsidR="006C2200" w14:paraId="29FABE5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585514B40242DCAA9A95F44469130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0848BF5" w14:textId="77777777" w:rsidR="006C2200" w:rsidRPr="006C2200" w:rsidRDefault="006C2200" w:rsidP="00340DE0">
              <w:pPr>
                <w:pStyle w:val="Sidhuvud"/>
                <w:rPr>
                  <w:b/>
                </w:rPr>
              </w:pPr>
              <w:r w:rsidRPr="006C2200">
                <w:rPr>
                  <w:b/>
                </w:rPr>
                <w:t>Finansdepartementet</w:t>
              </w:r>
            </w:p>
            <w:p w14:paraId="17F9E7E9" w14:textId="77777777" w:rsidR="006C2200" w:rsidRPr="006C2200" w:rsidRDefault="006C2200" w:rsidP="00340DE0">
              <w:pPr>
                <w:pStyle w:val="Sidhuvud"/>
              </w:pPr>
              <w:r w:rsidRPr="006C2200">
                <w:t>Finansmarknads- och bostadsministern</w:t>
              </w:r>
            </w:p>
            <w:p w14:paraId="36765C75" w14:textId="77777777" w:rsidR="00485C87" w:rsidRDefault="006C2200" w:rsidP="00340DE0">
              <w:pPr>
                <w:pStyle w:val="Sidhuvud"/>
              </w:pPr>
              <w:r w:rsidRPr="006C2200">
                <w:t xml:space="preserve">biträdande finansministern </w:t>
              </w:r>
            </w:p>
            <w:p w14:paraId="412230C9" w14:textId="77777777" w:rsidR="00485C87" w:rsidRDefault="00485C87" w:rsidP="00340DE0">
              <w:pPr>
                <w:pStyle w:val="Sidhuvud"/>
              </w:pPr>
            </w:p>
            <w:p w14:paraId="0D967DF1" w14:textId="77777777" w:rsidR="00485C87" w:rsidRDefault="00485C87" w:rsidP="00340DE0">
              <w:pPr>
                <w:pStyle w:val="Sidhuvud"/>
              </w:pPr>
            </w:p>
            <w:p w14:paraId="69428812" w14:textId="09655265" w:rsidR="006C2200" w:rsidRPr="00340DE0" w:rsidRDefault="006C220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735566A6E1E46EB9B5ACF3595041DA0"/>
          </w:placeholder>
          <w:dataBinding w:prefixMappings="xmlns:ns0='http://lp/documentinfo/RK' " w:xpath="/ns0:DocumentInfo[1]/ns0:BaseInfo[1]/ns0:Recipient[1]" w:storeItemID="{19AD90E8-6DD2-4915-B07B-AB10C625D8C4}"/>
          <w:text w:multiLine="1"/>
        </w:sdtPr>
        <w:sdtEndPr/>
        <w:sdtContent>
          <w:tc>
            <w:tcPr>
              <w:tcW w:w="3170" w:type="dxa"/>
            </w:tcPr>
            <w:p w14:paraId="386AFDBF" w14:textId="77777777" w:rsidR="006C2200" w:rsidRDefault="006C220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B954EBE" w14:textId="77777777" w:rsidR="006C2200" w:rsidRDefault="006C2200" w:rsidP="003E6020">
          <w:pPr>
            <w:pStyle w:val="Sidhuvud"/>
          </w:pPr>
        </w:p>
      </w:tc>
    </w:tr>
  </w:tbl>
  <w:p w14:paraId="1365F2F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0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4D7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0ADA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27E2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47316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6B98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5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5C87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6EB5"/>
    <w:rsid w:val="006B4A30"/>
    <w:rsid w:val="006B7569"/>
    <w:rsid w:val="006C2200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4AAF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90F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454C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6D10"/>
    <w:rsid w:val="00F32D05"/>
    <w:rsid w:val="00F35263"/>
    <w:rsid w:val="00F35E34"/>
    <w:rsid w:val="00F36605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28D8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CD33F1"/>
  <w15:docId w15:val="{F3AB8EAC-BD27-446F-831B-92C87FF2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89F922FFF34264991C3D9C9143FF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5E21B-092F-4016-AA8D-4A1B53CDB1A5}"/>
      </w:docPartPr>
      <w:docPartBody>
        <w:p w:rsidR="00C373E7" w:rsidRDefault="005912F6" w:rsidP="005912F6">
          <w:pPr>
            <w:pStyle w:val="8B89F922FFF34264991C3D9C9143FF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3E158E31124B41B80A2B08DF814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50DB7-109D-4621-91C5-40B8730D02BB}"/>
      </w:docPartPr>
      <w:docPartBody>
        <w:p w:rsidR="00C373E7" w:rsidRDefault="005912F6" w:rsidP="005912F6">
          <w:pPr>
            <w:pStyle w:val="073E158E31124B41B80A2B08DF8141F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585514B40242DCAA9A95F444691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CD32A-AFC9-47C1-B5FA-EF85FFAC8F14}"/>
      </w:docPartPr>
      <w:docPartBody>
        <w:p w:rsidR="00C373E7" w:rsidRDefault="005912F6" w:rsidP="005912F6">
          <w:pPr>
            <w:pStyle w:val="AC585514B40242DCAA9A95F44469130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35566A6E1E46EB9B5ACF3595041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187CD7-A7D0-4C31-89E3-DD08F0888761}"/>
      </w:docPartPr>
      <w:docPartBody>
        <w:p w:rsidR="00C373E7" w:rsidRDefault="005912F6" w:rsidP="005912F6">
          <w:pPr>
            <w:pStyle w:val="E735566A6E1E46EB9B5ACF3595041D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95F533D31546A984112CFE208DE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607A0-B4B0-4F1C-917B-7099230A7035}"/>
      </w:docPartPr>
      <w:docPartBody>
        <w:p w:rsidR="00C373E7" w:rsidRDefault="005912F6" w:rsidP="005912F6">
          <w:pPr>
            <w:pStyle w:val="CA95F533D31546A984112CFE208DE6D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F6"/>
    <w:rsid w:val="005912F6"/>
    <w:rsid w:val="00C3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0FBB4610BBB49A2A5AFE62E4977F9A8">
    <w:name w:val="B0FBB4610BBB49A2A5AFE62E4977F9A8"/>
    <w:rsid w:val="005912F6"/>
  </w:style>
  <w:style w:type="character" w:styleId="Platshllartext">
    <w:name w:val="Placeholder Text"/>
    <w:basedOn w:val="Standardstycketeckensnitt"/>
    <w:uiPriority w:val="99"/>
    <w:semiHidden/>
    <w:rsid w:val="005912F6"/>
    <w:rPr>
      <w:noProof w:val="0"/>
      <w:color w:val="808080"/>
    </w:rPr>
  </w:style>
  <w:style w:type="paragraph" w:customStyle="1" w:styleId="4D1EC96F5F194590B13D2C5FFF663DB1">
    <w:name w:val="4D1EC96F5F194590B13D2C5FFF663DB1"/>
    <w:rsid w:val="005912F6"/>
  </w:style>
  <w:style w:type="paragraph" w:customStyle="1" w:styleId="DF655917EBBB4426A0730A55972EF3A2">
    <w:name w:val="DF655917EBBB4426A0730A55972EF3A2"/>
    <w:rsid w:val="005912F6"/>
  </w:style>
  <w:style w:type="paragraph" w:customStyle="1" w:styleId="BE97826FC03D489F91F39D1ADCA54D92">
    <w:name w:val="BE97826FC03D489F91F39D1ADCA54D92"/>
    <w:rsid w:val="005912F6"/>
  </w:style>
  <w:style w:type="paragraph" w:customStyle="1" w:styleId="8B89F922FFF34264991C3D9C9143FF68">
    <w:name w:val="8B89F922FFF34264991C3D9C9143FF68"/>
    <w:rsid w:val="005912F6"/>
  </w:style>
  <w:style w:type="paragraph" w:customStyle="1" w:styleId="073E158E31124B41B80A2B08DF8141F4">
    <w:name w:val="073E158E31124B41B80A2B08DF8141F4"/>
    <w:rsid w:val="005912F6"/>
  </w:style>
  <w:style w:type="paragraph" w:customStyle="1" w:styleId="D44AAF515CA241EA8C0D182D83BE70B3">
    <w:name w:val="D44AAF515CA241EA8C0D182D83BE70B3"/>
    <w:rsid w:val="005912F6"/>
  </w:style>
  <w:style w:type="paragraph" w:customStyle="1" w:styleId="99966011EBB948CC87C55A7C736844CA">
    <w:name w:val="99966011EBB948CC87C55A7C736844CA"/>
    <w:rsid w:val="005912F6"/>
  </w:style>
  <w:style w:type="paragraph" w:customStyle="1" w:styleId="1B80EBABAD3D4EE78E0EAB170396E0BD">
    <w:name w:val="1B80EBABAD3D4EE78E0EAB170396E0BD"/>
    <w:rsid w:val="005912F6"/>
  </w:style>
  <w:style w:type="paragraph" w:customStyle="1" w:styleId="AC585514B40242DCAA9A95F44469130C">
    <w:name w:val="AC585514B40242DCAA9A95F44469130C"/>
    <w:rsid w:val="005912F6"/>
  </w:style>
  <w:style w:type="paragraph" w:customStyle="1" w:styleId="E735566A6E1E46EB9B5ACF3595041DA0">
    <w:name w:val="E735566A6E1E46EB9B5ACF3595041DA0"/>
    <w:rsid w:val="005912F6"/>
  </w:style>
  <w:style w:type="paragraph" w:customStyle="1" w:styleId="073E158E31124B41B80A2B08DF8141F41">
    <w:name w:val="073E158E31124B41B80A2B08DF8141F41"/>
    <w:rsid w:val="005912F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585514B40242DCAA9A95F44469130C1">
    <w:name w:val="AC585514B40242DCAA9A95F44469130C1"/>
    <w:rsid w:val="005912F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D2248F7F48429B91D8643F25854F71">
    <w:name w:val="DBD2248F7F48429B91D8643F25854F71"/>
    <w:rsid w:val="005912F6"/>
  </w:style>
  <w:style w:type="paragraph" w:customStyle="1" w:styleId="26C113BFBEC74FBFBA8BCC6BF0A6B17D">
    <w:name w:val="26C113BFBEC74FBFBA8BCC6BF0A6B17D"/>
    <w:rsid w:val="005912F6"/>
  </w:style>
  <w:style w:type="paragraph" w:customStyle="1" w:styleId="4BB1FD69CF334E529A32E6A4FA62EA56">
    <w:name w:val="4BB1FD69CF334E529A32E6A4FA62EA56"/>
    <w:rsid w:val="005912F6"/>
  </w:style>
  <w:style w:type="paragraph" w:customStyle="1" w:styleId="52D9626C70684207A1409D443E4DA0D4">
    <w:name w:val="52D9626C70684207A1409D443E4DA0D4"/>
    <w:rsid w:val="005912F6"/>
  </w:style>
  <w:style w:type="paragraph" w:customStyle="1" w:styleId="231730FC41E14C029467E5344F4CAEA3">
    <w:name w:val="231730FC41E14C029467E5344F4CAEA3"/>
    <w:rsid w:val="005912F6"/>
  </w:style>
  <w:style w:type="paragraph" w:customStyle="1" w:styleId="CA95F533D31546A984112CFE208DE6D6">
    <w:name w:val="CA95F533D31546A984112CFE208DE6D6"/>
    <w:rsid w:val="005912F6"/>
  </w:style>
  <w:style w:type="paragraph" w:customStyle="1" w:styleId="1BACD11F1D6B434795CE0FD8950E4DC7">
    <w:name w:val="1BACD11F1D6B434795CE0FD8950E4DC7"/>
    <w:rsid w:val="00591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8c072c0c-4865-4823-b979-9620af62c95b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2020-08-06T00:00:00</HeaderDate>
    <Office/>
    <Dnr>Fi2020/02864/BB</Dnr>
    <ParagrafNr/>
    <DocumentTitle/>
    <VisitingAddress/>
    <Extra1/>
    <Extra2/>
    <Extra3>Larry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c783f78f-5c80-4edd-b873-fab2ea9c4763">
      <Terms xmlns="http://schemas.microsoft.com/office/infopath/2007/PartnerControls"/>
    </c9cd366cc722410295b9eacffbd73909>
    <Diarienummer xmlns="92ffc5e4-5e54-4abf-b21b-9b28f7aa8223" xsi:nil="true"/>
    <TaxCatchAll xmlns="cc625d36-bb37-4650-91b9-0c96159295ba"/>
    <RKOrdnaClass xmlns="24eed32f-d08e-45ff-bc46-af8c0e5435a5" xsi:nil="true"/>
    <DirtyMigration xmlns="4e9c2f0c-7bf8-49af-8356-cbf363fc78a7">false</DirtyMigration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/yta/fi-sba/Frgesvar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28D6-74FF-4216-9E36-AF75DDAD7E73}"/>
</file>

<file path=customXml/itemProps2.xml><?xml version="1.0" encoding="utf-8"?>
<ds:datastoreItem xmlns:ds="http://schemas.openxmlformats.org/officeDocument/2006/customXml" ds:itemID="{E9F11A53-C431-4EEF-92EC-9660986A6FF3}"/>
</file>

<file path=customXml/itemProps3.xml><?xml version="1.0" encoding="utf-8"?>
<ds:datastoreItem xmlns:ds="http://schemas.openxmlformats.org/officeDocument/2006/customXml" ds:itemID="{19AD90E8-6DD2-4915-B07B-AB10C625D8C4}"/>
</file>

<file path=customXml/itemProps4.xml><?xml version="1.0" encoding="utf-8"?>
<ds:datastoreItem xmlns:ds="http://schemas.openxmlformats.org/officeDocument/2006/customXml" ds:itemID="{E9F11A53-C431-4EEF-92EC-9660986A6FF3}">
  <ds:schemaRefs>
    <ds:schemaRef ds:uri="http://schemas.microsoft.com/office/2006/documentManagement/types"/>
    <ds:schemaRef ds:uri="cc625d36-bb37-4650-91b9-0c96159295ba"/>
    <ds:schemaRef ds:uri="http://purl.org/dc/elements/1.1/"/>
    <ds:schemaRef ds:uri="http://schemas.microsoft.com/office/2006/metadata/properties"/>
    <ds:schemaRef ds:uri="92ffc5e4-5e54-4abf-b21b-9b28f7aa8223"/>
    <ds:schemaRef ds:uri="http://schemas.openxmlformats.org/package/2006/metadata/core-properties"/>
    <ds:schemaRef ds:uri="http://schemas.microsoft.com/office/infopath/2007/PartnerControls"/>
    <ds:schemaRef ds:uri="24eed32f-d08e-45ff-bc46-af8c0e5435a5"/>
    <ds:schemaRef ds:uri="http://purl.org/dc/terms/"/>
    <ds:schemaRef ds:uri="9c9941df-7074-4a92-bf99-225d24d78d61"/>
    <ds:schemaRef ds:uri="c783f78f-5c80-4edd-b873-fab2ea9c4763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B0C6C53-43E2-466D-A777-4E9537310D8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9914611-5C22-4143-A192-E76790A9B58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9914611-5C22-4143-A192-E76790A9B581}"/>
</file>

<file path=customXml/itemProps8.xml><?xml version="1.0" encoding="utf-8"?>
<ds:datastoreItem xmlns:ds="http://schemas.openxmlformats.org/officeDocument/2006/customXml" ds:itemID="{8B63B08D-87F4-4D35-932D-394FEA84B41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1592 Val av särskild utredare till utredning om en socialt hållbar bostadsförsörjning.docx</dc:title>
  <dc:subject/>
  <dc:creator>Lars Arell</dc:creator>
  <cp:keywords/>
  <dc:description/>
  <cp:lastModifiedBy>Ingalill Hedmark</cp:lastModifiedBy>
  <cp:revision>2</cp:revision>
  <dcterms:created xsi:type="dcterms:W3CDTF">2020-08-06T07:36:00Z</dcterms:created>
  <dcterms:modified xsi:type="dcterms:W3CDTF">2020-08-06T07:36:00Z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