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61" w:rsidRDefault="008C6361" w:rsidP="00DA0661">
      <w:pPr>
        <w:pStyle w:val="Rubrik"/>
      </w:pPr>
      <w:bookmarkStart w:id="0" w:name="Start"/>
      <w:bookmarkEnd w:id="0"/>
      <w:r>
        <w:t>Svar på fråga 2018/19:778 av Thomas Morell (SD)</w:t>
      </w:r>
      <w:r>
        <w:br/>
        <w:t>Besöksnäringen och tillgängligheten vid Slottsbacken</w:t>
      </w:r>
    </w:p>
    <w:p w:rsidR="00EC299B" w:rsidRDefault="00C32164" w:rsidP="00EC299B">
      <w:pPr>
        <w:pStyle w:val="Brdtext"/>
      </w:pPr>
      <w:sdt>
        <w:sdtPr>
          <w:alias w:val="Frågeställare"/>
          <w:tag w:val="delete"/>
          <w:id w:val="-1635256365"/>
          <w:placeholder>
            <w:docPart w:val="A1C532C733D84096A8455CFF65DC9B0E"/>
          </w:placeholder>
          <w:dataBinding w:prefixMappings="xmlns:ns0='http://lp/documentinfo/RK' " w:xpath="/ns0:DocumentInfo[1]/ns0:BaseInfo[1]/ns0:Extra3[1]" w:storeItemID="{9C99FACE-7F70-4DB5-81C8-B232D777E60E}"/>
          <w:text/>
        </w:sdtPr>
        <w:sdtEndPr/>
        <w:sdtContent>
          <w:r w:rsidR="004C2ABF">
            <w:t>Thomas Morell</w:t>
          </w:r>
        </w:sdtContent>
      </w:sdt>
      <w:r w:rsidR="004C2ABF">
        <w:t xml:space="preserve"> har frågat mig vilka åtgärder jag avser vidta för att </w:t>
      </w:r>
      <w:r w:rsidR="00EC299B">
        <w:t>ge den viktiga besöksnäringen möjlighet att återigen hämta och lämna sina gäster med bussar på Slottsbacken i Stockholm.</w:t>
      </w:r>
    </w:p>
    <w:p w:rsidR="00EC299B" w:rsidRDefault="00EC299B" w:rsidP="00EC299B">
      <w:pPr>
        <w:pStyle w:val="Brdtext"/>
      </w:pPr>
      <w:r>
        <w:t xml:space="preserve">Besöksnäringen är </w:t>
      </w:r>
      <w:r w:rsidRPr="00950A93">
        <w:t>viktig både för Sverige och enskilda kommuner</w:t>
      </w:r>
      <w:r>
        <w:t xml:space="preserve">. Frågan du ställer rör </w:t>
      </w:r>
      <w:r w:rsidRPr="003727E1">
        <w:t>trafikföreskrifter</w:t>
      </w:r>
      <w:r>
        <w:t xml:space="preserve"> i ett område i centrala Stockholm. Vare sig jag eller regeringen i sin helhet har synpunkter på enskilda kommuners handläggning av sådana trafikföreskrifter.</w:t>
      </w:r>
    </w:p>
    <w:p w:rsidR="00950A93" w:rsidRDefault="00950A93" w:rsidP="006A12F1">
      <w:pPr>
        <w:pStyle w:val="Brdtext"/>
      </w:pPr>
    </w:p>
    <w:p w:rsidR="004C2ABF" w:rsidRDefault="004C2AB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612507D7AD74622BE6B75A2C3AE21E1"/>
          </w:placeholder>
          <w:dataBinding w:prefixMappings="xmlns:ns0='http://lp/documentinfo/RK' " w:xpath="/ns0:DocumentInfo[1]/ns0:BaseInfo[1]/ns0:HeaderDate[1]" w:storeItemID="{9C99FACE-7F70-4DB5-81C8-B232D777E60E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7D04">
            <w:t>26 juni 2019</w:t>
          </w:r>
        </w:sdtContent>
      </w:sdt>
    </w:p>
    <w:p w:rsidR="004C2ABF" w:rsidRDefault="004C2ABF" w:rsidP="004E7A8F">
      <w:pPr>
        <w:pStyle w:val="Brdtextutanavstnd"/>
      </w:pPr>
    </w:p>
    <w:p w:rsidR="004C2ABF" w:rsidRDefault="004C2ABF" w:rsidP="004E7A8F">
      <w:pPr>
        <w:pStyle w:val="Brdtextutanavstnd"/>
      </w:pPr>
    </w:p>
    <w:p w:rsidR="004C2ABF" w:rsidRDefault="004C2AB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E3C5EBF3A974570BDF58F60D0626092"/>
        </w:placeholder>
        <w:dataBinding w:prefixMappings="xmlns:ns0='http://lp/documentinfo/RK' " w:xpath="/ns0:DocumentInfo[1]/ns0:BaseInfo[1]/ns0:TopSender[1]" w:storeItemID="{9C99FACE-7F70-4DB5-81C8-B232D777E60E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:rsidR="004C2ABF" w:rsidRDefault="004C2ABF" w:rsidP="00422A41">
          <w:pPr>
            <w:pStyle w:val="Brdtext"/>
          </w:pPr>
          <w:r>
            <w:t>Magdalena Andersson</w:t>
          </w:r>
        </w:p>
      </w:sdtContent>
    </w:sdt>
    <w:p w:rsidR="00D57D04" w:rsidRDefault="00D57D04" w:rsidP="00DB48AB">
      <w:pPr>
        <w:pStyle w:val="Brdtext"/>
      </w:pPr>
    </w:p>
    <w:p w:rsidR="008C6361" w:rsidRPr="00D57D04" w:rsidRDefault="008C6361" w:rsidP="00D57D04"/>
    <w:sectPr w:rsidR="008C6361" w:rsidRPr="00D57D04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61" w:rsidRDefault="008C6361" w:rsidP="00A87A54">
      <w:pPr>
        <w:spacing w:after="0" w:line="240" w:lineRule="auto"/>
      </w:pPr>
      <w:r>
        <w:separator/>
      </w:r>
    </w:p>
  </w:endnote>
  <w:endnote w:type="continuationSeparator" w:id="0">
    <w:p w:rsidR="008C6361" w:rsidRDefault="008C63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9A" w:rsidRDefault="00685D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299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299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61" w:rsidRDefault="008C6361" w:rsidP="00A87A54">
      <w:pPr>
        <w:spacing w:after="0" w:line="240" w:lineRule="auto"/>
      </w:pPr>
      <w:r>
        <w:separator/>
      </w:r>
    </w:p>
  </w:footnote>
  <w:footnote w:type="continuationSeparator" w:id="0">
    <w:p w:rsidR="008C6361" w:rsidRDefault="008C63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9A" w:rsidRDefault="00685D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9A" w:rsidRDefault="00685D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361" w:rsidTr="00C93EBA">
      <w:trPr>
        <w:trHeight w:val="227"/>
      </w:trPr>
      <w:tc>
        <w:tcPr>
          <w:tcW w:w="5534" w:type="dxa"/>
        </w:tcPr>
        <w:p w:rsidR="008C6361" w:rsidRPr="007D73AB" w:rsidRDefault="008C6361">
          <w:pPr>
            <w:pStyle w:val="Sidhuvud"/>
          </w:pPr>
        </w:p>
      </w:tc>
      <w:tc>
        <w:tcPr>
          <w:tcW w:w="3170" w:type="dxa"/>
          <w:vAlign w:val="bottom"/>
        </w:tcPr>
        <w:p w:rsidR="008C6361" w:rsidRPr="007D73AB" w:rsidRDefault="008C6361" w:rsidP="00340DE0">
          <w:pPr>
            <w:pStyle w:val="Sidhuvud"/>
          </w:pPr>
        </w:p>
      </w:tc>
      <w:tc>
        <w:tcPr>
          <w:tcW w:w="1134" w:type="dxa"/>
        </w:tcPr>
        <w:p w:rsidR="008C6361" w:rsidRDefault="008C6361" w:rsidP="005A703A">
          <w:pPr>
            <w:pStyle w:val="Sidhuvud"/>
          </w:pPr>
        </w:p>
      </w:tc>
    </w:tr>
    <w:tr w:rsidR="008C6361" w:rsidTr="00C93EBA">
      <w:trPr>
        <w:trHeight w:val="1928"/>
      </w:trPr>
      <w:tc>
        <w:tcPr>
          <w:tcW w:w="5534" w:type="dxa"/>
        </w:tcPr>
        <w:p w:rsidR="008C6361" w:rsidRPr="00340DE0" w:rsidRDefault="008C636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C6361" w:rsidRPr="00710A6C" w:rsidRDefault="008C6361" w:rsidP="00EE3C0F">
          <w:pPr>
            <w:pStyle w:val="Sidhuvud"/>
            <w:rPr>
              <w:b/>
            </w:rPr>
          </w:pPr>
        </w:p>
        <w:p w:rsidR="008C6361" w:rsidRDefault="008C6361" w:rsidP="00EE3C0F">
          <w:pPr>
            <w:pStyle w:val="Sidhuvud"/>
          </w:pPr>
        </w:p>
        <w:p w:rsidR="008C6361" w:rsidRDefault="008C6361" w:rsidP="00EE3C0F">
          <w:pPr>
            <w:pStyle w:val="Sidhuvud"/>
          </w:pPr>
        </w:p>
        <w:p w:rsidR="008C6361" w:rsidRDefault="008C63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32B011B93F64C45B608BB2C4B7489D7"/>
            </w:placeholder>
            <w:dataBinding w:prefixMappings="xmlns:ns0='http://lp/documentinfo/RK' " w:xpath="/ns0:DocumentInfo[1]/ns0:BaseInfo[1]/ns0:Dnr[1]" w:storeItemID="{9C99FACE-7F70-4DB5-81C8-B232D777E60E}"/>
            <w:text/>
          </w:sdtPr>
          <w:sdtEndPr/>
          <w:sdtContent>
            <w:p w:rsidR="008C6361" w:rsidRDefault="005C6617" w:rsidP="005C6617">
              <w:pPr>
                <w:pStyle w:val="Sidhuvud"/>
              </w:pPr>
              <w:r>
                <w:t>Fi2019/02377/ESA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87F33175B7488598CD6917B3905A45"/>
            </w:placeholder>
            <w:showingPlcHdr/>
            <w:dataBinding w:prefixMappings="xmlns:ns0='http://lp/documentinfo/RK' " w:xpath="/ns0:DocumentInfo[1]/ns0:BaseInfo[1]/ns0:DocNumber[1]" w:storeItemID="{9C99FACE-7F70-4DB5-81C8-B232D777E60E}"/>
            <w:text/>
          </w:sdtPr>
          <w:sdtEndPr/>
          <w:sdtContent>
            <w:p w:rsidR="008C6361" w:rsidRDefault="008C63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C6361" w:rsidRDefault="008C6361" w:rsidP="00EE3C0F">
          <w:pPr>
            <w:pStyle w:val="Sidhuvud"/>
          </w:pPr>
        </w:p>
      </w:tc>
      <w:tc>
        <w:tcPr>
          <w:tcW w:w="1134" w:type="dxa"/>
        </w:tcPr>
        <w:p w:rsidR="008C6361" w:rsidRDefault="008C6361" w:rsidP="0094502D">
          <w:pPr>
            <w:pStyle w:val="Sidhuvud"/>
          </w:pPr>
        </w:p>
        <w:p w:rsidR="008C6361" w:rsidRPr="0094502D" w:rsidRDefault="008C6361" w:rsidP="00EC71A6">
          <w:pPr>
            <w:pStyle w:val="Sidhuvud"/>
          </w:pPr>
        </w:p>
      </w:tc>
    </w:tr>
    <w:tr w:rsidR="008C636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B77BE6DE66414587821A4DC5B5B5A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C6361" w:rsidRPr="008C6361" w:rsidRDefault="008C6361" w:rsidP="00340DE0">
              <w:pPr>
                <w:pStyle w:val="Sidhuvud"/>
                <w:rPr>
                  <w:b/>
                </w:rPr>
              </w:pPr>
              <w:r w:rsidRPr="008C6361">
                <w:rPr>
                  <w:b/>
                </w:rPr>
                <w:t>Finansdepartementet</w:t>
              </w:r>
            </w:p>
            <w:p w:rsidR="008C6361" w:rsidRPr="00340DE0" w:rsidRDefault="008C6361" w:rsidP="00953458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DC2FF142BCF84DA4B78D88892DAB34D9"/>
          </w:placeholder>
          <w:dataBinding w:prefixMappings="xmlns:ns0='http://lp/documentinfo/RK' " w:xpath="/ns0:DocumentInfo[1]/ns0:BaseInfo[1]/ns0:Recipient[1]" w:storeItemID="{9C99FACE-7F70-4DB5-81C8-B232D777E60E}"/>
          <w:text w:multiLine="1"/>
        </w:sdtPr>
        <w:sdtEndPr/>
        <w:sdtContent>
          <w:tc>
            <w:tcPr>
              <w:tcW w:w="3170" w:type="dxa"/>
            </w:tcPr>
            <w:p w:rsidR="008C6361" w:rsidRDefault="008C63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C6361" w:rsidRDefault="008C636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04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709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2E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7E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375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2EF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2AB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617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C4D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9A"/>
    <w:rsid w:val="00691AEE"/>
    <w:rsid w:val="0069523C"/>
    <w:rsid w:val="006962CA"/>
    <w:rsid w:val="006969CF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361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2C56"/>
    <w:rsid w:val="009144EE"/>
    <w:rsid w:val="00915D4C"/>
    <w:rsid w:val="009279B2"/>
    <w:rsid w:val="00935814"/>
    <w:rsid w:val="00937792"/>
    <w:rsid w:val="0094502D"/>
    <w:rsid w:val="00946561"/>
    <w:rsid w:val="00946B39"/>
    <w:rsid w:val="00947013"/>
    <w:rsid w:val="0095062C"/>
    <w:rsid w:val="00950A93"/>
    <w:rsid w:val="00953458"/>
    <w:rsid w:val="00973084"/>
    <w:rsid w:val="00974520"/>
    <w:rsid w:val="00974B59"/>
    <w:rsid w:val="00975341"/>
    <w:rsid w:val="0097653D"/>
    <w:rsid w:val="00984EA2"/>
    <w:rsid w:val="00986CC3"/>
    <w:rsid w:val="0099068E"/>
    <w:rsid w:val="009913DA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403A"/>
    <w:rsid w:val="00A379E4"/>
    <w:rsid w:val="00A42F07"/>
    <w:rsid w:val="00A43B02"/>
    <w:rsid w:val="00A44946"/>
    <w:rsid w:val="00A45C0C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08F3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16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315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57D04"/>
    <w:rsid w:val="00D60F51"/>
    <w:rsid w:val="00D65E43"/>
    <w:rsid w:val="00D6730A"/>
    <w:rsid w:val="00D674A6"/>
    <w:rsid w:val="00D7168E"/>
    <w:rsid w:val="00D723AF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23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99B"/>
    <w:rsid w:val="00EC329B"/>
    <w:rsid w:val="00EC5EB9"/>
    <w:rsid w:val="00EC6006"/>
    <w:rsid w:val="00EC71A6"/>
    <w:rsid w:val="00EC73EB"/>
    <w:rsid w:val="00ED592E"/>
    <w:rsid w:val="00ED6ABD"/>
    <w:rsid w:val="00ED72E1"/>
    <w:rsid w:val="00EE043F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43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C8A981-7692-498A-BD39-908E7E1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B011B93F64C45B608BB2C4B748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1966-E445-4941-8043-AB1556201468}"/>
      </w:docPartPr>
      <w:docPartBody>
        <w:p w:rsidR="00885C7A" w:rsidRDefault="00DA2AED" w:rsidP="00DA2AED">
          <w:pPr>
            <w:pStyle w:val="E32B011B93F64C45B608BB2C4B7489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87F33175B7488598CD6917B3905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FB618-AB88-4E7F-953E-B38582E6D39C}"/>
      </w:docPartPr>
      <w:docPartBody>
        <w:p w:rsidR="00885C7A" w:rsidRDefault="00DA2AED" w:rsidP="00DA2AED">
          <w:pPr>
            <w:pStyle w:val="2187F33175B7488598CD6917B3905A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B77BE6DE66414587821A4DC5B5B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AABEB-264A-4289-96A6-8DEE64717445}"/>
      </w:docPartPr>
      <w:docPartBody>
        <w:p w:rsidR="00885C7A" w:rsidRDefault="00DA2AED" w:rsidP="00DA2AED">
          <w:pPr>
            <w:pStyle w:val="C4B77BE6DE66414587821A4DC5B5B5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FF142BCF84DA4B78D88892DAB3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888D3-5574-412D-BFD7-8D9FD08AF7B7}"/>
      </w:docPartPr>
      <w:docPartBody>
        <w:p w:rsidR="00885C7A" w:rsidRDefault="00DA2AED" w:rsidP="00DA2AED">
          <w:pPr>
            <w:pStyle w:val="DC2FF142BCF84DA4B78D88892DAB34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C532C733D84096A8455CFF65DC9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070D8-2067-4536-B8B1-4D84AEB0B761}"/>
      </w:docPartPr>
      <w:docPartBody>
        <w:p w:rsidR="00885C7A" w:rsidRDefault="00DA2AED" w:rsidP="00DA2AED">
          <w:pPr>
            <w:pStyle w:val="A1C532C733D84096A8455CFF65DC9B0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12507D7AD74622BE6B75A2C3AE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CCCC2-D3ED-46D7-9CED-735F729E94DC}"/>
      </w:docPartPr>
      <w:docPartBody>
        <w:p w:rsidR="00885C7A" w:rsidRDefault="00DA2AED" w:rsidP="00DA2AED">
          <w:pPr>
            <w:pStyle w:val="0612507D7AD74622BE6B75A2C3AE21E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E3C5EBF3A974570BDF58F60D0626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7F415-1D29-4009-B6E5-70802BB335C4}"/>
      </w:docPartPr>
      <w:docPartBody>
        <w:p w:rsidR="00885C7A" w:rsidRDefault="00DA2AED" w:rsidP="00DA2AED">
          <w:pPr>
            <w:pStyle w:val="CE3C5EBF3A974570BDF58F60D062609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885C7A"/>
    <w:rsid w:val="00D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764D675BE84DAF8BE3F486A740D52E">
    <w:name w:val="17764D675BE84DAF8BE3F486A740D52E"/>
    <w:rsid w:val="00DA2AED"/>
  </w:style>
  <w:style w:type="character" w:styleId="Platshllartext">
    <w:name w:val="Placeholder Text"/>
    <w:basedOn w:val="Standardstycketeckensnitt"/>
    <w:uiPriority w:val="99"/>
    <w:semiHidden/>
    <w:rsid w:val="00DA2AED"/>
    <w:rPr>
      <w:noProof w:val="0"/>
      <w:color w:val="808080"/>
    </w:rPr>
  </w:style>
  <w:style w:type="paragraph" w:customStyle="1" w:styleId="546D74F94DA843CEB19F0CBF7A48B30C">
    <w:name w:val="546D74F94DA843CEB19F0CBF7A48B30C"/>
    <w:rsid w:val="00DA2AED"/>
  </w:style>
  <w:style w:type="paragraph" w:customStyle="1" w:styleId="634C15E28F144B399442FF36AAABD140">
    <w:name w:val="634C15E28F144B399442FF36AAABD140"/>
    <w:rsid w:val="00DA2AED"/>
  </w:style>
  <w:style w:type="paragraph" w:customStyle="1" w:styleId="823ADA99FE99422F907808A938DA9803">
    <w:name w:val="823ADA99FE99422F907808A938DA9803"/>
    <w:rsid w:val="00DA2AED"/>
  </w:style>
  <w:style w:type="paragraph" w:customStyle="1" w:styleId="E32B011B93F64C45B608BB2C4B7489D7">
    <w:name w:val="E32B011B93F64C45B608BB2C4B7489D7"/>
    <w:rsid w:val="00DA2AED"/>
  </w:style>
  <w:style w:type="paragraph" w:customStyle="1" w:styleId="2187F33175B7488598CD6917B3905A45">
    <w:name w:val="2187F33175B7488598CD6917B3905A45"/>
    <w:rsid w:val="00DA2AED"/>
  </w:style>
  <w:style w:type="paragraph" w:customStyle="1" w:styleId="86555EF93AC1414086DF604A15FE8C0C">
    <w:name w:val="86555EF93AC1414086DF604A15FE8C0C"/>
    <w:rsid w:val="00DA2AED"/>
  </w:style>
  <w:style w:type="paragraph" w:customStyle="1" w:styleId="41525D4DECE448A6B15BDCB8C6C544BA">
    <w:name w:val="41525D4DECE448A6B15BDCB8C6C544BA"/>
    <w:rsid w:val="00DA2AED"/>
  </w:style>
  <w:style w:type="paragraph" w:customStyle="1" w:styleId="1F4A9836146D465FA0F86A7DCBB3B4B9">
    <w:name w:val="1F4A9836146D465FA0F86A7DCBB3B4B9"/>
    <w:rsid w:val="00DA2AED"/>
  </w:style>
  <w:style w:type="paragraph" w:customStyle="1" w:styleId="C4B77BE6DE66414587821A4DC5B5B5AE">
    <w:name w:val="C4B77BE6DE66414587821A4DC5B5B5AE"/>
    <w:rsid w:val="00DA2AED"/>
  </w:style>
  <w:style w:type="paragraph" w:customStyle="1" w:styleId="DC2FF142BCF84DA4B78D88892DAB34D9">
    <w:name w:val="DC2FF142BCF84DA4B78D88892DAB34D9"/>
    <w:rsid w:val="00DA2AED"/>
  </w:style>
  <w:style w:type="paragraph" w:customStyle="1" w:styleId="232E5CB1973C41F5923D730FBEF9FA7B">
    <w:name w:val="232E5CB1973C41F5923D730FBEF9FA7B"/>
    <w:rsid w:val="00DA2AED"/>
  </w:style>
  <w:style w:type="paragraph" w:customStyle="1" w:styleId="33A68B19CD984D6D89688281BA1F6CDD">
    <w:name w:val="33A68B19CD984D6D89688281BA1F6CDD"/>
    <w:rsid w:val="00DA2AED"/>
  </w:style>
  <w:style w:type="paragraph" w:customStyle="1" w:styleId="AF98BD58A30540419842C3A1ECCBEA63">
    <w:name w:val="AF98BD58A30540419842C3A1ECCBEA63"/>
    <w:rsid w:val="00DA2AED"/>
  </w:style>
  <w:style w:type="paragraph" w:customStyle="1" w:styleId="F47BCF19F86148CF9C475F0D549BD52F">
    <w:name w:val="F47BCF19F86148CF9C475F0D549BD52F"/>
    <w:rsid w:val="00DA2AED"/>
  </w:style>
  <w:style w:type="paragraph" w:customStyle="1" w:styleId="A1C532C733D84096A8455CFF65DC9B0E">
    <w:name w:val="A1C532C733D84096A8455CFF65DC9B0E"/>
    <w:rsid w:val="00DA2AED"/>
  </w:style>
  <w:style w:type="paragraph" w:customStyle="1" w:styleId="0612507D7AD74622BE6B75A2C3AE21E1">
    <w:name w:val="0612507D7AD74622BE6B75A2C3AE21E1"/>
    <w:rsid w:val="00DA2AED"/>
  </w:style>
  <w:style w:type="paragraph" w:customStyle="1" w:styleId="CE3C5EBF3A974570BDF58F60D0626092">
    <w:name w:val="CE3C5EBF3A974570BDF58F60D0626092"/>
    <w:rsid w:val="00DA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2019-06-26T00:00:00</HeaderDate>
    <Office/>
    <Dnr>Fi2019/02377/ESA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ef5b3c91-f6dc-431d-a13c-065d93cb5984</RD_Svarsid>
  </documentManagement>
</p:properties>
</file>

<file path=customXml/itemProps1.xml><?xml version="1.0" encoding="utf-8"?>
<ds:datastoreItem xmlns:ds="http://schemas.openxmlformats.org/officeDocument/2006/customXml" ds:itemID="{9C99FACE-7F70-4DB5-81C8-B232D777E60E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14CD474-B65A-477A-936E-2C8816233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A73EC-EFEE-4D24-9C37-2B984F6FE580}"/>
</file>

<file path=customXml/itemProps4.xml><?xml version="1.0" encoding="utf-8"?>
<ds:datastoreItem xmlns:ds="http://schemas.openxmlformats.org/officeDocument/2006/customXml" ds:itemID="{F6F5ABF4-F14A-4A5D-8A31-2D0CED1C8EBD}"/>
</file>

<file path=customXml/itemProps5.xml><?xml version="1.0" encoding="utf-8"?>
<ds:datastoreItem xmlns:ds="http://schemas.openxmlformats.org/officeDocument/2006/customXml" ds:itemID="{BCEC92FA-655A-4C52-AAE0-3FF1BDC15F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Fahlin</dc:creator>
  <cp:keywords/>
  <dc:description/>
  <cp:lastModifiedBy>Danijela Arsic</cp:lastModifiedBy>
  <cp:revision>2</cp:revision>
  <cp:lastPrinted>2019-06-17T11:51:00Z</cp:lastPrinted>
  <dcterms:created xsi:type="dcterms:W3CDTF">2019-06-26T07:22:00Z</dcterms:created>
  <dcterms:modified xsi:type="dcterms:W3CDTF">2019-06-26T07:22:00Z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