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DE72" w14:textId="45AB4199" w:rsidR="006008F6" w:rsidRDefault="006B7E18" w:rsidP="006B7E18">
      <w:pPr>
        <w:pStyle w:val="Rubrik"/>
      </w:pPr>
      <w:r>
        <w:t>Besvarandet av frågan 2018/19:953 Omvårdnadsbidrag och övergångsregler av Anders W Jonsson (C)</w:t>
      </w:r>
    </w:p>
    <w:p w14:paraId="68756A2C" w14:textId="76E0BD25" w:rsidR="006E68EE" w:rsidRDefault="006B7E18" w:rsidP="00C04C0A">
      <w:pPr>
        <w:pStyle w:val="RKnormal"/>
      </w:pPr>
      <w:r>
        <w:t xml:space="preserve">Med anledning av att statsrådet har entledigats från sitt uppdrag </w:t>
      </w:r>
      <w:r>
        <w:br/>
        <w:t>kommer frågan 2018/19:953 Omvårdnadsbidrag och övergångsregler av Anders W Jonsson (C) inte att besvaras</w:t>
      </w:r>
      <w:r w:rsidR="00256ED3">
        <w:t>.</w:t>
      </w:r>
    </w:p>
    <w:p w14:paraId="6F347A6A" w14:textId="77777777" w:rsidR="00EC0FC8" w:rsidRDefault="00EC0FC8" w:rsidP="00EC0FC8">
      <w:pPr>
        <w:pStyle w:val="RKnormal"/>
      </w:pPr>
    </w:p>
    <w:p w14:paraId="4B492BDE" w14:textId="77777777" w:rsidR="00EC0FC8" w:rsidRDefault="00EC0FC8" w:rsidP="00472EBA">
      <w:pPr>
        <w:pStyle w:val="Brdtext"/>
      </w:pPr>
    </w:p>
    <w:p w14:paraId="5124CB20" w14:textId="77777777" w:rsidR="003D59B4" w:rsidRDefault="003D59B4" w:rsidP="00472EBA">
      <w:pPr>
        <w:pStyle w:val="Brdtext"/>
      </w:pPr>
      <w:r>
        <w:t>Enligt uppdrag</w:t>
      </w:r>
    </w:p>
    <w:p w14:paraId="0B915E8C" w14:textId="77777777" w:rsidR="003D59B4" w:rsidRDefault="003D59B4" w:rsidP="00472EBA">
      <w:pPr>
        <w:pStyle w:val="Brdtext"/>
      </w:pPr>
    </w:p>
    <w:p w14:paraId="62E4E51E" w14:textId="77777777" w:rsidR="00EB0C7F" w:rsidRDefault="00EB0C7F" w:rsidP="00281106">
      <w:pPr>
        <w:pStyle w:val="Brdtext"/>
      </w:pPr>
      <w:r>
        <w:t>Marianne Jenryd</w:t>
      </w:r>
      <w:r>
        <w:br/>
        <w:t>Expeditionschef</w:t>
      </w:r>
    </w:p>
    <w:p w14:paraId="02369BF3" w14:textId="77777777" w:rsidR="003D59B4" w:rsidRPr="00222258" w:rsidRDefault="003D59B4" w:rsidP="005C120D">
      <w:pPr>
        <w:pStyle w:val="Brdtext"/>
      </w:pPr>
    </w:p>
    <w:p w14:paraId="040969E9" w14:textId="77777777" w:rsidR="009D6B1B" w:rsidRPr="003D59B4" w:rsidRDefault="009D6B1B" w:rsidP="003D59B4"/>
    <w:sectPr w:rsidR="009D6B1B" w:rsidRPr="003D59B4" w:rsidSect="003D59B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6649" w14:textId="77777777" w:rsidR="008A7557" w:rsidRDefault="008A7557" w:rsidP="00A87A54">
      <w:pPr>
        <w:spacing w:after="0" w:line="240" w:lineRule="auto"/>
      </w:pPr>
      <w:r>
        <w:separator/>
      </w:r>
    </w:p>
  </w:endnote>
  <w:endnote w:type="continuationSeparator" w:id="0">
    <w:p w14:paraId="647AA61E" w14:textId="77777777" w:rsidR="008A7557" w:rsidRDefault="008A75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D010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5F947C" w14:textId="6FE8FCA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59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84FB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14E3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211A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78E5A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D59B4" w:rsidRPr="00347E11" w14:paraId="3A365A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4D4AAC" w14:textId="77777777" w:rsidR="003D59B4" w:rsidRPr="00347E11" w:rsidRDefault="003D59B4" w:rsidP="00347E11">
          <w:pPr>
            <w:pStyle w:val="Sidfot"/>
            <w:rPr>
              <w:sz w:val="8"/>
            </w:rPr>
          </w:pPr>
        </w:p>
      </w:tc>
    </w:tr>
    <w:tr w:rsidR="003D59B4" w:rsidRPr="00EE3C0F" w14:paraId="61DB80BD" w14:textId="77777777" w:rsidTr="00C26068">
      <w:trPr>
        <w:trHeight w:val="227"/>
      </w:trPr>
      <w:tc>
        <w:tcPr>
          <w:tcW w:w="4074" w:type="dxa"/>
        </w:tcPr>
        <w:p w14:paraId="52479FFA" w14:textId="77777777" w:rsidR="003D59B4" w:rsidRDefault="003D59B4" w:rsidP="00C26068">
          <w:pPr>
            <w:pStyle w:val="Sidfot"/>
          </w:pPr>
          <w:r>
            <w:t>Telefonväxel: 08-405 10 00</w:t>
          </w:r>
        </w:p>
        <w:p w14:paraId="20D12AAA" w14:textId="77777777" w:rsidR="003D59B4" w:rsidRDefault="003D59B4" w:rsidP="00C26068">
          <w:pPr>
            <w:pStyle w:val="Sidfot"/>
          </w:pPr>
          <w:r>
            <w:t>Fax: 08-723 11 91</w:t>
          </w:r>
        </w:p>
        <w:p w14:paraId="135E845E" w14:textId="77777777" w:rsidR="003D59B4" w:rsidRPr="00F53AEA" w:rsidRDefault="003D59B4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2C08BE00" w14:textId="77777777" w:rsidR="003D59B4" w:rsidRDefault="003D59B4" w:rsidP="00F53AEA">
          <w:pPr>
            <w:pStyle w:val="Sidfot"/>
          </w:pPr>
          <w:r>
            <w:t>Postadress: 103 33 Stockholm</w:t>
          </w:r>
        </w:p>
        <w:p w14:paraId="666DD426" w14:textId="77777777" w:rsidR="003D59B4" w:rsidRDefault="003D59B4" w:rsidP="00F53AEA">
          <w:pPr>
            <w:pStyle w:val="Sidfot"/>
          </w:pPr>
          <w:r>
            <w:t>Besöksadress: Fredsgatan 8</w:t>
          </w:r>
        </w:p>
        <w:p w14:paraId="1E70A0F4" w14:textId="77777777" w:rsidR="003D59B4" w:rsidRPr="00F53AEA" w:rsidRDefault="003D59B4" w:rsidP="00F53AEA">
          <w:pPr>
            <w:pStyle w:val="Sidfot"/>
          </w:pPr>
          <w:r>
            <w:t>E-post: s.registrator@regeringskansliet.se</w:t>
          </w:r>
        </w:p>
      </w:tc>
    </w:tr>
  </w:tbl>
  <w:p w14:paraId="3CE6B32B" w14:textId="77777777" w:rsidR="00093408" w:rsidRPr="00EB0C7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83BD" w14:textId="77777777" w:rsidR="008A7557" w:rsidRDefault="008A7557" w:rsidP="00A87A54">
      <w:pPr>
        <w:spacing w:after="0" w:line="240" w:lineRule="auto"/>
      </w:pPr>
      <w:r>
        <w:separator/>
      </w:r>
    </w:p>
  </w:footnote>
  <w:footnote w:type="continuationSeparator" w:id="0">
    <w:p w14:paraId="5C1572B3" w14:textId="77777777" w:rsidR="008A7557" w:rsidRDefault="008A75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59B4" w14:paraId="1A0F4E12" w14:textId="77777777" w:rsidTr="00C93EBA">
      <w:trPr>
        <w:trHeight w:val="227"/>
      </w:trPr>
      <w:tc>
        <w:tcPr>
          <w:tcW w:w="5534" w:type="dxa"/>
        </w:tcPr>
        <w:p w14:paraId="6354EAAB" w14:textId="77777777" w:rsidR="003D59B4" w:rsidRPr="007D73AB" w:rsidRDefault="003D59B4">
          <w:pPr>
            <w:pStyle w:val="Sidhuvud"/>
          </w:pPr>
        </w:p>
      </w:tc>
      <w:tc>
        <w:tcPr>
          <w:tcW w:w="3170" w:type="dxa"/>
          <w:vAlign w:val="bottom"/>
        </w:tcPr>
        <w:p w14:paraId="4BBB9549" w14:textId="77777777" w:rsidR="003D59B4" w:rsidRPr="007D73AB" w:rsidRDefault="003D59B4" w:rsidP="00340DE0">
          <w:pPr>
            <w:pStyle w:val="Sidhuvud"/>
          </w:pPr>
        </w:p>
      </w:tc>
      <w:tc>
        <w:tcPr>
          <w:tcW w:w="1134" w:type="dxa"/>
        </w:tcPr>
        <w:p w14:paraId="765AF253" w14:textId="77777777" w:rsidR="003D59B4" w:rsidRDefault="003D59B4" w:rsidP="005A703A">
          <w:pPr>
            <w:pStyle w:val="Sidhuvud"/>
          </w:pPr>
        </w:p>
      </w:tc>
    </w:tr>
    <w:tr w:rsidR="003D59B4" w14:paraId="604B2308" w14:textId="77777777" w:rsidTr="00C93EBA">
      <w:trPr>
        <w:trHeight w:val="1928"/>
      </w:trPr>
      <w:tc>
        <w:tcPr>
          <w:tcW w:w="5534" w:type="dxa"/>
        </w:tcPr>
        <w:p w14:paraId="5832BC03" w14:textId="77777777" w:rsidR="003D59B4" w:rsidRPr="00340DE0" w:rsidRDefault="003D59B4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107A7C4D" wp14:editId="45FF42D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63B720" w14:textId="77777777" w:rsidR="003D59B4" w:rsidRPr="00710A6C" w:rsidRDefault="003D59B4" w:rsidP="00EE3C0F">
          <w:pPr>
            <w:pStyle w:val="Sidhuvud"/>
            <w:rPr>
              <w:b/>
            </w:rPr>
          </w:pPr>
        </w:p>
        <w:p w14:paraId="65752003" w14:textId="77777777" w:rsidR="003D59B4" w:rsidRDefault="003D59B4" w:rsidP="00EE3C0F">
          <w:pPr>
            <w:pStyle w:val="Sidhuvud"/>
          </w:pPr>
        </w:p>
        <w:p w14:paraId="595A07AD" w14:textId="77777777" w:rsidR="005E27F3" w:rsidRDefault="005E27F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71A2AEB9C68A48EB8A634DA44EE912BF"/>
            </w:placeholder>
            <w:dataBinding w:prefixMappings="xmlns:ns0='http://lp/documentinfo/RK' " w:xpath="/ns0:DocumentInfo[1]/ns0:BaseInfo[1]/ns0:HeaderDate[1]" w:storeItemID="{1EA1FDED-99A7-4D39-A124-5619F33240A8}"/>
            <w:date w:fullDate="2019-10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DE569F6" w14:textId="1B9C7CBD" w:rsidR="003D59B4" w:rsidRDefault="006B7E18" w:rsidP="00EE3C0F">
              <w:pPr>
                <w:pStyle w:val="Sidhuvud"/>
              </w:pPr>
              <w:r>
                <w:t>2019-10-01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754BEFA9E80F410EA1903D856643F1C5"/>
            </w:placeholder>
            <w:dataBinding w:prefixMappings="xmlns:ns0='http://lp/documentinfo/RK' " w:xpath="/ns0:DocumentInfo[1]/ns0:BaseInfo[1]/ns0:Dnr[1]" w:storeItemID="{1EA1FDED-99A7-4D39-A124-5619F33240A8}"/>
            <w:text/>
          </w:sdtPr>
          <w:sdtEndPr/>
          <w:sdtContent>
            <w:p w14:paraId="151EF4B6" w14:textId="3314B3BF" w:rsidR="003D59B4" w:rsidRDefault="00F84FB8" w:rsidP="00EE3C0F">
              <w:pPr>
                <w:pStyle w:val="Sidhuvud"/>
              </w:pPr>
              <w:r>
                <w:t>S2019/</w:t>
              </w:r>
              <w:r w:rsidR="006B7E18">
                <w:t>03707/SF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6976682E0C9446FCBD2A6D8A8ABFE164"/>
            </w:placeholder>
            <w:showingPlcHdr/>
            <w:dataBinding w:prefixMappings="xmlns:ns0='http://lp/documentinfo/RK' " w:xpath="/ns0:DocumentInfo[1]/ns0:BaseInfo[1]/ns0:DocNumber[1]" w:storeItemID="{1EA1FDED-99A7-4D39-A124-5619F33240A8}"/>
            <w:text/>
          </w:sdtPr>
          <w:sdtEndPr/>
          <w:sdtContent>
            <w:p w14:paraId="5F9EA4C9" w14:textId="77777777" w:rsidR="003D59B4" w:rsidRDefault="003D59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249579" w14:textId="77777777" w:rsidR="003D59B4" w:rsidRDefault="003D59B4" w:rsidP="00EE3C0F">
          <w:pPr>
            <w:pStyle w:val="Sidhuvud"/>
          </w:pPr>
        </w:p>
      </w:tc>
      <w:tc>
        <w:tcPr>
          <w:tcW w:w="1134" w:type="dxa"/>
        </w:tcPr>
        <w:p w14:paraId="6A8736B8" w14:textId="77777777" w:rsidR="003D59B4" w:rsidRPr="0094502D" w:rsidRDefault="003D59B4" w:rsidP="0094502D">
          <w:pPr>
            <w:pStyle w:val="Sidhuvud"/>
          </w:pPr>
        </w:p>
      </w:tc>
    </w:tr>
    <w:tr w:rsidR="003D59B4" w14:paraId="3A724D9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CDF2BC7C7994C5E95C65CD7755250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8BE337" w14:textId="77777777" w:rsidR="003D59B4" w:rsidRPr="003D59B4" w:rsidRDefault="003D59B4" w:rsidP="00340DE0">
              <w:pPr>
                <w:pStyle w:val="Sidhuvud"/>
                <w:rPr>
                  <w:b/>
                </w:rPr>
              </w:pPr>
              <w:r w:rsidRPr="003D59B4">
                <w:rPr>
                  <w:b/>
                </w:rPr>
                <w:t>Socialdepartementet</w:t>
              </w:r>
            </w:p>
            <w:p w14:paraId="3A9891BE" w14:textId="77777777" w:rsidR="003D59B4" w:rsidRPr="00340DE0" w:rsidRDefault="003D59B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520620B820034E88AA0AB208E72F05DB"/>
          </w:placeholder>
          <w:dataBinding w:prefixMappings="xmlns:ns0='http://lp/documentinfo/RK' " w:xpath="/ns0:DocumentInfo[1]/ns0:BaseInfo[1]/ns0:Recipient[1]" w:storeItemID="{1EA1FDED-99A7-4D39-A124-5619F33240A8}"/>
          <w:text w:multiLine="1"/>
        </w:sdtPr>
        <w:sdtEndPr/>
        <w:sdtContent>
          <w:tc>
            <w:tcPr>
              <w:tcW w:w="3170" w:type="dxa"/>
            </w:tcPr>
            <w:p w14:paraId="0A1BFAEC" w14:textId="77777777" w:rsidR="003D59B4" w:rsidRDefault="003D59B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75DB7D" w14:textId="77777777" w:rsidR="003D59B4" w:rsidRDefault="003D59B4" w:rsidP="003E6020">
          <w:pPr>
            <w:pStyle w:val="Sidhuvud"/>
          </w:pPr>
        </w:p>
      </w:tc>
    </w:tr>
  </w:tbl>
  <w:p w14:paraId="4E1835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7208B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8E83F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4B5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3D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5"/>
  </w:num>
  <w:num w:numId="40">
    <w:abstractNumId w:val="4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B4"/>
    <w:rsid w:val="0000020E"/>
    <w:rsid w:val="00004D5C"/>
    <w:rsid w:val="00005F68"/>
    <w:rsid w:val="00012B00"/>
    <w:rsid w:val="000257A6"/>
    <w:rsid w:val="00026711"/>
    <w:rsid w:val="00041EDC"/>
    <w:rsid w:val="00057FE0"/>
    <w:rsid w:val="000757FC"/>
    <w:rsid w:val="000862E0"/>
    <w:rsid w:val="00093408"/>
    <w:rsid w:val="0009435C"/>
    <w:rsid w:val="000B45B7"/>
    <w:rsid w:val="000C61D1"/>
    <w:rsid w:val="000E12D9"/>
    <w:rsid w:val="000F00B8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56ED3"/>
    <w:rsid w:val="00260D2D"/>
    <w:rsid w:val="00281106"/>
    <w:rsid w:val="00282D27"/>
    <w:rsid w:val="00292420"/>
    <w:rsid w:val="002B132C"/>
    <w:rsid w:val="002B59E8"/>
    <w:rsid w:val="002C4815"/>
    <w:rsid w:val="002D4B87"/>
    <w:rsid w:val="002E4D3F"/>
    <w:rsid w:val="002F66A6"/>
    <w:rsid w:val="00304659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52804"/>
    <w:rsid w:val="00370311"/>
    <w:rsid w:val="0038587E"/>
    <w:rsid w:val="00392ED4"/>
    <w:rsid w:val="003A30C8"/>
    <w:rsid w:val="003A5969"/>
    <w:rsid w:val="003A5C58"/>
    <w:rsid w:val="003B4017"/>
    <w:rsid w:val="003C7BE0"/>
    <w:rsid w:val="003D0DD3"/>
    <w:rsid w:val="003D17EF"/>
    <w:rsid w:val="003D3535"/>
    <w:rsid w:val="003D59B4"/>
    <w:rsid w:val="003E6020"/>
    <w:rsid w:val="003F53D8"/>
    <w:rsid w:val="0041223B"/>
    <w:rsid w:val="0042068E"/>
    <w:rsid w:val="00434AAB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268A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5CB3"/>
    <w:rsid w:val="005C5ECE"/>
    <w:rsid w:val="005E27F3"/>
    <w:rsid w:val="005E2F29"/>
    <w:rsid w:val="005E4E79"/>
    <w:rsid w:val="006008F6"/>
    <w:rsid w:val="006175D7"/>
    <w:rsid w:val="006208E5"/>
    <w:rsid w:val="00631F82"/>
    <w:rsid w:val="00654B4D"/>
    <w:rsid w:val="00670A48"/>
    <w:rsid w:val="00672F6F"/>
    <w:rsid w:val="0069523C"/>
    <w:rsid w:val="006B25F2"/>
    <w:rsid w:val="006B4A30"/>
    <w:rsid w:val="006B7569"/>
    <w:rsid w:val="006B7E18"/>
    <w:rsid w:val="006D3188"/>
    <w:rsid w:val="006D59F9"/>
    <w:rsid w:val="006E08FC"/>
    <w:rsid w:val="006E68EE"/>
    <w:rsid w:val="006F2588"/>
    <w:rsid w:val="00710A6C"/>
    <w:rsid w:val="00712266"/>
    <w:rsid w:val="00750C93"/>
    <w:rsid w:val="00757B3B"/>
    <w:rsid w:val="00773075"/>
    <w:rsid w:val="00780687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42999"/>
    <w:rsid w:val="00867818"/>
    <w:rsid w:val="00875DDD"/>
    <w:rsid w:val="008918D2"/>
    <w:rsid w:val="00891929"/>
    <w:rsid w:val="00892F25"/>
    <w:rsid w:val="008A0A0D"/>
    <w:rsid w:val="008A7557"/>
    <w:rsid w:val="008B6D5F"/>
    <w:rsid w:val="008C562B"/>
    <w:rsid w:val="008D3090"/>
    <w:rsid w:val="008D4306"/>
    <w:rsid w:val="008D4508"/>
    <w:rsid w:val="008E77D6"/>
    <w:rsid w:val="0094502D"/>
    <w:rsid w:val="00947013"/>
    <w:rsid w:val="00970F99"/>
    <w:rsid w:val="009717B7"/>
    <w:rsid w:val="00977368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A4408"/>
    <w:rsid w:val="00AB6313"/>
    <w:rsid w:val="00AF0BB7"/>
    <w:rsid w:val="00AF0EDE"/>
    <w:rsid w:val="00B06751"/>
    <w:rsid w:val="00B17C34"/>
    <w:rsid w:val="00B2169D"/>
    <w:rsid w:val="00B21CBB"/>
    <w:rsid w:val="00B316CA"/>
    <w:rsid w:val="00B41F72"/>
    <w:rsid w:val="00B517E1"/>
    <w:rsid w:val="00B55E70"/>
    <w:rsid w:val="00B63F27"/>
    <w:rsid w:val="00B84409"/>
    <w:rsid w:val="00BB5683"/>
    <w:rsid w:val="00BD0826"/>
    <w:rsid w:val="00BE3210"/>
    <w:rsid w:val="00C04C0A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A660A"/>
    <w:rsid w:val="00EB0C7F"/>
    <w:rsid w:val="00EC0FC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84FB8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B8C9"/>
  <w15:docId w15:val="{2CE95DA7-8FBD-472F-A457-949F22E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D59B4"/>
  </w:style>
  <w:style w:type="paragraph" w:styleId="Rubrik1">
    <w:name w:val="heading 1"/>
    <w:basedOn w:val="Brdtext"/>
    <w:next w:val="Brdtext"/>
    <w:link w:val="Rubrik1Char"/>
    <w:uiPriority w:val="1"/>
    <w:qFormat/>
    <w:rsid w:val="003D59B4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D59B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D59B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3D59B4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qFormat/>
    <w:rsid w:val="003D59B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D5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D5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D5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D5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3D59B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D59B4"/>
  </w:style>
  <w:style w:type="paragraph" w:styleId="Brdtextmedindrag">
    <w:name w:val="Body Text Indent"/>
    <w:basedOn w:val="Normal"/>
    <w:link w:val="BrdtextmedindragChar"/>
    <w:qFormat/>
    <w:rsid w:val="003D59B4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3D59B4"/>
  </w:style>
  <w:style w:type="character" w:customStyle="1" w:styleId="Rubrik1Char">
    <w:name w:val="Rubrik 1 Char"/>
    <w:basedOn w:val="Standardstycketeckensnitt"/>
    <w:link w:val="Rubrik1"/>
    <w:uiPriority w:val="1"/>
    <w:rsid w:val="003D59B4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D59B4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59B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D59B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D59B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D59B4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D59B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D59B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D59B4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3D59B4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D59B4"/>
  </w:style>
  <w:style w:type="paragraph" w:styleId="Beskrivning">
    <w:name w:val="caption"/>
    <w:basedOn w:val="Bildtext"/>
    <w:next w:val="Normal"/>
    <w:uiPriority w:val="35"/>
    <w:unhideWhenUsed/>
    <w:qFormat/>
    <w:rsid w:val="003D59B4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D59B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D59B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D59B4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D59B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D59B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3D59B4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3D59B4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3D59B4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3D59B4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3D59B4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3D59B4"/>
    <w:pPr>
      <w:outlineLvl w:val="9"/>
    </w:pPr>
  </w:style>
  <w:style w:type="table" w:styleId="Tabellrutnt">
    <w:name w:val="Table Grid"/>
    <w:basedOn w:val="Normaltabell"/>
    <w:uiPriority w:val="39"/>
    <w:rsid w:val="003D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3D59B4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D59B4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59B4"/>
    <w:rPr>
      <w:vertAlign w:val="superscript"/>
    </w:rPr>
  </w:style>
  <w:style w:type="paragraph" w:styleId="Numreradlista">
    <w:name w:val="List Number"/>
    <w:basedOn w:val="Normal"/>
    <w:uiPriority w:val="6"/>
    <w:rsid w:val="003D59B4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D59B4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D59B4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D59B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D59B4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D59B4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3D59B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3D59B4"/>
    <w:pPr>
      <w:numPr>
        <w:ilvl w:val="1"/>
      </w:numPr>
    </w:pPr>
  </w:style>
  <w:style w:type="numbering" w:customStyle="1" w:styleId="Strecklistan">
    <w:name w:val="Strecklistan"/>
    <w:uiPriority w:val="99"/>
    <w:rsid w:val="003D59B4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D59B4"/>
    <w:rPr>
      <w:color w:val="808080"/>
    </w:rPr>
  </w:style>
  <w:style w:type="paragraph" w:styleId="Numreradlista3">
    <w:name w:val="List Number 3"/>
    <w:basedOn w:val="Normal"/>
    <w:uiPriority w:val="6"/>
    <w:rsid w:val="003D59B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3D59B4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3D59B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D5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3D59B4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3D59B4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3D59B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D59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59B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59B4"/>
  </w:style>
  <w:style w:type="paragraph" w:styleId="Avslutandetext">
    <w:name w:val="Closing"/>
    <w:basedOn w:val="Normal"/>
    <w:link w:val="Avslutandetext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59B4"/>
  </w:style>
  <w:style w:type="paragraph" w:styleId="Avsndaradress-brev">
    <w:name w:val="envelope return"/>
    <w:basedOn w:val="Normal"/>
    <w:uiPriority w:val="99"/>
    <w:semiHidden/>
    <w:unhideWhenUsed/>
    <w:rsid w:val="003D59B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59B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59B4"/>
  </w:style>
  <w:style w:type="paragraph" w:styleId="Brdtext3">
    <w:name w:val="Body Text 3"/>
    <w:basedOn w:val="Normal"/>
    <w:link w:val="Brdtext3Char"/>
    <w:uiPriority w:val="99"/>
    <w:semiHidden/>
    <w:unhideWhenUsed/>
    <w:rsid w:val="003D59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59B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59B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59B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59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59B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59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59B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D59B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59B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D59B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D59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D59B4"/>
  </w:style>
  <w:style w:type="character" w:customStyle="1" w:styleId="DatumChar">
    <w:name w:val="Datum Char"/>
    <w:basedOn w:val="Standardstycketeckensnitt"/>
    <w:link w:val="Datum"/>
    <w:uiPriority w:val="99"/>
    <w:semiHidden/>
    <w:rsid w:val="003D59B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59B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59B4"/>
  </w:style>
  <w:style w:type="paragraph" w:styleId="Figurfrteckning">
    <w:name w:val="table of figures"/>
    <w:basedOn w:val="Normal"/>
    <w:next w:val="Normal"/>
    <w:uiPriority w:val="99"/>
    <w:semiHidden/>
    <w:unhideWhenUsed/>
    <w:rsid w:val="003D59B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D59B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59B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59B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59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D59B4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D59B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59B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59B4"/>
  </w:style>
  <w:style w:type="paragraph" w:styleId="Innehll4">
    <w:name w:val="toc 4"/>
    <w:basedOn w:val="Normal"/>
    <w:next w:val="Normal"/>
    <w:autoRedefine/>
    <w:uiPriority w:val="39"/>
    <w:semiHidden/>
    <w:unhideWhenUsed/>
    <w:rsid w:val="003D59B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59B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59B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59B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59B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59B4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D59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59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59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59B4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D59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D59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D59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D59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D59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D59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59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59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59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59B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D59B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D59B4"/>
  </w:style>
  <w:style w:type="paragraph" w:styleId="Makrotext">
    <w:name w:val="macro"/>
    <w:link w:val="MakrotextChar"/>
    <w:uiPriority w:val="99"/>
    <w:semiHidden/>
    <w:unhideWhenUsed/>
    <w:rsid w:val="003D59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59B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59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59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D59B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59B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D59B4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59B4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59B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D59B4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59B4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9B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59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59B4"/>
  </w:style>
  <w:style w:type="paragraph" w:styleId="Slutnotstext">
    <w:name w:val="endnote text"/>
    <w:basedOn w:val="Normal"/>
    <w:link w:val="SlutnotstextChar"/>
    <w:uiPriority w:val="99"/>
    <w:semiHidden/>
    <w:unhideWhenUsed/>
    <w:rsid w:val="003D59B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59B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D59B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59B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D59B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59B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3D59B4"/>
    <w:pPr>
      <w:numPr>
        <w:numId w:val="41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2AEB9C68A48EB8A634DA44EE91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83634-CD5F-40A6-AFF3-DFFDCF9C6FC3}"/>
      </w:docPartPr>
      <w:docPartBody>
        <w:p w:rsidR="00260980" w:rsidRDefault="00EE794D" w:rsidP="00EE794D">
          <w:pPr>
            <w:pStyle w:val="71A2AEB9C68A48EB8A634DA44EE912BF"/>
          </w:pPr>
          <w:r>
            <w:t xml:space="preserve"> </w:t>
          </w:r>
        </w:p>
      </w:docPartBody>
    </w:docPart>
    <w:docPart>
      <w:docPartPr>
        <w:name w:val="754BEFA9E80F410EA1903D856643F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0DA0F-89A2-4784-94B2-01E1123C298B}"/>
      </w:docPartPr>
      <w:docPartBody>
        <w:p w:rsidR="00260980" w:rsidRDefault="00EE794D" w:rsidP="00EE794D">
          <w:pPr>
            <w:pStyle w:val="754BEFA9E80F410EA1903D856643F1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76682E0C9446FCBD2A6D8A8ABFE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6C424-DFAA-489B-A016-C8ACDC5D1A06}"/>
      </w:docPartPr>
      <w:docPartBody>
        <w:p w:rsidR="00260980" w:rsidRDefault="00EE794D" w:rsidP="00EE794D">
          <w:pPr>
            <w:pStyle w:val="6976682E0C9446FCBD2A6D8A8ABFE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F2BC7C7994C5E95C65CD77552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BA379-49E4-468F-9D00-8614D5BD23F9}"/>
      </w:docPartPr>
      <w:docPartBody>
        <w:p w:rsidR="00260980" w:rsidRDefault="00EE794D" w:rsidP="00EE794D">
          <w:pPr>
            <w:pStyle w:val="FCDF2BC7C7994C5E95C65CD7755250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620B820034E88AA0AB208E72F0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3BA7A-5A28-40BD-816C-7334FE63BF42}"/>
      </w:docPartPr>
      <w:docPartBody>
        <w:p w:rsidR="00260980" w:rsidRDefault="00EE794D" w:rsidP="00EE794D">
          <w:pPr>
            <w:pStyle w:val="520620B820034E88AA0AB208E72F05D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4D"/>
    <w:rsid w:val="00260980"/>
    <w:rsid w:val="004353DA"/>
    <w:rsid w:val="0070416C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2E3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94D"/>
    <w:rPr>
      <w:color w:val="808080"/>
    </w:rPr>
  </w:style>
  <w:style w:type="paragraph" w:customStyle="1" w:styleId="8621F26A90CD41DA8D3AA0F586D5A640">
    <w:name w:val="8621F26A90CD41DA8D3AA0F586D5A640"/>
    <w:rsid w:val="00EE794D"/>
  </w:style>
  <w:style w:type="paragraph" w:customStyle="1" w:styleId="37A6B96605D64AD8B06D66B2ED96FDA9">
    <w:name w:val="37A6B96605D64AD8B06D66B2ED96FDA9"/>
    <w:rsid w:val="00EE794D"/>
  </w:style>
  <w:style w:type="paragraph" w:customStyle="1" w:styleId="7D8B814B77FA4EEDBB06C869FE594503">
    <w:name w:val="7D8B814B77FA4EEDBB06C869FE594503"/>
    <w:rsid w:val="00EE794D"/>
  </w:style>
  <w:style w:type="paragraph" w:customStyle="1" w:styleId="90DEEABAEAA84AA884740BEE94187B2D">
    <w:name w:val="90DEEABAEAA84AA884740BEE94187B2D"/>
    <w:rsid w:val="00EE794D"/>
  </w:style>
  <w:style w:type="paragraph" w:customStyle="1" w:styleId="71A2AEB9C68A48EB8A634DA44EE912BF">
    <w:name w:val="71A2AEB9C68A48EB8A634DA44EE912BF"/>
    <w:rsid w:val="00EE794D"/>
  </w:style>
  <w:style w:type="paragraph" w:customStyle="1" w:styleId="754BEFA9E80F410EA1903D856643F1C5">
    <w:name w:val="754BEFA9E80F410EA1903D856643F1C5"/>
    <w:rsid w:val="00EE794D"/>
  </w:style>
  <w:style w:type="paragraph" w:customStyle="1" w:styleId="6976682E0C9446FCBD2A6D8A8ABFE164">
    <w:name w:val="6976682E0C9446FCBD2A6D8A8ABFE164"/>
    <w:rsid w:val="00EE794D"/>
  </w:style>
  <w:style w:type="paragraph" w:customStyle="1" w:styleId="857995B6267C4AA0A0E8CD966E2CFF1D">
    <w:name w:val="857995B6267C4AA0A0E8CD966E2CFF1D"/>
    <w:rsid w:val="00EE794D"/>
  </w:style>
  <w:style w:type="paragraph" w:customStyle="1" w:styleId="895D503C266549CDA29ACC7055F750EC">
    <w:name w:val="895D503C266549CDA29ACC7055F750EC"/>
    <w:rsid w:val="00EE794D"/>
  </w:style>
  <w:style w:type="paragraph" w:customStyle="1" w:styleId="FCDF2BC7C7994C5E95C65CD775525086">
    <w:name w:val="FCDF2BC7C7994C5E95C65CD775525086"/>
    <w:rsid w:val="00EE794D"/>
  </w:style>
  <w:style w:type="paragraph" w:customStyle="1" w:styleId="520620B820034E88AA0AB208E72F05DB">
    <w:name w:val="520620B820034E88AA0AB208E72F05DB"/>
    <w:rsid w:val="00EE794D"/>
  </w:style>
  <w:style w:type="paragraph" w:customStyle="1" w:styleId="2458B366C58D461A878DE668FF225C95">
    <w:name w:val="2458B366C58D461A878DE668FF225C95"/>
    <w:rsid w:val="00EE794D"/>
  </w:style>
  <w:style w:type="paragraph" w:customStyle="1" w:styleId="BD63DAC8B75E477A97AD0099A0EA6401">
    <w:name w:val="BD63DAC8B75E477A97AD0099A0EA6401"/>
    <w:rsid w:val="00E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c7275eb6-f5dd-4e61-b54b-4bb02f05f32f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D1AC0B13CFB9542B52E4A570CAED04E" ma:contentTypeVersion="14" ma:contentTypeDescription="Skapa ett nytt dokument." ma:contentTypeScope="" ma:versionID="303f0f2ac10aa5e76fe08d4932c9ffbb">
  <xsd:schema xmlns:xsd="http://www.w3.org/2001/XMLSchema" xmlns:xs="http://www.w3.org/2001/XMLSchema" xmlns:p="http://schemas.microsoft.com/office/2006/metadata/properties" xmlns:ns2="ba4db6d4-0e97-4c1f-8df8-94f80a4372e8" xmlns:ns3="16418deb-d33e-4297-b4ca-a9647f975277" targetNamespace="http://schemas.microsoft.com/office/2006/metadata/properties" ma:root="true" ma:fieldsID="b24605ac2e247da2c643839d921ca7c5" ns2:_="" ns3:_="">
    <xsd:import namespace="ba4db6d4-0e97-4c1f-8df8-94f80a4372e8"/>
    <xsd:import namespace="16418deb-d33e-4297-b4ca-a9647f97527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_x0020_m.m.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db6d4-0e97-4c1f-8df8-94f80a4372e8" elementFormDefault="qualified">
    <xsd:import namespace="http://schemas.microsoft.com/office/2006/documentManagement/types"/>
    <xsd:import namespace="http://schemas.microsoft.com/office/infopath/2007/PartnerControls"/>
    <xsd:element name="Diarienummer" ma:index="8" nillable="true" ma:displayName="Diarienummer" ma:internalName="Diarienummer">
      <xsd:simpleType>
        <xsd:restriction base="dms:Text"/>
      </xsd:simpleType>
    </xsd:element>
    <xsd:element name="Nyckelord" ma:index="9" nillable="true" ma:displayName="Nyckelord" ma:internalName="Nyckelord">
      <xsd:simpleType>
        <xsd:restriction base="dms:Text"/>
      </xsd:simpleType>
    </xsd:element>
    <xsd:element name="Sekretess_x0020_m.m." ma:index="10" nillable="true" ma:displayName="Sekretess m.m." ma:description="Dokumentet innehåller uppgifter som kan antas vara hemliga enligt SekrL eller som är mycket skyddsvärda av någon annan anledning." ma:internalName="Sekretess_x0020_m_x002e_m_x002e_">
      <xsd:simpleType>
        <xsd:restriction base="dms:Boolean"/>
      </xsd:simpleType>
    </xsd:element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4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98cedc2-280f-401a-afac-bbc631d9294b}" ma:internalName="TaxCatchAll" ma:showField="CatchAllData" ma:web="ba4db6d4-0e97-4c1f-8df8-94f80a43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98cedc2-280f-401a-afac-bbc631d9294b}" ma:internalName="TaxCatchAllLabel" ma:readOnly="true" ma:showField="CatchAllDataLabel" ma:web="ba4db6d4-0e97-4c1f-8df8-94f80a43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8deb-d33e-4297-b4ca-a9647f97527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52f0c1561c0272b5bd389859ee84a27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0077ba264d685414b143ca1dcf70289d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Monika Hawlitzky</SenderName>
      <SenderTitle>Kanslisekreterare</SenderTitle>
      <SenderMail>monika.hawlitzky@regeringskansliet.se</SenderMail>
      <SenderPhone>08-405 33 77</SenderPhone>
    </Sender>
    <TopId>1</TopId>
    <TopSender/>
    <OrganisationInfo>
      <Organisatoriskenhet1>Socialdepartementet</Organisatoriskenhet1>
      <Organisatoriskenhet2>Departementsledningen</Organisatoriskenhet2>
      <Organisatoriskenhet3> </Organisatoriskenhet3>
      <Organisatoriskenhet1Id>193</Organisatoriskenhet1Id>
      <Organisatoriskenhet2Id>846</Organisatoriskenhet2Id>
      <Organisatoriskenhet3Id> </Organisatoriskenhet3Id>
    </OrganisationInfo>
    <HeaderDate>2019-10-01T00:00:00</HeaderDate>
    <Office/>
    <Dnr>S2019/03707/SF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75B5-64E8-46D2-865E-4A19600C4DB2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7360774C-280F-4C39-BC42-A6147B4B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db6d4-0e97-4c1f-8df8-94f80a4372e8"/>
    <ds:schemaRef ds:uri="16418deb-d33e-4297-b4ca-a9647f97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4F5E0A-E877-43EE-8F20-A3C55B704002}"/>
</file>

<file path=customXml/itemProps6.xml><?xml version="1.0" encoding="utf-8"?>
<ds:datastoreItem xmlns:ds="http://schemas.openxmlformats.org/officeDocument/2006/customXml" ds:itemID="{742BAE51-EAB9-4023-85BD-EF57DDC4986E}"/>
</file>

<file path=customXml/itemProps7.xml><?xml version="1.0" encoding="utf-8"?>
<ds:datastoreItem xmlns:ds="http://schemas.openxmlformats.org/officeDocument/2006/customXml" ds:itemID="{1EA1FDED-99A7-4D39-A124-5619F33240A8}"/>
</file>

<file path=customXml/itemProps8.xml><?xml version="1.0" encoding="utf-8"?>
<ds:datastoreItem xmlns:ds="http://schemas.openxmlformats.org/officeDocument/2006/customXml" ds:itemID="{248B7615-60E0-4DC9-857F-2B06BB08B7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Monika Hawlitzky</Manager>
  <Company>Regeringskansliet RK IT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953.docx</dc:title>
  <dc:creator>Monika Hawlitzky</dc:creator>
  <cp:lastModifiedBy>Monika Hawlitzky</cp:lastModifiedBy>
  <cp:revision>3</cp:revision>
  <cp:lastPrinted>2019-10-01T09:47:00Z</cp:lastPrinted>
  <dcterms:created xsi:type="dcterms:W3CDTF">2019-10-01T09:48:00Z</dcterms:created>
  <dcterms:modified xsi:type="dcterms:W3CDTF">2019-10-01T09:48:00Z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de781e13-2b3d-4ced-9660-139718fd7105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Aktivitetskategori">
    <vt:lpwstr/>
  </property>
  <property fmtid="{D5CDD505-2E9C-101B-9397-08002B2CF9AE}" pid="7" name="RKDepartementsenhet">
    <vt:lpwstr/>
  </property>
</Properties>
</file>