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0F4D" w14:textId="77777777" w:rsidR="00CA5B89" w:rsidRPr="002502B9" w:rsidRDefault="00CA5B89" w:rsidP="00CA5B89">
      <w:pPr>
        <w:pStyle w:val="Rubrik"/>
        <w:rPr>
          <w:rFonts w:ascii="TradeGothic" w:hAnsi="TradeGothic"/>
          <w:b/>
          <w:sz w:val="22"/>
          <w:szCs w:val="22"/>
          <w:u w:val="single"/>
        </w:rPr>
      </w:pPr>
      <w:r w:rsidRPr="002502B9">
        <w:rPr>
          <w:rFonts w:ascii="TradeGothic" w:hAnsi="TradeGothic"/>
          <w:b/>
          <w:sz w:val="22"/>
          <w:szCs w:val="22"/>
          <w:u w:val="single"/>
        </w:rPr>
        <w:t>Svar på fråga 2016/17:581 Jämställdhet på svensk arbetsmarknad av Jenny Petersson (M)</w:t>
      </w:r>
    </w:p>
    <w:p w14:paraId="4993CB92" w14:textId="625C3DC0" w:rsidR="00DB5E97" w:rsidRPr="00761F9E" w:rsidRDefault="00DB5E97" w:rsidP="00DB5E97">
      <w:pPr>
        <w:pStyle w:val="Brdtext"/>
        <w:rPr>
          <w:rFonts w:ascii="OrigGarmnd BT" w:hAnsi="OrigGarmnd BT"/>
          <w:sz w:val="24"/>
          <w:szCs w:val="24"/>
        </w:rPr>
      </w:pPr>
      <w:r w:rsidRPr="00761F9E">
        <w:rPr>
          <w:rFonts w:ascii="OrigGarmnd BT" w:hAnsi="OrigGarmnd BT"/>
          <w:sz w:val="24"/>
          <w:szCs w:val="24"/>
        </w:rPr>
        <w:t>Jenny Petersson h</w:t>
      </w:r>
      <w:r w:rsidR="000307BB" w:rsidRPr="00761F9E">
        <w:rPr>
          <w:rFonts w:ascii="OrigGarmnd BT" w:hAnsi="OrigGarmnd BT"/>
          <w:sz w:val="24"/>
          <w:szCs w:val="24"/>
        </w:rPr>
        <w:t xml:space="preserve">ar frågat mig </w:t>
      </w:r>
      <w:r w:rsidRPr="00761F9E">
        <w:rPr>
          <w:rFonts w:ascii="OrigGarmnd BT" w:hAnsi="OrigGarmnd BT"/>
          <w:sz w:val="24"/>
          <w:szCs w:val="24"/>
        </w:rPr>
        <w:t xml:space="preserve">vilka insatser </w:t>
      </w:r>
      <w:r w:rsidR="00F05E26" w:rsidRPr="00761F9E">
        <w:rPr>
          <w:rFonts w:ascii="OrigGarmnd BT" w:hAnsi="OrigGarmnd BT"/>
          <w:sz w:val="24"/>
          <w:szCs w:val="24"/>
        </w:rPr>
        <w:t>jag</w:t>
      </w:r>
      <w:r w:rsidRPr="00761F9E">
        <w:rPr>
          <w:rFonts w:ascii="OrigGarmnd BT" w:hAnsi="OrigGarmnd BT"/>
          <w:sz w:val="24"/>
          <w:szCs w:val="24"/>
        </w:rPr>
        <w:t xml:space="preserve"> avser </w:t>
      </w:r>
      <w:r w:rsidR="00761F9E" w:rsidRPr="00761F9E">
        <w:rPr>
          <w:rFonts w:ascii="OrigGarmnd BT" w:hAnsi="OrigGarmnd BT"/>
          <w:sz w:val="24"/>
          <w:szCs w:val="24"/>
        </w:rPr>
        <w:t xml:space="preserve">att vidta för att öka </w:t>
      </w:r>
      <w:r w:rsidRPr="00761F9E">
        <w:rPr>
          <w:rFonts w:ascii="OrigGarmnd BT" w:hAnsi="OrigGarmnd BT"/>
          <w:sz w:val="24"/>
          <w:szCs w:val="24"/>
        </w:rPr>
        <w:t>jämställdheten bland utrikes födda kvinnor på svensk arbetsmarknad.</w:t>
      </w:r>
    </w:p>
    <w:p w14:paraId="45F58EA2" w14:textId="5A94B1F9" w:rsidR="00CA5B89" w:rsidRPr="00761F9E" w:rsidRDefault="00CA5B89" w:rsidP="007C092A">
      <w:pPr>
        <w:rPr>
          <w:rFonts w:ascii="OrigGarmnd BT" w:hAnsi="OrigGarmnd BT"/>
          <w:bCs/>
          <w:sz w:val="24"/>
          <w:szCs w:val="24"/>
        </w:rPr>
      </w:pPr>
      <w:r w:rsidRPr="00761F9E">
        <w:rPr>
          <w:rFonts w:ascii="OrigGarmnd BT" w:hAnsi="OrigGarmnd BT"/>
          <w:bCs/>
          <w:sz w:val="24"/>
          <w:szCs w:val="24"/>
        </w:rPr>
        <w:t xml:space="preserve">Sysselsättningen är lägre för kvinnor än för män, såväl bland utrikes födda som bland inrikes födda. Att öka sysselsättningen bland kvinnor, oavsett var de är födda, är en jämställdhetsutmaning. </w:t>
      </w:r>
      <w:r w:rsidR="00FB689C" w:rsidRPr="00761F9E">
        <w:rPr>
          <w:rFonts w:ascii="OrigGarmnd BT" w:hAnsi="OrigGarmnd BT"/>
          <w:sz w:val="24"/>
          <w:szCs w:val="24"/>
        </w:rPr>
        <w:t xml:space="preserve"> Utrikes födda kvinnors sysselsättningsgrad är fortsatt oacceptabelt låg. Flera åtgärder har vidtagits för att öka utrikes födda kvinnors sysselsättning.</w:t>
      </w:r>
    </w:p>
    <w:p w14:paraId="786DBA95" w14:textId="6288AF2B" w:rsidR="00CA5B89" w:rsidRPr="00761F9E" w:rsidRDefault="00CA5B89" w:rsidP="00CA5B89">
      <w:pPr>
        <w:pStyle w:val="Brdtext"/>
        <w:rPr>
          <w:rFonts w:ascii="OrigGarmnd BT" w:hAnsi="OrigGarmnd BT"/>
          <w:sz w:val="24"/>
          <w:szCs w:val="24"/>
        </w:rPr>
      </w:pPr>
      <w:r w:rsidRPr="00761F9E">
        <w:rPr>
          <w:rFonts w:ascii="OrigGarmnd BT" w:hAnsi="OrigGarmnd BT"/>
          <w:sz w:val="24"/>
          <w:szCs w:val="24"/>
        </w:rPr>
        <w:t>Sedan regeringen tillträdde har 120 000 fler personer ett jobb. Fler än hälften av de</w:t>
      </w:r>
      <w:r w:rsidR="00854A01" w:rsidRPr="00761F9E">
        <w:rPr>
          <w:rFonts w:ascii="OrigGarmnd BT" w:hAnsi="OrigGarmnd BT"/>
          <w:sz w:val="24"/>
          <w:szCs w:val="24"/>
        </w:rPr>
        <w:t>ssa</w:t>
      </w:r>
      <w:r w:rsidRPr="00761F9E">
        <w:rPr>
          <w:rFonts w:ascii="OrigGarmnd BT" w:hAnsi="OrigGarmnd BT"/>
          <w:sz w:val="24"/>
          <w:szCs w:val="24"/>
        </w:rPr>
        <w:t xml:space="preserve"> är kvinnor</w:t>
      </w:r>
      <w:r w:rsidR="00071373" w:rsidRPr="00761F9E">
        <w:rPr>
          <w:rFonts w:ascii="OrigGarmnd BT" w:hAnsi="OrigGarmnd BT"/>
          <w:sz w:val="24"/>
          <w:szCs w:val="24"/>
        </w:rPr>
        <w:t xml:space="preserve"> </w:t>
      </w:r>
      <w:r w:rsidR="00854A01" w:rsidRPr="00761F9E">
        <w:rPr>
          <w:rFonts w:ascii="OrigGarmnd BT" w:hAnsi="OrigGarmnd BT"/>
          <w:sz w:val="24"/>
          <w:szCs w:val="24"/>
        </w:rPr>
        <w:t xml:space="preserve">och närmare tre av fyra </w:t>
      </w:r>
      <w:r w:rsidRPr="00761F9E">
        <w:rPr>
          <w:rFonts w:ascii="OrigGarmnd BT" w:hAnsi="OrigGarmnd BT"/>
          <w:sz w:val="24"/>
          <w:szCs w:val="24"/>
        </w:rPr>
        <w:t xml:space="preserve">är utrikes födda. </w:t>
      </w:r>
      <w:r w:rsidR="00854A01" w:rsidRPr="00761F9E">
        <w:rPr>
          <w:rFonts w:ascii="OrigGarmnd BT" w:hAnsi="OrigGarmnd BT"/>
          <w:sz w:val="24"/>
          <w:szCs w:val="24"/>
        </w:rPr>
        <w:t xml:space="preserve">Sysselsättningen ökar och arbetslösheten minskar. </w:t>
      </w:r>
    </w:p>
    <w:p w14:paraId="59D65B7C" w14:textId="77777777" w:rsidR="00071373" w:rsidRPr="00761F9E" w:rsidRDefault="00CA5B89" w:rsidP="00CA5B89">
      <w:pPr>
        <w:pStyle w:val="Brdtext"/>
        <w:rPr>
          <w:rFonts w:ascii="OrigGarmnd BT" w:hAnsi="OrigGarmnd BT"/>
          <w:sz w:val="24"/>
          <w:szCs w:val="24"/>
        </w:rPr>
      </w:pPr>
      <w:r w:rsidRPr="00761F9E">
        <w:rPr>
          <w:rFonts w:ascii="OrigGarmnd BT" w:hAnsi="OrigGarmnd BT"/>
          <w:sz w:val="24"/>
          <w:szCs w:val="24"/>
        </w:rPr>
        <w:t>Regeringen har gett 59 myndigheter och en organisation ett särskilt regeringsuppdrag att integrera ett jämställdhetsperspektiv i all sin verksamhet, en av dessa myndigheter är Arbetsförmedlingen. Inom Regeringskansliet bedrivs ett intensifierat arbete med att jämställdhetsintegrera centrala beslutsprocesser vid alla departement. Regeringen avser även att inrätta en jämställdhetsmyndighet. Myndigheten ska bidra till ett effektivt genomförande av jämställdhetspolitiken.</w:t>
      </w:r>
      <w:r w:rsidR="00071373" w:rsidRPr="00761F9E">
        <w:rPr>
          <w:rFonts w:ascii="OrigGarmnd BT" w:hAnsi="OrigGarmnd BT"/>
          <w:sz w:val="24"/>
          <w:szCs w:val="24"/>
        </w:rPr>
        <w:t xml:space="preserve"> </w:t>
      </w:r>
    </w:p>
    <w:p w14:paraId="249BEF40" w14:textId="00E8F126" w:rsidR="00F05E26" w:rsidRPr="00761F9E" w:rsidRDefault="00CA5B89" w:rsidP="00CA5B89">
      <w:pPr>
        <w:pStyle w:val="Brdtext"/>
        <w:rPr>
          <w:rFonts w:ascii="OrigGarmnd BT" w:hAnsi="OrigGarmnd BT"/>
          <w:sz w:val="24"/>
          <w:szCs w:val="24"/>
        </w:rPr>
      </w:pPr>
      <w:r w:rsidRPr="00761F9E">
        <w:rPr>
          <w:rFonts w:ascii="OrigGarmnd BT" w:hAnsi="OrigGarmnd BT"/>
          <w:sz w:val="24"/>
          <w:szCs w:val="24"/>
        </w:rPr>
        <w:t>En särskild utredare fick i februari 2016 i uppdrag att se över föräldraförsäkringen och föreslå åtgärder för att försäkringen i högre grad</w:t>
      </w:r>
      <w:r w:rsidR="00761F9E" w:rsidRPr="00761F9E">
        <w:rPr>
          <w:rFonts w:ascii="OrigGarmnd BT" w:hAnsi="OrigGarmnd BT"/>
          <w:sz w:val="24"/>
          <w:szCs w:val="24"/>
        </w:rPr>
        <w:t xml:space="preserve"> </w:t>
      </w:r>
      <w:r w:rsidRPr="00761F9E">
        <w:rPr>
          <w:rFonts w:ascii="OrigGarmnd BT" w:hAnsi="OrigGarmnd BT"/>
          <w:sz w:val="24"/>
          <w:szCs w:val="24"/>
        </w:rPr>
        <w:lastRenderedPageBreak/>
        <w:t>än i dag ska bidra till jämställdhet på arbetsmarknaden och ett jämställt föräldraskap.</w:t>
      </w:r>
    </w:p>
    <w:p w14:paraId="0D362D2A" w14:textId="05B7E04A" w:rsidR="00CA5B89" w:rsidRPr="00761F9E" w:rsidRDefault="00CA5B89" w:rsidP="00CA5B89">
      <w:pPr>
        <w:pStyle w:val="Brdtext"/>
        <w:rPr>
          <w:rFonts w:ascii="OrigGarmnd BT" w:hAnsi="OrigGarmnd BT"/>
          <w:sz w:val="24"/>
          <w:szCs w:val="24"/>
        </w:rPr>
      </w:pPr>
      <w:r w:rsidRPr="00761F9E">
        <w:rPr>
          <w:rFonts w:ascii="OrigGarmnd BT" w:hAnsi="OrigGarmnd BT"/>
          <w:sz w:val="24"/>
          <w:szCs w:val="24"/>
        </w:rPr>
        <w:t>Regeringen har också tillsatt utredningen om en modern föräldraförsäkring. Den 28 oktober 2016 lämnade utredningen förslag om begränsning av rätten till föräldrapenning för</w:t>
      </w:r>
      <w:r w:rsidR="0009759A" w:rsidRPr="00761F9E">
        <w:rPr>
          <w:rFonts w:ascii="OrigGarmnd BT" w:hAnsi="OrigGarmnd BT"/>
          <w:sz w:val="24"/>
          <w:szCs w:val="24"/>
        </w:rPr>
        <w:t xml:space="preserve"> föräldra</w:t>
      </w:r>
      <w:r w:rsidR="00761F9E" w:rsidRPr="00761F9E">
        <w:rPr>
          <w:rFonts w:ascii="OrigGarmnd BT" w:hAnsi="OrigGarmnd BT"/>
          <w:sz w:val="24"/>
          <w:szCs w:val="24"/>
        </w:rPr>
        <w:t xml:space="preserve">r som kommer till Sverige med barn som är över två år. </w:t>
      </w:r>
      <w:r w:rsidRPr="00761F9E">
        <w:rPr>
          <w:rFonts w:ascii="OrigGarmnd BT" w:hAnsi="OrigGarmnd BT"/>
          <w:sz w:val="24"/>
          <w:szCs w:val="24"/>
        </w:rPr>
        <w:t xml:space="preserve">Möjligheten för kommuner att bevilja nya vårdnadsbidrag upphörde från och med den 1 februari 2016. </w:t>
      </w:r>
    </w:p>
    <w:p w14:paraId="726F5F99" w14:textId="3D7CEFF5" w:rsidR="00CA5B89" w:rsidRPr="00761F9E" w:rsidRDefault="00CA5B89" w:rsidP="00CA5B89">
      <w:pPr>
        <w:pStyle w:val="Brdtext"/>
        <w:rPr>
          <w:rFonts w:ascii="OrigGarmnd BT" w:hAnsi="OrigGarmnd BT"/>
          <w:sz w:val="24"/>
          <w:szCs w:val="24"/>
        </w:rPr>
      </w:pPr>
      <w:r w:rsidRPr="00761F9E">
        <w:rPr>
          <w:rFonts w:ascii="OrigGarmnd BT" w:hAnsi="OrigGarmnd BT"/>
          <w:sz w:val="24"/>
          <w:szCs w:val="24"/>
        </w:rPr>
        <w:t xml:space="preserve">Andelen som går till arbete eller utbildning efter avslutad etableringsplan har ökat, men är fortfarande på för låg nivå. Regeringen vill förenkla och effektivisera etableringsuppdraget. En departementskrivelse har remitterats med förslag på reformer i etableringsuppdraget. Regeringen har också </w:t>
      </w:r>
      <w:r w:rsidR="000F6A6B" w:rsidRPr="00761F9E">
        <w:rPr>
          <w:rFonts w:ascii="OrigGarmnd BT" w:hAnsi="OrigGarmnd BT"/>
          <w:sz w:val="24"/>
          <w:szCs w:val="24"/>
        </w:rPr>
        <w:t xml:space="preserve">i budgetpropositionen för 2017 </w:t>
      </w:r>
      <w:r w:rsidRPr="00761F9E">
        <w:rPr>
          <w:rFonts w:ascii="OrigGarmnd BT" w:hAnsi="OrigGarmnd BT"/>
          <w:sz w:val="24"/>
          <w:szCs w:val="24"/>
        </w:rPr>
        <w:t>aviserat flera insatser för bland annat personer med kort utbildning</w:t>
      </w:r>
      <w:r w:rsidR="000F6A6B" w:rsidRPr="00761F9E">
        <w:rPr>
          <w:rFonts w:ascii="OrigGarmnd BT" w:hAnsi="OrigGarmnd BT"/>
          <w:sz w:val="24"/>
          <w:szCs w:val="24"/>
        </w:rPr>
        <w:t>.</w:t>
      </w:r>
      <w:r w:rsidRPr="00761F9E">
        <w:rPr>
          <w:rFonts w:ascii="OrigGarmnd BT" w:hAnsi="OrigGarmnd BT"/>
          <w:sz w:val="24"/>
          <w:szCs w:val="24"/>
        </w:rPr>
        <w:t xml:space="preserve"> </w:t>
      </w:r>
    </w:p>
    <w:p w14:paraId="35B36B64" w14:textId="77777777" w:rsidR="00CA5B89" w:rsidRPr="00761F9E" w:rsidRDefault="00CA5B89" w:rsidP="00CA5B89">
      <w:pPr>
        <w:pStyle w:val="Brdtext"/>
        <w:rPr>
          <w:rFonts w:ascii="OrigGarmnd BT" w:hAnsi="OrigGarmnd BT"/>
          <w:sz w:val="24"/>
          <w:szCs w:val="24"/>
        </w:rPr>
      </w:pPr>
      <w:r w:rsidRPr="00761F9E">
        <w:rPr>
          <w:rFonts w:ascii="OrigGarmnd BT" w:hAnsi="OrigGarmnd BT"/>
          <w:sz w:val="24"/>
          <w:szCs w:val="24"/>
        </w:rPr>
        <w:t>Stockholm den 16 januari</w:t>
      </w:r>
      <w:r w:rsidR="002A5946" w:rsidRPr="00761F9E">
        <w:rPr>
          <w:rFonts w:ascii="OrigGarmnd BT" w:hAnsi="OrigGarmnd BT"/>
          <w:sz w:val="24"/>
          <w:szCs w:val="24"/>
        </w:rPr>
        <w:t xml:space="preserve"> 2017</w:t>
      </w:r>
    </w:p>
    <w:p w14:paraId="3F2BAA14" w14:textId="77777777" w:rsidR="00CA5B89" w:rsidRPr="00761F9E" w:rsidRDefault="00CA5B89" w:rsidP="00CA5B89">
      <w:pPr>
        <w:pStyle w:val="Brdtext"/>
        <w:rPr>
          <w:rFonts w:ascii="OrigGarmnd BT" w:hAnsi="OrigGarmnd BT"/>
          <w:sz w:val="24"/>
          <w:szCs w:val="24"/>
        </w:rPr>
      </w:pPr>
    </w:p>
    <w:p w14:paraId="09289770" w14:textId="77777777" w:rsidR="00CA5B89" w:rsidRPr="00761F9E" w:rsidRDefault="00CA5B89" w:rsidP="00CA5B89">
      <w:pPr>
        <w:pStyle w:val="Brdtext"/>
        <w:rPr>
          <w:rFonts w:ascii="OrigGarmnd BT" w:hAnsi="OrigGarmnd BT"/>
          <w:sz w:val="24"/>
          <w:szCs w:val="24"/>
        </w:rPr>
      </w:pPr>
      <w:r w:rsidRPr="00761F9E">
        <w:rPr>
          <w:rFonts w:ascii="OrigGarmnd BT" w:hAnsi="OrigGarmnd BT"/>
          <w:sz w:val="24"/>
          <w:szCs w:val="24"/>
        </w:rPr>
        <w:t>Ylva Johansson</w:t>
      </w:r>
    </w:p>
    <w:p w14:paraId="754652D1" w14:textId="77777777" w:rsidR="00CA5B89" w:rsidRPr="00761F9E" w:rsidRDefault="00CA5B89" w:rsidP="00472EBA">
      <w:pPr>
        <w:pStyle w:val="Brdtext"/>
        <w:rPr>
          <w:rFonts w:ascii="OrigGarmnd BT" w:hAnsi="OrigGarmnd BT"/>
          <w:sz w:val="24"/>
          <w:szCs w:val="24"/>
        </w:rPr>
      </w:pPr>
    </w:p>
    <w:p w14:paraId="25E3FF6F" w14:textId="77777777" w:rsidR="008A7506" w:rsidRPr="00761F9E" w:rsidRDefault="008A7506" w:rsidP="00281106">
      <w:pPr>
        <w:pStyle w:val="Brdtext"/>
        <w:rPr>
          <w:rFonts w:ascii="OrigGarmnd BT" w:hAnsi="OrigGarmnd BT"/>
          <w:sz w:val="24"/>
          <w:szCs w:val="24"/>
        </w:rPr>
      </w:pPr>
    </w:p>
    <w:p w14:paraId="36CB0131" w14:textId="77777777" w:rsidR="0003679E" w:rsidRPr="005C4EBD" w:rsidRDefault="0003679E" w:rsidP="005C120D">
      <w:pPr>
        <w:pStyle w:val="Brdtext"/>
        <w:rPr>
          <w:rFonts w:ascii="OrigGarmnd BT" w:hAnsi="OrigGarmnd BT"/>
          <w:i/>
          <w:sz w:val="24"/>
          <w:szCs w:val="24"/>
        </w:rPr>
      </w:pPr>
      <w:bookmarkStart w:id="0" w:name="_GoBack"/>
      <w:bookmarkEnd w:id="0"/>
    </w:p>
    <w:sectPr w:rsidR="0003679E" w:rsidRPr="005C4EBD" w:rsidSect="00CA5B89">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1C4F" w14:textId="77777777" w:rsidR="00BA1CE2" w:rsidRDefault="00BA1CE2" w:rsidP="00A87A54">
      <w:pPr>
        <w:spacing w:after="0" w:line="240" w:lineRule="auto"/>
      </w:pPr>
      <w:r>
        <w:separator/>
      </w:r>
    </w:p>
  </w:endnote>
  <w:endnote w:type="continuationSeparator" w:id="0">
    <w:p w14:paraId="0DB980B0" w14:textId="77777777" w:rsidR="00BA1CE2" w:rsidRDefault="00BA1C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Orig Garmnd"/>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892ECF" w14:textId="77777777" w:rsidTr="006A26EC">
      <w:trPr>
        <w:trHeight w:val="227"/>
        <w:jc w:val="right"/>
      </w:trPr>
      <w:tc>
        <w:tcPr>
          <w:tcW w:w="708" w:type="dxa"/>
          <w:vAlign w:val="bottom"/>
        </w:tcPr>
        <w:p w14:paraId="00F267E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C4EB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C4EBD">
            <w:rPr>
              <w:rStyle w:val="Sidnummer"/>
              <w:noProof/>
            </w:rPr>
            <w:t>2</w:t>
          </w:r>
          <w:r>
            <w:rPr>
              <w:rStyle w:val="Sidnummer"/>
            </w:rPr>
            <w:fldChar w:fldCharType="end"/>
          </w:r>
          <w:r>
            <w:rPr>
              <w:rStyle w:val="Sidnummer"/>
            </w:rPr>
            <w:t>)</w:t>
          </w:r>
        </w:p>
      </w:tc>
    </w:tr>
    <w:tr w:rsidR="005606BC" w:rsidRPr="00347E11" w14:paraId="60A3B3AE" w14:textId="77777777" w:rsidTr="006A26EC">
      <w:trPr>
        <w:trHeight w:val="850"/>
        <w:jc w:val="right"/>
      </w:trPr>
      <w:tc>
        <w:tcPr>
          <w:tcW w:w="708" w:type="dxa"/>
          <w:vAlign w:val="bottom"/>
        </w:tcPr>
        <w:p w14:paraId="1FD59AE3" w14:textId="77777777" w:rsidR="005606BC" w:rsidRPr="00347E11" w:rsidRDefault="005606BC" w:rsidP="005606BC">
          <w:pPr>
            <w:pStyle w:val="Sidfot"/>
            <w:spacing w:line="276" w:lineRule="auto"/>
            <w:jc w:val="right"/>
          </w:pPr>
        </w:p>
      </w:tc>
    </w:tr>
  </w:tbl>
  <w:p w14:paraId="0331036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612DFF" w14:textId="77777777" w:rsidTr="001F4302">
      <w:trPr>
        <w:trHeight w:val="510"/>
      </w:trPr>
      <w:tc>
        <w:tcPr>
          <w:tcW w:w="8525" w:type="dxa"/>
          <w:gridSpan w:val="2"/>
          <w:vAlign w:val="bottom"/>
        </w:tcPr>
        <w:p w14:paraId="48F81C44" w14:textId="77777777" w:rsidR="00347E11" w:rsidRPr="00347E11" w:rsidRDefault="00347E11" w:rsidP="00347E11">
          <w:pPr>
            <w:pStyle w:val="Sidfot"/>
            <w:rPr>
              <w:sz w:val="8"/>
            </w:rPr>
          </w:pPr>
        </w:p>
      </w:tc>
    </w:tr>
    <w:tr w:rsidR="00093408" w:rsidRPr="00EE3C0F" w14:paraId="00452D34" w14:textId="77777777" w:rsidTr="00C26068">
      <w:trPr>
        <w:trHeight w:val="227"/>
      </w:trPr>
      <w:tc>
        <w:tcPr>
          <w:tcW w:w="4074" w:type="dxa"/>
        </w:tcPr>
        <w:p w14:paraId="382E92E9" w14:textId="77777777" w:rsidR="00347E11" w:rsidRPr="00F53AEA" w:rsidRDefault="00347E11" w:rsidP="00C26068">
          <w:pPr>
            <w:pStyle w:val="Sidfot"/>
            <w:spacing w:line="276" w:lineRule="auto"/>
          </w:pPr>
        </w:p>
      </w:tc>
      <w:tc>
        <w:tcPr>
          <w:tcW w:w="4451" w:type="dxa"/>
        </w:tcPr>
        <w:p w14:paraId="6DC6D779" w14:textId="77777777" w:rsidR="00093408" w:rsidRPr="00F53AEA" w:rsidRDefault="00093408" w:rsidP="00F53AEA">
          <w:pPr>
            <w:pStyle w:val="Sidfot"/>
            <w:spacing w:line="276" w:lineRule="auto"/>
          </w:pPr>
        </w:p>
      </w:tc>
    </w:tr>
  </w:tbl>
  <w:p w14:paraId="78E3DB1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93A9" w14:textId="77777777" w:rsidR="00BA1CE2" w:rsidRDefault="00BA1CE2" w:rsidP="00A87A54">
      <w:pPr>
        <w:spacing w:after="0" w:line="240" w:lineRule="auto"/>
      </w:pPr>
      <w:r>
        <w:separator/>
      </w:r>
    </w:p>
  </w:footnote>
  <w:footnote w:type="continuationSeparator" w:id="0">
    <w:p w14:paraId="18DE5651" w14:textId="77777777" w:rsidR="00BA1CE2" w:rsidRDefault="00BA1CE2"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A5B89" w14:paraId="1D49900B" w14:textId="77777777" w:rsidTr="00C93EBA">
      <w:trPr>
        <w:trHeight w:val="227"/>
      </w:trPr>
      <w:tc>
        <w:tcPr>
          <w:tcW w:w="5534" w:type="dxa"/>
        </w:tcPr>
        <w:p w14:paraId="20878FAC" w14:textId="77777777" w:rsidR="00CA5B89" w:rsidRPr="007D73AB" w:rsidRDefault="00CA5B89">
          <w:pPr>
            <w:pStyle w:val="Sidhuvud"/>
          </w:pPr>
        </w:p>
      </w:tc>
      <w:sdt>
        <w:sdtPr>
          <w:alias w:val="Status"/>
          <w:tag w:val="ccRKShow_Status"/>
          <w:id w:val="1789383027"/>
          <w:lock w:val="contentLocked"/>
          <w:placeholder>
            <w:docPart w:val="6D2A9625BEB9415787F0D69398BDA470"/>
          </w:placeholder>
          <w:text/>
        </w:sdtPr>
        <w:sdtEndPr/>
        <w:sdtContent>
          <w:tc>
            <w:tcPr>
              <w:tcW w:w="3170" w:type="dxa"/>
              <w:vAlign w:val="bottom"/>
            </w:tcPr>
            <w:p w14:paraId="0B9F786B" w14:textId="77777777" w:rsidR="00CA5B89" w:rsidRPr="007D73AB" w:rsidRDefault="00CA5B89" w:rsidP="00340DE0">
              <w:pPr>
                <w:pStyle w:val="Sidhuvud"/>
              </w:pPr>
              <w:r>
                <w:t xml:space="preserve"> </w:t>
              </w:r>
            </w:p>
          </w:tc>
        </w:sdtContent>
      </w:sdt>
      <w:tc>
        <w:tcPr>
          <w:tcW w:w="1134" w:type="dxa"/>
        </w:tcPr>
        <w:p w14:paraId="7FDB5B46" w14:textId="77777777" w:rsidR="00CA5B89" w:rsidRDefault="00CA5B89" w:rsidP="005A703A">
          <w:pPr>
            <w:pStyle w:val="Sidhuvud"/>
          </w:pPr>
        </w:p>
      </w:tc>
    </w:tr>
    <w:tr w:rsidR="00CA5B89" w14:paraId="5941E7A5" w14:textId="77777777" w:rsidTr="00C93EBA">
      <w:trPr>
        <w:trHeight w:val="1928"/>
      </w:trPr>
      <w:tc>
        <w:tcPr>
          <w:tcW w:w="5534" w:type="dxa"/>
        </w:tcPr>
        <w:p w14:paraId="2A27BE9A" w14:textId="77777777" w:rsidR="00CA5B89" w:rsidRPr="00340DE0" w:rsidRDefault="00CA5B89" w:rsidP="00340DE0">
          <w:pPr>
            <w:pStyle w:val="Sidhuvud"/>
          </w:pPr>
          <w:bookmarkStart w:id="1" w:name="Logo"/>
          <w:bookmarkEnd w:id="1"/>
          <w:r>
            <w:rPr>
              <w:noProof/>
              <w:lang w:eastAsia="sv-SE"/>
            </w:rPr>
            <w:drawing>
              <wp:inline distT="0" distB="0" distL="0" distR="0" wp14:anchorId="446B71BE" wp14:editId="68F76FE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FC711BFA72794C15A05CB3B731A84F9E"/>
            </w:placeholder>
            <w:showingPlcHdr/>
            <w:dataBinding w:prefixMappings="xmlns:ns0='http://lp/documentinfo/RK' " w:xpath="/ns0:DocumentInfo[1]/ns0:BaseInfo[1]/ns0:DocTypeShowName[1]" w:storeItemID="{50D78AD0-C231-4E8D-B615-E4DE4A5B6D03}"/>
            <w:text/>
          </w:sdtPr>
          <w:sdtEndPr/>
          <w:sdtContent>
            <w:p w14:paraId="51C7F429" w14:textId="77777777" w:rsidR="00CA5B89" w:rsidRDefault="000307BB" w:rsidP="00EE3C0F">
              <w:pPr>
                <w:pStyle w:val="Sidhuvud"/>
                <w:rPr>
                  <w:b/>
                </w:rPr>
              </w:pPr>
              <w:r w:rsidRPr="00710A6C">
                <w:rPr>
                  <w:rStyle w:val="Platshllartext"/>
                  <w:b/>
                </w:rPr>
                <w:t xml:space="preserve"> </w:t>
              </w:r>
            </w:p>
          </w:sdtContent>
        </w:sdt>
        <w:p w14:paraId="7EEE970B" w14:textId="77777777" w:rsidR="000307BB" w:rsidRDefault="000307BB" w:rsidP="00EE3C0F">
          <w:pPr>
            <w:pStyle w:val="Sidhuvud"/>
            <w:rPr>
              <w:b/>
            </w:rPr>
          </w:pPr>
        </w:p>
        <w:p w14:paraId="22256C25" w14:textId="77777777" w:rsidR="000307BB" w:rsidRPr="000307BB" w:rsidRDefault="000307BB" w:rsidP="00EE3C0F">
          <w:pPr>
            <w:pStyle w:val="Sidhuvud"/>
            <w:rPr>
              <w:b/>
            </w:rPr>
          </w:pPr>
        </w:p>
        <w:sdt>
          <w:sdtPr>
            <w:alias w:val="Dnr"/>
            <w:tag w:val="ccRKShow_Dnr"/>
            <w:id w:val="-584148506"/>
            <w:placeholder>
              <w:docPart w:val="46D8EE4337E9464E905EB5D01CD804DF"/>
            </w:placeholder>
            <w:dataBinding w:prefixMappings="xmlns:ns0='http://lp/documentinfo/RK' " w:xpath="/ns0:DocumentInfo[1]/ns0:BaseInfo[1]/ns0:Dnr[1]" w:storeItemID="{50D78AD0-C231-4E8D-B615-E4DE4A5B6D03}"/>
            <w:text/>
          </w:sdtPr>
          <w:sdtEndPr/>
          <w:sdtContent>
            <w:p w14:paraId="10B2978B" w14:textId="77777777" w:rsidR="00CA5B89" w:rsidRDefault="000307BB" w:rsidP="00EE3C0F">
              <w:pPr>
                <w:pStyle w:val="Sidhuvud"/>
              </w:pPr>
              <w:r w:rsidRPr="000307BB">
                <w:t>A2016/02509/A</w:t>
              </w:r>
            </w:p>
          </w:sdtContent>
        </w:sdt>
        <w:sdt>
          <w:sdtPr>
            <w:alias w:val="DocNumber"/>
            <w:tag w:val="DocNumber"/>
            <w:id w:val="1636522252"/>
            <w:placeholder>
              <w:docPart w:val="33F27A3A838244CAB7F5E3ECB02ABEE0"/>
            </w:placeholder>
            <w:showingPlcHdr/>
            <w:dataBinding w:prefixMappings="xmlns:ns0='http://lp/documentinfo/RK' " w:xpath="/ns0:DocumentInfo[1]/ns0:BaseInfo[1]/ns0:DocNumber[1]" w:storeItemID="{50D78AD0-C231-4E8D-B615-E4DE4A5B6D03}"/>
            <w:text/>
          </w:sdtPr>
          <w:sdtEndPr/>
          <w:sdtContent>
            <w:p w14:paraId="2E6C69A4" w14:textId="77777777" w:rsidR="00CA5B89" w:rsidRDefault="00CA5B89" w:rsidP="00EE3C0F">
              <w:pPr>
                <w:pStyle w:val="Sidhuvud"/>
              </w:pPr>
              <w:r>
                <w:rPr>
                  <w:rStyle w:val="Platshllartext"/>
                </w:rPr>
                <w:t xml:space="preserve"> </w:t>
              </w:r>
            </w:p>
          </w:sdtContent>
        </w:sdt>
      </w:tc>
      <w:tc>
        <w:tcPr>
          <w:tcW w:w="1134" w:type="dxa"/>
        </w:tcPr>
        <w:p w14:paraId="101D909F" w14:textId="77777777" w:rsidR="00CA5B89" w:rsidRPr="0094502D" w:rsidRDefault="00CA5B89" w:rsidP="0094502D">
          <w:pPr>
            <w:pStyle w:val="Sidhuvud"/>
          </w:pPr>
        </w:p>
      </w:tc>
    </w:tr>
    <w:tr w:rsidR="00CA5B89" w14:paraId="4A779193" w14:textId="77777777" w:rsidTr="00C93EBA">
      <w:trPr>
        <w:trHeight w:val="2268"/>
      </w:trPr>
      <w:sdt>
        <w:sdtPr>
          <w:rPr>
            <w:b/>
          </w:rPr>
          <w:alias w:val="SenderText"/>
          <w:tag w:val="ccRKShow_SenderText"/>
          <w:id w:val="1864632897"/>
          <w:placeholder>
            <w:docPart w:val="FA7D119AA78F44DE8AF47DEA48AF8A5A"/>
          </w:placeholder>
        </w:sdtPr>
        <w:sdtEndPr>
          <w:rPr>
            <w:b w:val="0"/>
          </w:rPr>
        </w:sdtEndPr>
        <w:sdtContent>
          <w:tc>
            <w:tcPr>
              <w:tcW w:w="5534" w:type="dxa"/>
              <w:tcMar>
                <w:right w:w="1134" w:type="dxa"/>
              </w:tcMar>
            </w:tcPr>
            <w:p w14:paraId="50609482" w14:textId="77777777" w:rsidR="00CA5B89" w:rsidRPr="00CA5B89" w:rsidRDefault="00CA5B89" w:rsidP="00340DE0">
              <w:pPr>
                <w:pStyle w:val="Sidhuvud"/>
                <w:rPr>
                  <w:b/>
                </w:rPr>
              </w:pPr>
              <w:r w:rsidRPr="00CA5B89">
                <w:rPr>
                  <w:b/>
                </w:rPr>
                <w:t>Arbetsmarknadsdepartementet</w:t>
              </w:r>
            </w:p>
            <w:p w14:paraId="242E2AD3" w14:textId="77777777" w:rsidR="00CA5B89" w:rsidRDefault="00CA5B89" w:rsidP="00CA5B89">
              <w:pPr>
                <w:pStyle w:val="Sidhuvud"/>
              </w:pPr>
              <w:r>
                <w:t>Arbetsmarknads- och etableringsministern</w:t>
              </w:r>
            </w:p>
            <w:p w14:paraId="1A2DB433" w14:textId="77777777" w:rsidR="00CA5B89" w:rsidRDefault="00CA5B89" w:rsidP="00CA5B89">
              <w:pPr>
                <w:pStyle w:val="Sidhuvud"/>
              </w:pPr>
            </w:p>
            <w:p w14:paraId="1B93FF08" w14:textId="77777777" w:rsidR="00CA5B89" w:rsidRPr="00340DE0" w:rsidRDefault="00CA5B89" w:rsidP="00340DE0">
              <w:pPr>
                <w:pStyle w:val="Sidhuvud"/>
              </w:pPr>
            </w:p>
          </w:tc>
        </w:sdtContent>
      </w:sdt>
      <w:sdt>
        <w:sdtPr>
          <w:alias w:val="Recipient"/>
          <w:tag w:val="ccRKShow_Recipient"/>
          <w:id w:val="-1825270627"/>
          <w:placeholder>
            <w:docPart w:val="C85D0190BC08403DA428CA60493D2B5C"/>
          </w:placeholder>
          <w:dataBinding w:prefixMappings="xmlns:ns0='http://lp/documentinfo/RK' " w:xpath="/ns0:DocumentInfo[1]/ns0:BaseInfo[1]/ns0:Recipient[1]" w:storeItemID="{50D78AD0-C231-4E8D-B615-E4DE4A5B6D03}"/>
          <w:text w:multiLine="1"/>
        </w:sdtPr>
        <w:sdtEndPr/>
        <w:sdtContent>
          <w:tc>
            <w:tcPr>
              <w:tcW w:w="3170" w:type="dxa"/>
            </w:tcPr>
            <w:p w14:paraId="17AB9692" w14:textId="77777777" w:rsidR="00CA5B89" w:rsidRDefault="00CA5B89" w:rsidP="00CA5B89">
              <w:pPr>
                <w:pStyle w:val="Sidhuvud"/>
              </w:pPr>
              <w:r>
                <w:t>Till riksdagen</w:t>
              </w:r>
            </w:p>
          </w:tc>
        </w:sdtContent>
      </w:sdt>
      <w:tc>
        <w:tcPr>
          <w:tcW w:w="1134" w:type="dxa"/>
        </w:tcPr>
        <w:p w14:paraId="2CBC2F83" w14:textId="77777777" w:rsidR="00CA5B89" w:rsidRDefault="00CA5B89" w:rsidP="003E6020">
          <w:pPr>
            <w:pStyle w:val="Sidhuvud"/>
          </w:pPr>
        </w:p>
      </w:tc>
    </w:tr>
  </w:tbl>
  <w:p w14:paraId="68189E33"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C6BAF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9EA68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0C6250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3A0D0D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89"/>
    <w:rsid w:val="00004D5C"/>
    <w:rsid w:val="00005F68"/>
    <w:rsid w:val="00012B00"/>
    <w:rsid w:val="00014EF6"/>
    <w:rsid w:val="00017197"/>
    <w:rsid w:val="0001725B"/>
    <w:rsid w:val="000203B0"/>
    <w:rsid w:val="00025992"/>
    <w:rsid w:val="00026711"/>
    <w:rsid w:val="000307BB"/>
    <w:rsid w:val="0003679E"/>
    <w:rsid w:val="00041EDC"/>
    <w:rsid w:val="00053CAA"/>
    <w:rsid w:val="00057FE0"/>
    <w:rsid w:val="00066BC9"/>
    <w:rsid w:val="0007033C"/>
    <w:rsid w:val="00071373"/>
    <w:rsid w:val="000757FC"/>
    <w:rsid w:val="000862E0"/>
    <w:rsid w:val="000873C3"/>
    <w:rsid w:val="00093408"/>
    <w:rsid w:val="0009435C"/>
    <w:rsid w:val="0009759A"/>
    <w:rsid w:val="000C61D1"/>
    <w:rsid w:val="000E12D9"/>
    <w:rsid w:val="000F00B8"/>
    <w:rsid w:val="000F6A6B"/>
    <w:rsid w:val="0011413E"/>
    <w:rsid w:val="00121002"/>
    <w:rsid w:val="00130EC3"/>
    <w:rsid w:val="001428E2"/>
    <w:rsid w:val="00166C5E"/>
    <w:rsid w:val="00170CE4"/>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502B9"/>
    <w:rsid w:val="00260D2D"/>
    <w:rsid w:val="00271D00"/>
    <w:rsid w:val="00275872"/>
    <w:rsid w:val="00281106"/>
    <w:rsid w:val="00282D27"/>
    <w:rsid w:val="00292420"/>
    <w:rsid w:val="00296B7A"/>
    <w:rsid w:val="002A5946"/>
    <w:rsid w:val="002A6820"/>
    <w:rsid w:val="002B785D"/>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37103"/>
    <w:rsid w:val="00340DE0"/>
    <w:rsid w:val="00341F47"/>
    <w:rsid w:val="00342327"/>
    <w:rsid w:val="00347E11"/>
    <w:rsid w:val="00350696"/>
    <w:rsid w:val="00350C92"/>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47AC"/>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356AD"/>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C4EBD"/>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809A5"/>
    <w:rsid w:val="0069523C"/>
    <w:rsid w:val="006962CA"/>
    <w:rsid w:val="006B4A30"/>
    <w:rsid w:val="006B7569"/>
    <w:rsid w:val="006C28EE"/>
    <w:rsid w:val="006D2998"/>
    <w:rsid w:val="006D3188"/>
    <w:rsid w:val="006E08FC"/>
    <w:rsid w:val="006F2588"/>
    <w:rsid w:val="00710A6C"/>
    <w:rsid w:val="00710D98"/>
    <w:rsid w:val="00712266"/>
    <w:rsid w:val="00712593"/>
    <w:rsid w:val="00743E09"/>
    <w:rsid w:val="00750C93"/>
    <w:rsid w:val="00754992"/>
    <w:rsid w:val="00754E24"/>
    <w:rsid w:val="00757B3B"/>
    <w:rsid w:val="00761F9E"/>
    <w:rsid w:val="00773075"/>
    <w:rsid w:val="00773F36"/>
    <w:rsid w:val="00776254"/>
    <w:rsid w:val="00777CFF"/>
    <w:rsid w:val="00782B3F"/>
    <w:rsid w:val="00782E3C"/>
    <w:rsid w:val="0079641B"/>
    <w:rsid w:val="007A1856"/>
    <w:rsid w:val="007A1887"/>
    <w:rsid w:val="007A629C"/>
    <w:rsid w:val="007A6348"/>
    <w:rsid w:val="007C092A"/>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50EEC"/>
    <w:rsid w:val="00854A01"/>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65A8"/>
    <w:rsid w:val="008E77D6"/>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24C3"/>
    <w:rsid w:val="00B149E2"/>
    <w:rsid w:val="00B2169D"/>
    <w:rsid w:val="00B21CBB"/>
    <w:rsid w:val="00B263C0"/>
    <w:rsid w:val="00B316CA"/>
    <w:rsid w:val="00B3528F"/>
    <w:rsid w:val="00B357AB"/>
    <w:rsid w:val="00B41F72"/>
    <w:rsid w:val="00B4404B"/>
    <w:rsid w:val="00B44E90"/>
    <w:rsid w:val="00B45324"/>
    <w:rsid w:val="00B47956"/>
    <w:rsid w:val="00B517E1"/>
    <w:rsid w:val="00B55E70"/>
    <w:rsid w:val="00B60238"/>
    <w:rsid w:val="00B64962"/>
    <w:rsid w:val="00B66AC0"/>
    <w:rsid w:val="00B71634"/>
    <w:rsid w:val="00B84409"/>
    <w:rsid w:val="00BA1CE2"/>
    <w:rsid w:val="00BB5683"/>
    <w:rsid w:val="00BC17DF"/>
    <w:rsid w:val="00BD0826"/>
    <w:rsid w:val="00BD15AB"/>
    <w:rsid w:val="00BE3210"/>
    <w:rsid w:val="00BF4F06"/>
    <w:rsid w:val="00BF534E"/>
    <w:rsid w:val="00BF5717"/>
    <w:rsid w:val="00C141C6"/>
    <w:rsid w:val="00C2071A"/>
    <w:rsid w:val="00C20ACB"/>
    <w:rsid w:val="00C23703"/>
    <w:rsid w:val="00C240BF"/>
    <w:rsid w:val="00C26068"/>
    <w:rsid w:val="00C271A8"/>
    <w:rsid w:val="00C36E3A"/>
    <w:rsid w:val="00C37A77"/>
    <w:rsid w:val="00C41141"/>
    <w:rsid w:val="00C461E6"/>
    <w:rsid w:val="00C508BE"/>
    <w:rsid w:val="00C63EC4"/>
    <w:rsid w:val="00C9061B"/>
    <w:rsid w:val="00C93EBA"/>
    <w:rsid w:val="00CA5B89"/>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5E97"/>
    <w:rsid w:val="00DB714B"/>
    <w:rsid w:val="00DD0722"/>
    <w:rsid w:val="00DD212F"/>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05E26"/>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B689C"/>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4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A5B8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A5B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A5B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A5B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A5B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89"/>
    <w:rPr>
      <w:rFonts w:ascii="Tahoma" w:hAnsi="Tahoma" w:cs="Tahoma"/>
      <w:sz w:val="16"/>
      <w:szCs w:val="16"/>
    </w:rPr>
  </w:style>
  <w:style w:type="paragraph" w:styleId="Adress-brev">
    <w:name w:val="envelope address"/>
    <w:basedOn w:val="Normal"/>
    <w:uiPriority w:val="99"/>
    <w:semiHidden/>
    <w:unhideWhenUsed/>
    <w:rsid w:val="00CA5B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A5B89"/>
    <w:pPr>
      <w:spacing w:after="0" w:line="240" w:lineRule="auto"/>
    </w:pPr>
  </w:style>
  <w:style w:type="character" w:customStyle="1" w:styleId="AnteckningsrubrikChar">
    <w:name w:val="Anteckningsrubrik Char"/>
    <w:basedOn w:val="Standardstycketeckensnitt"/>
    <w:link w:val="Anteckningsrubrik"/>
    <w:uiPriority w:val="99"/>
    <w:semiHidden/>
    <w:rsid w:val="00CA5B89"/>
  </w:style>
  <w:style w:type="paragraph" w:styleId="Avslutandetext">
    <w:name w:val="Closing"/>
    <w:basedOn w:val="Normal"/>
    <w:link w:val="AvslutandetextChar"/>
    <w:uiPriority w:val="99"/>
    <w:semiHidden/>
    <w:unhideWhenUsed/>
    <w:rsid w:val="00CA5B89"/>
    <w:pPr>
      <w:spacing w:after="0" w:line="240" w:lineRule="auto"/>
      <w:ind w:left="4252"/>
    </w:pPr>
  </w:style>
  <w:style w:type="character" w:customStyle="1" w:styleId="AvslutandetextChar">
    <w:name w:val="Avslutande text Char"/>
    <w:basedOn w:val="Standardstycketeckensnitt"/>
    <w:link w:val="Avslutandetext"/>
    <w:uiPriority w:val="99"/>
    <w:semiHidden/>
    <w:rsid w:val="00CA5B89"/>
  </w:style>
  <w:style w:type="paragraph" w:styleId="Avsndaradress-brev">
    <w:name w:val="envelope return"/>
    <w:basedOn w:val="Normal"/>
    <w:uiPriority w:val="99"/>
    <w:semiHidden/>
    <w:unhideWhenUsed/>
    <w:rsid w:val="00CA5B8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A5B89"/>
    <w:pPr>
      <w:spacing w:after="120" w:line="480" w:lineRule="auto"/>
    </w:pPr>
  </w:style>
  <w:style w:type="character" w:customStyle="1" w:styleId="Brdtext2Char">
    <w:name w:val="Brödtext 2 Char"/>
    <w:basedOn w:val="Standardstycketeckensnitt"/>
    <w:link w:val="Brdtext2"/>
    <w:uiPriority w:val="99"/>
    <w:semiHidden/>
    <w:rsid w:val="00CA5B89"/>
  </w:style>
  <w:style w:type="paragraph" w:styleId="Brdtext3">
    <w:name w:val="Body Text 3"/>
    <w:basedOn w:val="Normal"/>
    <w:link w:val="Brdtext3Char"/>
    <w:uiPriority w:val="99"/>
    <w:semiHidden/>
    <w:unhideWhenUsed/>
    <w:rsid w:val="00CA5B89"/>
    <w:pPr>
      <w:spacing w:after="120"/>
    </w:pPr>
    <w:rPr>
      <w:sz w:val="16"/>
      <w:szCs w:val="16"/>
    </w:rPr>
  </w:style>
  <w:style w:type="character" w:customStyle="1" w:styleId="Brdtext3Char">
    <w:name w:val="Brödtext 3 Char"/>
    <w:basedOn w:val="Standardstycketeckensnitt"/>
    <w:link w:val="Brdtext3"/>
    <w:uiPriority w:val="99"/>
    <w:semiHidden/>
    <w:rsid w:val="00CA5B89"/>
    <w:rPr>
      <w:sz w:val="16"/>
      <w:szCs w:val="16"/>
    </w:rPr>
  </w:style>
  <w:style w:type="paragraph" w:styleId="Brdtextmedfrstaindrag">
    <w:name w:val="Body Text First Indent"/>
    <w:basedOn w:val="Brdtext"/>
    <w:link w:val="BrdtextmedfrstaindragChar"/>
    <w:uiPriority w:val="99"/>
    <w:semiHidden/>
    <w:unhideWhenUsed/>
    <w:rsid w:val="00CA5B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A5B89"/>
  </w:style>
  <w:style w:type="paragraph" w:styleId="Brdtextmedfrstaindrag2">
    <w:name w:val="Body Text First Indent 2"/>
    <w:basedOn w:val="Brdtextmedindrag"/>
    <w:link w:val="Brdtextmedfrstaindrag2Char"/>
    <w:uiPriority w:val="99"/>
    <w:semiHidden/>
    <w:unhideWhenUsed/>
    <w:rsid w:val="00CA5B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A5B89"/>
  </w:style>
  <w:style w:type="paragraph" w:styleId="Brdtextmedindrag2">
    <w:name w:val="Body Text Indent 2"/>
    <w:basedOn w:val="Normal"/>
    <w:link w:val="Brdtextmedindrag2Char"/>
    <w:uiPriority w:val="99"/>
    <w:semiHidden/>
    <w:unhideWhenUsed/>
    <w:rsid w:val="00CA5B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A5B89"/>
  </w:style>
  <w:style w:type="paragraph" w:styleId="Brdtextmedindrag3">
    <w:name w:val="Body Text Indent 3"/>
    <w:basedOn w:val="Normal"/>
    <w:link w:val="Brdtextmedindrag3Char"/>
    <w:uiPriority w:val="99"/>
    <w:semiHidden/>
    <w:unhideWhenUsed/>
    <w:rsid w:val="00CA5B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A5B89"/>
    <w:rPr>
      <w:sz w:val="16"/>
      <w:szCs w:val="16"/>
    </w:rPr>
  </w:style>
  <w:style w:type="paragraph" w:styleId="Citat">
    <w:name w:val="Quote"/>
    <w:basedOn w:val="Normal"/>
    <w:next w:val="Normal"/>
    <w:link w:val="CitatChar"/>
    <w:uiPriority w:val="29"/>
    <w:qFormat/>
    <w:rsid w:val="00CA5B89"/>
    <w:rPr>
      <w:i/>
      <w:iCs/>
      <w:color w:val="000000" w:themeColor="text1"/>
    </w:rPr>
  </w:style>
  <w:style w:type="character" w:customStyle="1" w:styleId="CitatChar">
    <w:name w:val="Citat Char"/>
    <w:basedOn w:val="Standardstycketeckensnitt"/>
    <w:link w:val="Citat"/>
    <w:uiPriority w:val="29"/>
    <w:rsid w:val="00CA5B89"/>
    <w:rPr>
      <w:i/>
      <w:iCs/>
      <w:color w:val="000000" w:themeColor="text1"/>
    </w:rPr>
  </w:style>
  <w:style w:type="paragraph" w:styleId="Citatfrteckning">
    <w:name w:val="table of authorities"/>
    <w:basedOn w:val="Normal"/>
    <w:next w:val="Normal"/>
    <w:uiPriority w:val="99"/>
    <w:semiHidden/>
    <w:unhideWhenUsed/>
    <w:rsid w:val="00CA5B89"/>
    <w:pPr>
      <w:spacing w:after="0"/>
      <w:ind w:left="250" w:hanging="250"/>
    </w:pPr>
  </w:style>
  <w:style w:type="paragraph" w:styleId="Citatfrteckningsrubrik">
    <w:name w:val="toa heading"/>
    <w:basedOn w:val="Normal"/>
    <w:next w:val="Normal"/>
    <w:uiPriority w:val="99"/>
    <w:semiHidden/>
    <w:unhideWhenUsed/>
    <w:rsid w:val="00CA5B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A5B89"/>
  </w:style>
  <w:style w:type="character" w:customStyle="1" w:styleId="DatumChar">
    <w:name w:val="Datum Char"/>
    <w:basedOn w:val="Standardstycketeckensnitt"/>
    <w:link w:val="Datum"/>
    <w:uiPriority w:val="99"/>
    <w:semiHidden/>
    <w:rsid w:val="00CA5B89"/>
  </w:style>
  <w:style w:type="paragraph" w:styleId="Dokumentversikt">
    <w:name w:val="Document Map"/>
    <w:basedOn w:val="Normal"/>
    <w:link w:val="DokumentversiktChar"/>
    <w:uiPriority w:val="99"/>
    <w:semiHidden/>
    <w:unhideWhenUsed/>
    <w:rsid w:val="00CA5B8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A5B89"/>
    <w:rPr>
      <w:rFonts w:ascii="Tahoma" w:hAnsi="Tahoma" w:cs="Tahoma"/>
      <w:sz w:val="16"/>
      <w:szCs w:val="16"/>
    </w:rPr>
  </w:style>
  <w:style w:type="paragraph" w:styleId="E-postsignatur">
    <w:name w:val="E-mail Signature"/>
    <w:basedOn w:val="Normal"/>
    <w:link w:val="E-postsignaturChar"/>
    <w:uiPriority w:val="99"/>
    <w:semiHidden/>
    <w:unhideWhenUsed/>
    <w:rsid w:val="00CA5B89"/>
    <w:pPr>
      <w:spacing w:after="0" w:line="240" w:lineRule="auto"/>
    </w:pPr>
  </w:style>
  <w:style w:type="character" w:customStyle="1" w:styleId="E-postsignaturChar">
    <w:name w:val="E-postsignatur Char"/>
    <w:basedOn w:val="Standardstycketeckensnitt"/>
    <w:link w:val="E-postsignatur"/>
    <w:uiPriority w:val="99"/>
    <w:semiHidden/>
    <w:rsid w:val="00CA5B89"/>
  </w:style>
  <w:style w:type="paragraph" w:styleId="Figurfrteckning">
    <w:name w:val="table of figures"/>
    <w:basedOn w:val="Normal"/>
    <w:next w:val="Normal"/>
    <w:uiPriority w:val="99"/>
    <w:semiHidden/>
    <w:unhideWhenUsed/>
    <w:rsid w:val="00CA5B89"/>
    <w:pPr>
      <w:spacing w:after="0"/>
    </w:pPr>
  </w:style>
  <w:style w:type="paragraph" w:styleId="HTML-adress">
    <w:name w:val="HTML Address"/>
    <w:basedOn w:val="Normal"/>
    <w:link w:val="HTML-adressChar"/>
    <w:uiPriority w:val="99"/>
    <w:semiHidden/>
    <w:unhideWhenUsed/>
    <w:rsid w:val="00CA5B89"/>
    <w:pPr>
      <w:spacing w:after="0" w:line="240" w:lineRule="auto"/>
    </w:pPr>
    <w:rPr>
      <w:i/>
      <w:iCs/>
    </w:rPr>
  </w:style>
  <w:style w:type="character" w:customStyle="1" w:styleId="HTML-adressChar">
    <w:name w:val="HTML - adress Char"/>
    <w:basedOn w:val="Standardstycketeckensnitt"/>
    <w:link w:val="HTML-adress"/>
    <w:uiPriority w:val="99"/>
    <w:semiHidden/>
    <w:rsid w:val="00CA5B89"/>
    <w:rPr>
      <w:i/>
      <w:iCs/>
    </w:rPr>
  </w:style>
  <w:style w:type="paragraph" w:styleId="HTML-frformaterad">
    <w:name w:val="HTML Preformatted"/>
    <w:basedOn w:val="Normal"/>
    <w:link w:val="HTML-frformateradChar"/>
    <w:uiPriority w:val="99"/>
    <w:semiHidden/>
    <w:unhideWhenUsed/>
    <w:rsid w:val="00CA5B89"/>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A5B89"/>
    <w:rPr>
      <w:rFonts w:ascii="Consolas" w:hAnsi="Consolas" w:cs="Consolas"/>
      <w:sz w:val="20"/>
      <w:szCs w:val="20"/>
    </w:rPr>
  </w:style>
  <w:style w:type="paragraph" w:styleId="Index1">
    <w:name w:val="index 1"/>
    <w:basedOn w:val="Normal"/>
    <w:next w:val="Normal"/>
    <w:autoRedefine/>
    <w:uiPriority w:val="99"/>
    <w:semiHidden/>
    <w:unhideWhenUsed/>
    <w:rsid w:val="00CA5B89"/>
    <w:pPr>
      <w:spacing w:after="0" w:line="240" w:lineRule="auto"/>
      <w:ind w:left="250" w:hanging="250"/>
    </w:pPr>
  </w:style>
  <w:style w:type="paragraph" w:styleId="Index2">
    <w:name w:val="index 2"/>
    <w:basedOn w:val="Normal"/>
    <w:next w:val="Normal"/>
    <w:autoRedefine/>
    <w:uiPriority w:val="99"/>
    <w:semiHidden/>
    <w:unhideWhenUsed/>
    <w:rsid w:val="00CA5B89"/>
    <w:pPr>
      <w:spacing w:after="0" w:line="240" w:lineRule="auto"/>
      <w:ind w:left="500" w:hanging="250"/>
    </w:pPr>
  </w:style>
  <w:style w:type="paragraph" w:styleId="Index3">
    <w:name w:val="index 3"/>
    <w:basedOn w:val="Normal"/>
    <w:next w:val="Normal"/>
    <w:autoRedefine/>
    <w:uiPriority w:val="99"/>
    <w:semiHidden/>
    <w:unhideWhenUsed/>
    <w:rsid w:val="00CA5B89"/>
    <w:pPr>
      <w:spacing w:after="0" w:line="240" w:lineRule="auto"/>
      <w:ind w:left="750" w:hanging="250"/>
    </w:pPr>
  </w:style>
  <w:style w:type="paragraph" w:styleId="Index4">
    <w:name w:val="index 4"/>
    <w:basedOn w:val="Normal"/>
    <w:next w:val="Normal"/>
    <w:autoRedefine/>
    <w:uiPriority w:val="99"/>
    <w:semiHidden/>
    <w:unhideWhenUsed/>
    <w:rsid w:val="00CA5B89"/>
    <w:pPr>
      <w:spacing w:after="0" w:line="240" w:lineRule="auto"/>
      <w:ind w:left="1000" w:hanging="250"/>
    </w:pPr>
  </w:style>
  <w:style w:type="paragraph" w:styleId="Index5">
    <w:name w:val="index 5"/>
    <w:basedOn w:val="Normal"/>
    <w:next w:val="Normal"/>
    <w:autoRedefine/>
    <w:uiPriority w:val="99"/>
    <w:semiHidden/>
    <w:unhideWhenUsed/>
    <w:rsid w:val="00CA5B89"/>
    <w:pPr>
      <w:spacing w:after="0" w:line="240" w:lineRule="auto"/>
      <w:ind w:left="1250" w:hanging="250"/>
    </w:pPr>
  </w:style>
  <w:style w:type="paragraph" w:styleId="Index6">
    <w:name w:val="index 6"/>
    <w:basedOn w:val="Normal"/>
    <w:next w:val="Normal"/>
    <w:autoRedefine/>
    <w:uiPriority w:val="99"/>
    <w:semiHidden/>
    <w:unhideWhenUsed/>
    <w:rsid w:val="00CA5B89"/>
    <w:pPr>
      <w:spacing w:after="0" w:line="240" w:lineRule="auto"/>
      <w:ind w:left="1500" w:hanging="250"/>
    </w:pPr>
  </w:style>
  <w:style w:type="paragraph" w:styleId="Index7">
    <w:name w:val="index 7"/>
    <w:basedOn w:val="Normal"/>
    <w:next w:val="Normal"/>
    <w:autoRedefine/>
    <w:uiPriority w:val="99"/>
    <w:semiHidden/>
    <w:unhideWhenUsed/>
    <w:rsid w:val="00CA5B89"/>
    <w:pPr>
      <w:spacing w:after="0" w:line="240" w:lineRule="auto"/>
      <w:ind w:left="1750" w:hanging="250"/>
    </w:pPr>
  </w:style>
  <w:style w:type="paragraph" w:styleId="Index8">
    <w:name w:val="index 8"/>
    <w:basedOn w:val="Normal"/>
    <w:next w:val="Normal"/>
    <w:autoRedefine/>
    <w:uiPriority w:val="99"/>
    <w:semiHidden/>
    <w:unhideWhenUsed/>
    <w:rsid w:val="00CA5B89"/>
    <w:pPr>
      <w:spacing w:after="0" w:line="240" w:lineRule="auto"/>
      <w:ind w:left="2000" w:hanging="250"/>
    </w:pPr>
  </w:style>
  <w:style w:type="paragraph" w:styleId="Index9">
    <w:name w:val="index 9"/>
    <w:basedOn w:val="Normal"/>
    <w:next w:val="Normal"/>
    <w:autoRedefine/>
    <w:uiPriority w:val="99"/>
    <w:semiHidden/>
    <w:unhideWhenUsed/>
    <w:rsid w:val="00CA5B89"/>
    <w:pPr>
      <w:spacing w:after="0" w:line="240" w:lineRule="auto"/>
      <w:ind w:left="2250" w:hanging="250"/>
    </w:pPr>
  </w:style>
  <w:style w:type="paragraph" w:styleId="Indexrubrik">
    <w:name w:val="index heading"/>
    <w:basedOn w:val="Normal"/>
    <w:next w:val="Index1"/>
    <w:uiPriority w:val="99"/>
    <w:semiHidden/>
    <w:unhideWhenUsed/>
    <w:rsid w:val="00CA5B89"/>
    <w:rPr>
      <w:rFonts w:asciiTheme="majorHAnsi" w:eastAsiaTheme="majorEastAsia" w:hAnsiTheme="majorHAnsi" w:cstheme="majorBidi"/>
      <w:b/>
      <w:bCs/>
    </w:rPr>
  </w:style>
  <w:style w:type="paragraph" w:styleId="Indragetstycke">
    <w:name w:val="Block Text"/>
    <w:basedOn w:val="Normal"/>
    <w:uiPriority w:val="99"/>
    <w:semiHidden/>
    <w:unhideWhenUsed/>
    <w:rsid w:val="00CA5B8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A5B89"/>
    <w:pPr>
      <w:spacing w:after="0" w:line="240" w:lineRule="auto"/>
    </w:pPr>
  </w:style>
  <w:style w:type="paragraph" w:styleId="Inledning">
    <w:name w:val="Salutation"/>
    <w:basedOn w:val="Normal"/>
    <w:next w:val="Normal"/>
    <w:link w:val="InledningChar"/>
    <w:uiPriority w:val="99"/>
    <w:semiHidden/>
    <w:unhideWhenUsed/>
    <w:rsid w:val="00CA5B89"/>
  </w:style>
  <w:style w:type="character" w:customStyle="1" w:styleId="InledningChar">
    <w:name w:val="Inledning Char"/>
    <w:basedOn w:val="Standardstycketeckensnitt"/>
    <w:link w:val="Inledning"/>
    <w:uiPriority w:val="99"/>
    <w:semiHidden/>
    <w:rsid w:val="00CA5B89"/>
  </w:style>
  <w:style w:type="paragraph" w:styleId="Innehll4">
    <w:name w:val="toc 4"/>
    <w:basedOn w:val="Normal"/>
    <w:next w:val="Normal"/>
    <w:autoRedefine/>
    <w:uiPriority w:val="39"/>
    <w:semiHidden/>
    <w:unhideWhenUsed/>
    <w:rsid w:val="00CA5B89"/>
    <w:pPr>
      <w:spacing w:after="100"/>
      <w:ind w:left="750"/>
    </w:pPr>
  </w:style>
  <w:style w:type="paragraph" w:styleId="Innehll5">
    <w:name w:val="toc 5"/>
    <w:basedOn w:val="Normal"/>
    <w:next w:val="Normal"/>
    <w:autoRedefine/>
    <w:uiPriority w:val="39"/>
    <w:semiHidden/>
    <w:unhideWhenUsed/>
    <w:rsid w:val="00CA5B89"/>
    <w:pPr>
      <w:spacing w:after="100"/>
      <w:ind w:left="1000"/>
    </w:pPr>
  </w:style>
  <w:style w:type="paragraph" w:styleId="Innehll6">
    <w:name w:val="toc 6"/>
    <w:basedOn w:val="Normal"/>
    <w:next w:val="Normal"/>
    <w:autoRedefine/>
    <w:uiPriority w:val="39"/>
    <w:semiHidden/>
    <w:unhideWhenUsed/>
    <w:rsid w:val="00CA5B89"/>
    <w:pPr>
      <w:spacing w:after="100"/>
      <w:ind w:left="1250"/>
    </w:pPr>
  </w:style>
  <w:style w:type="paragraph" w:styleId="Innehll7">
    <w:name w:val="toc 7"/>
    <w:basedOn w:val="Normal"/>
    <w:next w:val="Normal"/>
    <w:autoRedefine/>
    <w:uiPriority w:val="39"/>
    <w:semiHidden/>
    <w:unhideWhenUsed/>
    <w:rsid w:val="00CA5B89"/>
    <w:pPr>
      <w:spacing w:after="100"/>
      <w:ind w:left="1500"/>
    </w:pPr>
  </w:style>
  <w:style w:type="paragraph" w:styleId="Innehll8">
    <w:name w:val="toc 8"/>
    <w:basedOn w:val="Normal"/>
    <w:next w:val="Normal"/>
    <w:autoRedefine/>
    <w:uiPriority w:val="39"/>
    <w:semiHidden/>
    <w:unhideWhenUsed/>
    <w:rsid w:val="00CA5B89"/>
    <w:pPr>
      <w:spacing w:after="100"/>
      <w:ind w:left="1750"/>
    </w:pPr>
  </w:style>
  <w:style w:type="paragraph" w:styleId="Innehll9">
    <w:name w:val="toc 9"/>
    <w:basedOn w:val="Normal"/>
    <w:next w:val="Normal"/>
    <w:autoRedefine/>
    <w:uiPriority w:val="39"/>
    <w:semiHidden/>
    <w:unhideWhenUsed/>
    <w:rsid w:val="00CA5B89"/>
    <w:pPr>
      <w:spacing w:after="100"/>
      <w:ind w:left="2000"/>
    </w:pPr>
  </w:style>
  <w:style w:type="paragraph" w:styleId="Kommentarer">
    <w:name w:val="annotation text"/>
    <w:basedOn w:val="Normal"/>
    <w:link w:val="KommentarerChar"/>
    <w:uiPriority w:val="99"/>
    <w:semiHidden/>
    <w:unhideWhenUsed/>
    <w:rsid w:val="00CA5B89"/>
    <w:pPr>
      <w:spacing w:line="240" w:lineRule="auto"/>
    </w:pPr>
    <w:rPr>
      <w:sz w:val="20"/>
      <w:szCs w:val="20"/>
    </w:rPr>
  </w:style>
  <w:style w:type="character" w:customStyle="1" w:styleId="KommentarerChar">
    <w:name w:val="Kommentarer Char"/>
    <w:basedOn w:val="Standardstycketeckensnitt"/>
    <w:link w:val="Kommentarer"/>
    <w:uiPriority w:val="99"/>
    <w:semiHidden/>
    <w:rsid w:val="00CA5B89"/>
    <w:rPr>
      <w:sz w:val="20"/>
      <w:szCs w:val="20"/>
    </w:rPr>
  </w:style>
  <w:style w:type="paragraph" w:styleId="Kommentarsmne">
    <w:name w:val="annotation subject"/>
    <w:basedOn w:val="Kommentarer"/>
    <w:next w:val="Kommentarer"/>
    <w:link w:val="KommentarsmneChar"/>
    <w:uiPriority w:val="99"/>
    <w:semiHidden/>
    <w:unhideWhenUsed/>
    <w:rsid w:val="00CA5B89"/>
    <w:rPr>
      <w:b/>
      <w:bCs/>
    </w:rPr>
  </w:style>
  <w:style w:type="character" w:customStyle="1" w:styleId="KommentarsmneChar">
    <w:name w:val="Kommentarsämne Char"/>
    <w:basedOn w:val="KommentarerChar"/>
    <w:link w:val="Kommentarsmne"/>
    <w:uiPriority w:val="99"/>
    <w:semiHidden/>
    <w:rsid w:val="00CA5B89"/>
    <w:rPr>
      <w:b/>
      <w:bCs/>
      <w:sz w:val="20"/>
      <w:szCs w:val="20"/>
    </w:rPr>
  </w:style>
  <w:style w:type="paragraph" w:styleId="Lista">
    <w:name w:val="List"/>
    <w:basedOn w:val="Normal"/>
    <w:uiPriority w:val="99"/>
    <w:semiHidden/>
    <w:unhideWhenUsed/>
    <w:rsid w:val="00CA5B89"/>
    <w:pPr>
      <w:ind w:left="283" w:hanging="283"/>
      <w:contextualSpacing/>
    </w:pPr>
  </w:style>
  <w:style w:type="paragraph" w:styleId="Lista2">
    <w:name w:val="List 2"/>
    <w:basedOn w:val="Normal"/>
    <w:uiPriority w:val="99"/>
    <w:semiHidden/>
    <w:unhideWhenUsed/>
    <w:rsid w:val="00CA5B89"/>
    <w:pPr>
      <w:ind w:left="566" w:hanging="283"/>
      <w:contextualSpacing/>
    </w:pPr>
  </w:style>
  <w:style w:type="paragraph" w:styleId="Lista3">
    <w:name w:val="List 3"/>
    <w:basedOn w:val="Normal"/>
    <w:uiPriority w:val="99"/>
    <w:semiHidden/>
    <w:unhideWhenUsed/>
    <w:rsid w:val="00CA5B89"/>
    <w:pPr>
      <w:ind w:left="849" w:hanging="283"/>
      <w:contextualSpacing/>
    </w:pPr>
  </w:style>
  <w:style w:type="paragraph" w:styleId="Lista4">
    <w:name w:val="List 4"/>
    <w:basedOn w:val="Normal"/>
    <w:uiPriority w:val="99"/>
    <w:semiHidden/>
    <w:unhideWhenUsed/>
    <w:rsid w:val="00CA5B89"/>
    <w:pPr>
      <w:ind w:left="1132" w:hanging="283"/>
      <w:contextualSpacing/>
    </w:pPr>
  </w:style>
  <w:style w:type="paragraph" w:styleId="Lista5">
    <w:name w:val="List 5"/>
    <w:basedOn w:val="Normal"/>
    <w:uiPriority w:val="99"/>
    <w:semiHidden/>
    <w:unhideWhenUsed/>
    <w:rsid w:val="00CA5B89"/>
    <w:pPr>
      <w:ind w:left="1415" w:hanging="283"/>
      <w:contextualSpacing/>
    </w:pPr>
  </w:style>
  <w:style w:type="paragraph" w:styleId="Listafortstt">
    <w:name w:val="List Continue"/>
    <w:basedOn w:val="Normal"/>
    <w:uiPriority w:val="99"/>
    <w:semiHidden/>
    <w:unhideWhenUsed/>
    <w:rsid w:val="00CA5B89"/>
    <w:pPr>
      <w:spacing w:after="120"/>
      <w:ind w:left="283"/>
      <w:contextualSpacing/>
    </w:pPr>
  </w:style>
  <w:style w:type="paragraph" w:styleId="Listafortstt2">
    <w:name w:val="List Continue 2"/>
    <w:basedOn w:val="Normal"/>
    <w:uiPriority w:val="99"/>
    <w:semiHidden/>
    <w:unhideWhenUsed/>
    <w:rsid w:val="00CA5B89"/>
    <w:pPr>
      <w:spacing w:after="120"/>
      <w:ind w:left="566"/>
      <w:contextualSpacing/>
    </w:pPr>
  </w:style>
  <w:style w:type="paragraph" w:styleId="Listafortstt3">
    <w:name w:val="List Continue 3"/>
    <w:basedOn w:val="Normal"/>
    <w:uiPriority w:val="99"/>
    <w:semiHidden/>
    <w:unhideWhenUsed/>
    <w:rsid w:val="00CA5B89"/>
    <w:pPr>
      <w:spacing w:after="120"/>
      <w:ind w:left="849"/>
      <w:contextualSpacing/>
    </w:pPr>
  </w:style>
  <w:style w:type="paragraph" w:styleId="Listafortstt4">
    <w:name w:val="List Continue 4"/>
    <w:basedOn w:val="Normal"/>
    <w:uiPriority w:val="99"/>
    <w:semiHidden/>
    <w:unhideWhenUsed/>
    <w:rsid w:val="00CA5B89"/>
    <w:pPr>
      <w:spacing w:after="120"/>
      <w:ind w:left="1132"/>
      <w:contextualSpacing/>
    </w:pPr>
  </w:style>
  <w:style w:type="paragraph" w:styleId="Listafortstt5">
    <w:name w:val="List Continue 5"/>
    <w:basedOn w:val="Normal"/>
    <w:uiPriority w:val="99"/>
    <w:semiHidden/>
    <w:unhideWhenUsed/>
    <w:rsid w:val="00CA5B89"/>
    <w:pPr>
      <w:spacing w:after="120"/>
      <w:ind w:left="1415"/>
      <w:contextualSpacing/>
    </w:pPr>
  </w:style>
  <w:style w:type="paragraph" w:styleId="Liststycke">
    <w:name w:val="List Paragraph"/>
    <w:basedOn w:val="Normal"/>
    <w:uiPriority w:val="34"/>
    <w:qFormat/>
    <w:rsid w:val="00CA5B89"/>
    <w:pPr>
      <w:ind w:left="720"/>
      <w:contextualSpacing/>
    </w:pPr>
  </w:style>
  <w:style w:type="paragraph" w:styleId="Litteraturfrteckning">
    <w:name w:val="Bibliography"/>
    <w:basedOn w:val="Normal"/>
    <w:next w:val="Normal"/>
    <w:uiPriority w:val="37"/>
    <w:semiHidden/>
    <w:unhideWhenUsed/>
    <w:rsid w:val="00CA5B89"/>
  </w:style>
  <w:style w:type="paragraph" w:styleId="Makrotext">
    <w:name w:val="macro"/>
    <w:link w:val="MakrotextChar"/>
    <w:uiPriority w:val="99"/>
    <w:semiHidden/>
    <w:unhideWhenUsed/>
    <w:rsid w:val="00CA5B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CA5B89"/>
    <w:rPr>
      <w:rFonts w:ascii="Consolas" w:hAnsi="Consolas" w:cs="Consolas"/>
      <w:sz w:val="20"/>
      <w:szCs w:val="20"/>
    </w:rPr>
  </w:style>
  <w:style w:type="paragraph" w:styleId="Meddelanderubrik">
    <w:name w:val="Message Header"/>
    <w:basedOn w:val="Normal"/>
    <w:link w:val="MeddelanderubrikChar"/>
    <w:uiPriority w:val="99"/>
    <w:semiHidden/>
    <w:unhideWhenUsed/>
    <w:rsid w:val="00CA5B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A5B8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A5B89"/>
    <w:rPr>
      <w:rFonts w:ascii="Times New Roman" w:hAnsi="Times New Roman" w:cs="Times New Roman"/>
      <w:sz w:val="24"/>
      <w:szCs w:val="24"/>
    </w:rPr>
  </w:style>
  <w:style w:type="paragraph" w:styleId="Normaltindrag">
    <w:name w:val="Normal Indent"/>
    <w:basedOn w:val="Normal"/>
    <w:uiPriority w:val="99"/>
    <w:semiHidden/>
    <w:unhideWhenUsed/>
    <w:rsid w:val="00CA5B89"/>
    <w:pPr>
      <w:ind w:left="1304"/>
    </w:pPr>
  </w:style>
  <w:style w:type="paragraph" w:styleId="Numreradlista4">
    <w:name w:val="List Number 4"/>
    <w:basedOn w:val="Normal"/>
    <w:uiPriority w:val="99"/>
    <w:semiHidden/>
    <w:unhideWhenUsed/>
    <w:rsid w:val="00CA5B89"/>
    <w:pPr>
      <w:numPr>
        <w:numId w:val="38"/>
      </w:numPr>
      <w:contextualSpacing/>
    </w:pPr>
  </w:style>
  <w:style w:type="paragraph" w:styleId="Numreradlista5">
    <w:name w:val="List Number 5"/>
    <w:basedOn w:val="Normal"/>
    <w:uiPriority w:val="99"/>
    <w:semiHidden/>
    <w:unhideWhenUsed/>
    <w:rsid w:val="00CA5B89"/>
    <w:pPr>
      <w:numPr>
        <w:numId w:val="39"/>
      </w:numPr>
      <w:contextualSpacing/>
    </w:pPr>
  </w:style>
  <w:style w:type="paragraph" w:styleId="Oformateradtext">
    <w:name w:val="Plain Text"/>
    <w:basedOn w:val="Normal"/>
    <w:link w:val="OformateradtextChar"/>
    <w:uiPriority w:val="99"/>
    <w:semiHidden/>
    <w:unhideWhenUsed/>
    <w:rsid w:val="00CA5B89"/>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A5B89"/>
    <w:rPr>
      <w:rFonts w:ascii="Consolas" w:hAnsi="Consolas" w:cs="Consolas"/>
      <w:sz w:val="21"/>
      <w:szCs w:val="21"/>
    </w:rPr>
  </w:style>
  <w:style w:type="paragraph" w:styleId="Punktlista4">
    <w:name w:val="List Bullet 4"/>
    <w:basedOn w:val="Normal"/>
    <w:uiPriority w:val="99"/>
    <w:semiHidden/>
    <w:unhideWhenUsed/>
    <w:rsid w:val="00CA5B89"/>
    <w:pPr>
      <w:numPr>
        <w:numId w:val="40"/>
      </w:numPr>
      <w:contextualSpacing/>
    </w:pPr>
  </w:style>
  <w:style w:type="paragraph" w:styleId="Punktlista5">
    <w:name w:val="List Bullet 5"/>
    <w:basedOn w:val="Normal"/>
    <w:uiPriority w:val="99"/>
    <w:semiHidden/>
    <w:unhideWhenUsed/>
    <w:rsid w:val="00CA5B89"/>
    <w:pPr>
      <w:numPr>
        <w:numId w:val="41"/>
      </w:numPr>
      <w:contextualSpacing/>
    </w:pPr>
  </w:style>
  <w:style w:type="character" w:customStyle="1" w:styleId="Rubrik6Char">
    <w:name w:val="Rubrik 6 Char"/>
    <w:basedOn w:val="Standardstycketeckensnitt"/>
    <w:link w:val="Rubrik6"/>
    <w:uiPriority w:val="9"/>
    <w:semiHidden/>
    <w:rsid w:val="00CA5B8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A5B8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A5B8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A5B8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A5B89"/>
    <w:pPr>
      <w:spacing w:after="0" w:line="240" w:lineRule="auto"/>
      <w:ind w:left="4252"/>
    </w:pPr>
  </w:style>
  <w:style w:type="character" w:customStyle="1" w:styleId="SignaturChar">
    <w:name w:val="Signatur Char"/>
    <w:basedOn w:val="Standardstycketeckensnitt"/>
    <w:link w:val="Signatur"/>
    <w:uiPriority w:val="99"/>
    <w:semiHidden/>
    <w:rsid w:val="00CA5B89"/>
  </w:style>
  <w:style w:type="paragraph" w:styleId="Slutkommentar">
    <w:name w:val="endnote text"/>
    <w:basedOn w:val="Normal"/>
    <w:link w:val="SlutkommentarChar"/>
    <w:uiPriority w:val="99"/>
    <w:semiHidden/>
    <w:unhideWhenUsed/>
    <w:rsid w:val="00CA5B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A5B89"/>
    <w:rPr>
      <w:sz w:val="20"/>
      <w:szCs w:val="20"/>
    </w:rPr>
  </w:style>
  <w:style w:type="paragraph" w:styleId="Starktcitat">
    <w:name w:val="Intense Quote"/>
    <w:basedOn w:val="Normal"/>
    <w:next w:val="Normal"/>
    <w:link w:val="StarktcitatChar"/>
    <w:uiPriority w:val="30"/>
    <w:qFormat/>
    <w:rsid w:val="00CA5B8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CA5B89"/>
    <w:rPr>
      <w:b/>
      <w:bCs/>
      <w:i/>
      <w:iCs/>
      <w:color w:val="1A3050" w:themeColor="accent1"/>
    </w:rPr>
  </w:style>
  <w:style w:type="paragraph" w:styleId="Underrubrik">
    <w:name w:val="Subtitle"/>
    <w:basedOn w:val="Normal"/>
    <w:next w:val="Normal"/>
    <w:link w:val="UnderrubrikChar"/>
    <w:uiPriority w:val="11"/>
    <w:semiHidden/>
    <w:qFormat/>
    <w:rsid w:val="00CA5B8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A5B8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854A01"/>
    <w:rPr>
      <w:sz w:val="16"/>
      <w:szCs w:val="16"/>
    </w:rPr>
  </w:style>
  <w:style w:type="paragraph" w:styleId="Revision">
    <w:name w:val="Revision"/>
    <w:hidden/>
    <w:uiPriority w:val="99"/>
    <w:semiHidden/>
    <w:rsid w:val="00854A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A5B8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A5B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A5B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A5B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A5B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89"/>
    <w:rPr>
      <w:rFonts w:ascii="Tahoma" w:hAnsi="Tahoma" w:cs="Tahoma"/>
      <w:sz w:val="16"/>
      <w:szCs w:val="16"/>
    </w:rPr>
  </w:style>
  <w:style w:type="paragraph" w:styleId="Adress-brev">
    <w:name w:val="envelope address"/>
    <w:basedOn w:val="Normal"/>
    <w:uiPriority w:val="99"/>
    <w:semiHidden/>
    <w:unhideWhenUsed/>
    <w:rsid w:val="00CA5B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A5B89"/>
    <w:pPr>
      <w:spacing w:after="0" w:line="240" w:lineRule="auto"/>
    </w:pPr>
  </w:style>
  <w:style w:type="character" w:customStyle="1" w:styleId="AnteckningsrubrikChar">
    <w:name w:val="Anteckningsrubrik Char"/>
    <w:basedOn w:val="Standardstycketeckensnitt"/>
    <w:link w:val="Anteckningsrubrik"/>
    <w:uiPriority w:val="99"/>
    <w:semiHidden/>
    <w:rsid w:val="00CA5B89"/>
  </w:style>
  <w:style w:type="paragraph" w:styleId="Avslutandetext">
    <w:name w:val="Closing"/>
    <w:basedOn w:val="Normal"/>
    <w:link w:val="AvslutandetextChar"/>
    <w:uiPriority w:val="99"/>
    <w:semiHidden/>
    <w:unhideWhenUsed/>
    <w:rsid w:val="00CA5B89"/>
    <w:pPr>
      <w:spacing w:after="0" w:line="240" w:lineRule="auto"/>
      <w:ind w:left="4252"/>
    </w:pPr>
  </w:style>
  <w:style w:type="character" w:customStyle="1" w:styleId="AvslutandetextChar">
    <w:name w:val="Avslutande text Char"/>
    <w:basedOn w:val="Standardstycketeckensnitt"/>
    <w:link w:val="Avslutandetext"/>
    <w:uiPriority w:val="99"/>
    <w:semiHidden/>
    <w:rsid w:val="00CA5B89"/>
  </w:style>
  <w:style w:type="paragraph" w:styleId="Avsndaradress-brev">
    <w:name w:val="envelope return"/>
    <w:basedOn w:val="Normal"/>
    <w:uiPriority w:val="99"/>
    <w:semiHidden/>
    <w:unhideWhenUsed/>
    <w:rsid w:val="00CA5B8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A5B89"/>
    <w:pPr>
      <w:spacing w:after="120" w:line="480" w:lineRule="auto"/>
    </w:pPr>
  </w:style>
  <w:style w:type="character" w:customStyle="1" w:styleId="Brdtext2Char">
    <w:name w:val="Brödtext 2 Char"/>
    <w:basedOn w:val="Standardstycketeckensnitt"/>
    <w:link w:val="Brdtext2"/>
    <w:uiPriority w:val="99"/>
    <w:semiHidden/>
    <w:rsid w:val="00CA5B89"/>
  </w:style>
  <w:style w:type="paragraph" w:styleId="Brdtext3">
    <w:name w:val="Body Text 3"/>
    <w:basedOn w:val="Normal"/>
    <w:link w:val="Brdtext3Char"/>
    <w:uiPriority w:val="99"/>
    <w:semiHidden/>
    <w:unhideWhenUsed/>
    <w:rsid w:val="00CA5B89"/>
    <w:pPr>
      <w:spacing w:after="120"/>
    </w:pPr>
    <w:rPr>
      <w:sz w:val="16"/>
      <w:szCs w:val="16"/>
    </w:rPr>
  </w:style>
  <w:style w:type="character" w:customStyle="1" w:styleId="Brdtext3Char">
    <w:name w:val="Brödtext 3 Char"/>
    <w:basedOn w:val="Standardstycketeckensnitt"/>
    <w:link w:val="Brdtext3"/>
    <w:uiPriority w:val="99"/>
    <w:semiHidden/>
    <w:rsid w:val="00CA5B89"/>
    <w:rPr>
      <w:sz w:val="16"/>
      <w:szCs w:val="16"/>
    </w:rPr>
  </w:style>
  <w:style w:type="paragraph" w:styleId="Brdtextmedfrstaindrag">
    <w:name w:val="Body Text First Indent"/>
    <w:basedOn w:val="Brdtext"/>
    <w:link w:val="BrdtextmedfrstaindragChar"/>
    <w:uiPriority w:val="99"/>
    <w:semiHidden/>
    <w:unhideWhenUsed/>
    <w:rsid w:val="00CA5B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A5B89"/>
  </w:style>
  <w:style w:type="paragraph" w:styleId="Brdtextmedfrstaindrag2">
    <w:name w:val="Body Text First Indent 2"/>
    <w:basedOn w:val="Brdtextmedindrag"/>
    <w:link w:val="Brdtextmedfrstaindrag2Char"/>
    <w:uiPriority w:val="99"/>
    <w:semiHidden/>
    <w:unhideWhenUsed/>
    <w:rsid w:val="00CA5B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A5B89"/>
  </w:style>
  <w:style w:type="paragraph" w:styleId="Brdtextmedindrag2">
    <w:name w:val="Body Text Indent 2"/>
    <w:basedOn w:val="Normal"/>
    <w:link w:val="Brdtextmedindrag2Char"/>
    <w:uiPriority w:val="99"/>
    <w:semiHidden/>
    <w:unhideWhenUsed/>
    <w:rsid w:val="00CA5B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A5B89"/>
  </w:style>
  <w:style w:type="paragraph" w:styleId="Brdtextmedindrag3">
    <w:name w:val="Body Text Indent 3"/>
    <w:basedOn w:val="Normal"/>
    <w:link w:val="Brdtextmedindrag3Char"/>
    <w:uiPriority w:val="99"/>
    <w:semiHidden/>
    <w:unhideWhenUsed/>
    <w:rsid w:val="00CA5B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A5B89"/>
    <w:rPr>
      <w:sz w:val="16"/>
      <w:szCs w:val="16"/>
    </w:rPr>
  </w:style>
  <w:style w:type="paragraph" w:styleId="Citat">
    <w:name w:val="Quote"/>
    <w:basedOn w:val="Normal"/>
    <w:next w:val="Normal"/>
    <w:link w:val="CitatChar"/>
    <w:uiPriority w:val="29"/>
    <w:qFormat/>
    <w:rsid w:val="00CA5B89"/>
    <w:rPr>
      <w:i/>
      <w:iCs/>
      <w:color w:val="000000" w:themeColor="text1"/>
    </w:rPr>
  </w:style>
  <w:style w:type="character" w:customStyle="1" w:styleId="CitatChar">
    <w:name w:val="Citat Char"/>
    <w:basedOn w:val="Standardstycketeckensnitt"/>
    <w:link w:val="Citat"/>
    <w:uiPriority w:val="29"/>
    <w:rsid w:val="00CA5B89"/>
    <w:rPr>
      <w:i/>
      <w:iCs/>
      <w:color w:val="000000" w:themeColor="text1"/>
    </w:rPr>
  </w:style>
  <w:style w:type="paragraph" w:styleId="Citatfrteckning">
    <w:name w:val="table of authorities"/>
    <w:basedOn w:val="Normal"/>
    <w:next w:val="Normal"/>
    <w:uiPriority w:val="99"/>
    <w:semiHidden/>
    <w:unhideWhenUsed/>
    <w:rsid w:val="00CA5B89"/>
    <w:pPr>
      <w:spacing w:after="0"/>
      <w:ind w:left="250" w:hanging="250"/>
    </w:pPr>
  </w:style>
  <w:style w:type="paragraph" w:styleId="Citatfrteckningsrubrik">
    <w:name w:val="toa heading"/>
    <w:basedOn w:val="Normal"/>
    <w:next w:val="Normal"/>
    <w:uiPriority w:val="99"/>
    <w:semiHidden/>
    <w:unhideWhenUsed/>
    <w:rsid w:val="00CA5B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A5B89"/>
  </w:style>
  <w:style w:type="character" w:customStyle="1" w:styleId="DatumChar">
    <w:name w:val="Datum Char"/>
    <w:basedOn w:val="Standardstycketeckensnitt"/>
    <w:link w:val="Datum"/>
    <w:uiPriority w:val="99"/>
    <w:semiHidden/>
    <w:rsid w:val="00CA5B89"/>
  </w:style>
  <w:style w:type="paragraph" w:styleId="Dokumentversikt">
    <w:name w:val="Document Map"/>
    <w:basedOn w:val="Normal"/>
    <w:link w:val="DokumentversiktChar"/>
    <w:uiPriority w:val="99"/>
    <w:semiHidden/>
    <w:unhideWhenUsed/>
    <w:rsid w:val="00CA5B8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A5B89"/>
    <w:rPr>
      <w:rFonts w:ascii="Tahoma" w:hAnsi="Tahoma" w:cs="Tahoma"/>
      <w:sz w:val="16"/>
      <w:szCs w:val="16"/>
    </w:rPr>
  </w:style>
  <w:style w:type="paragraph" w:styleId="E-postsignatur">
    <w:name w:val="E-mail Signature"/>
    <w:basedOn w:val="Normal"/>
    <w:link w:val="E-postsignaturChar"/>
    <w:uiPriority w:val="99"/>
    <w:semiHidden/>
    <w:unhideWhenUsed/>
    <w:rsid w:val="00CA5B89"/>
    <w:pPr>
      <w:spacing w:after="0" w:line="240" w:lineRule="auto"/>
    </w:pPr>
  </w:style>
  <w:style w:type="character" w:customStyle="1" w:styleId="E-postsignaturChar">
    <w:name w:val="E-postsignatur Char"/>
    <w:basedOn w:val="Standardstycketeckensnitt"/>
    <w:link w:val="E-postsignatur"/>
    <w:uiPriority w:val="99"/>
    <w:semiHidden/>
    <w:rsid w:val="00CA5B89"/>
  </w:style>
  <w:style w:type="paragraph" w:styleId="Figurfrteckning">
    <w:name w:val="table of figures"/>
    <w:basedOn w:val="Normal"/>
    <w:next w:val="Normal"/>
    <w:uiPriority w:val="99"/>
    <w:semiHidden/>
    <w:unhideWhenUsed/>
    <w:rsid w:val="00CA5B89"/>
    <w:pPr>
      <w:spacing w:after="0"/>
    </w:pPr>
  </w:style>
  <w:style w:type="paragraph" w:styleId="HTML-adress">
    <w:name w:val="HTML Address"/>
    <w:basedOn w:val="Normal"/>
    <w:link w:val="HTML-adressChar"/>
    <w:uiPriority w:val="99"/>
    <w:semiHidden/>
    <w:unhideWhenUsed/>
    <w:rsid w:val="00CA5B89"/>
    <w:pPr>
      <w:spacing w:after="0" w:line="240" w:lineRule="auto"/>
    </w:pPr>
    <w:rPr>
      <w:i/>
      <w:iCs/>
    </w:rPr>
  </w:style>
  <w:style w:type="character" w:customStyle="1" w:styleId="HTML-adressChar">
    <w:name w:val="HTML - adress Char"/>
    <w:basedOn w:val="Standardstycketeckensnitt"/>
    <w:link w:val="HTML-adress"/>
    <w:uiPriority w:val="99"/>
    <w:semiHidden/>
    <w:rsid w:val="00CA5B89"/>
    <w:rPr>
      <w:i/>
      <w:iCs/>
    </w:rPr>
  </w:style>
  <w:style w:type="paragraph" w:styleId="HTML-frformaterad">
    <w:name w:val="HTML Preformatted"/>
    <w:basedOn w:val="Normal"/>
    <w:link w:val="HTML-frformateradChar"/>
    <w:uiPriority w:val="99"/>
    <w:semiHidden/>
    <w:unhideWhenUsed/>
    <w:rsid w:val="00CA5B89"/>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A5B89"/>
    <w:rPr>
      <w:rFonts w:ascii="Consolas" w:hAnsi="Consolas" w:cs="Consolas"/>
      <w:sz w:val="20"/>
      <w:szCs w:val="20"/>
    </w:rPr>
  </w:style>
  <w:style w:type="paragraph" w:styleId="Index1">
    <w:name w:val="index 1"/>
    <w:basedOn w:val="Normal"/>
    <w:next w:val="Normal"/>
    <w:autoRedefine/>
    <w:uiPriority w:val="99"/>
    <w:semiHidden/>
    <w:unhideWhenUsed/>
    <w:rsid w:val="00CA5B89"/>
    <w:pPr>
      <w:spacing w:after="0" w:line="240" w:lineRule="auto"/>
      <w:ind w:left="250" w:hanging="250"/>
    </w:pPr>
  </w:style>
  <w:style w:type="paragraph" w:styleId="Index2">
    <w:name w:val="index 2"/>
    <w:basedOn w:val="Normal"/>
    <w:next w:val="Normal"/>
    <w:autoRedefine/>
    <w:uiPriority w:val="99"/>
    <w:semiHidden/>
    <w:unhideWhenUsed/>
    <w:rsid w:val="00CA5B89"/>
    <w:pPr>
      <w:spacing w:after="0" w:line="240" w:lineRule="auto"/>
      <w:ind w:left="500" w:hanging="250"/>
    </w:pPr>
  </w:style>
  <w:style w:type="paragraph" w:styleId="Index3">
    <w:name w:val="index 3"/>
    <w:basedOn w:val="Normal"/>
    <w:next w:val="Normal"/>
    <w:autoRedefine/>
    <w:uiPriority w:val="99"/>
    <w:semiHidden/>
    <w:unhideWhenUsed/>
    <w:rsid w:val="00CA5B89"/>
    <w:pPr>
      <w:spacing w:after="0" w:line="240" w:lineRule="auto"/>
      <w:ind w:left="750" w:hanging="250"/>
    </w:pPr>
  </w:style>
  <w:style w:type="paragraph" w:styleId="Index4">
    <w:name w:val="index 4"/>
    <w:basedOn w:val="Normal"/>
    <w:next w:val="Normal"/>
    <w:autoRedefine/>
    <w:uiPriority w:val="99"/>
    <w:semiHidden/>
    <w:unhideWhenUsed/>
    <w:rsid w:val="00CA5B89"/>
    <w:pPr>
      <w:spacing w:after="0" w:line="240" w:lineRule="auto"/>
      <w:ind w:left="1000" w:hanging="250"/>
    </w:pPr>
  </w:style>
  <w:style w:type="paragraph" w:styleId="Index5">
    <w:name w:val="index 5"/>
    <w:basedOn w:val="Normal"/>
    <w:next w:val="Normal"/>
    <w:autoRedefine/>
    <w:uiPriority w:val="99"/>
    <w:semiHidden/>
    <w:unhideWhenUsed/>
    <w:rsid w:val="00CA5B89"/>
    <w:pPr>
      <w:spacing w:after="0" w:line="240" w:lineRule="auto"/>
      <w:ind w:left="1250" w:hanging="250"/>
    </w:pPr>
  </w:style>
  <w:style w:type="paragraph" w:styleId="Index6">
    <w:name w:val="index 6"/>
    <w:basedOn w:val="Normal"/>
    <w:next w:val="Normal"/>
    <w:autoRedefine/>
    <w:uiPriority w:val="99"/>
    <w:semiHidden/>
    <w:unhideWhenUsed/>
    <w:rsid w:val="00CA5B89"/>
    <w:pPr>
      <w:spacing w:after="0" w:line="240" w:lineRule="auto"/>
      <w:ind w:left="1500" w:hanging="250"/>
    </w:pPr>
  </w:style>
  <w:style w:type="paragraph" w:styleId="Index7">
    <w:name w:val="index 7"/>
    <w:basedOn w:val="Normal"/>
    <w:next w:val="Normal"/>
    <w:autoRedefine/>
    <w:uiPriority w:val="99"/>
    <w:semiHidden/>
    <w:unhideWhenUsed/>
    <w:rsid w:val="00CA5B89"/>
    <w:pPr>
      <w:spacing w:after="0" w:line="240" w:lineRule="auto"/>
      <w:ind w:left="1750" w:hanging="250"/>
    </w:pPr>
  </w:style>
  <w:style w:type="paragraph" w:styleId="Index8">
    <w:name w:val="index 8"/>
    <w:basedOn w:val="Normal"/>
    <w:next w:val="Normal"/>
    <w:autoRedefine/>
    <w:uiPriority w:val="99"/>
    <w:semiHidden/>
    <w:unhideWhenUsed/>
    <w:rsid w:val="00CA5B89"/>
    <w:pPr>
      <w:spacing w:after="0" w:line="240" w:lineRule="auto"/>
      <w:ind w:left="2000" w:hanging="250"/>
    </w:pPr>
  </w:style>
  <w:style w:type="paragraph" w:styleId="Index9">
    <w:name w:val="index 9"/>
    <w:basedOn w:val="Normal"/>
    <w:next w:val="Normal"/>
    <w:autoRedefine/>
    <w:uiPriority w:val="99"/>
    <w:semiHidden/>
    <w:unhideWhenUsed/>
    <w:rsid w:val="00CA5B89"/>
    <w:pPr>
      <w:spacing w:after="0" w:line="240" w:lineRule="auto"/>
      <w:ind w:left="2250" w:hanging="250"/>
    </w:pPr>
  </w:style>
  <w:style w:type="paragraph" w:styleId="Indexrubrik">
    <w:name w:val="index heading"/>
    <w:basedOn w:val="Normal"/>
    <w:next w:val="Index1"/>
    <w:uiPriority w:val="99"/>
    <w:semiHidden/>
    <w:unhideWhenUsed/>
    <w:rsid w:val="00CA5B89"/>
    <w:rPr>
      <w:rFonts w:asciiTheme="majorHAnsi" w:eastAsiaTheme="majorEastAsia" w:hAnsiTheme="majorHAnsi" w:cstheme="majorBidi"/>
      <w:b/>
      <w:bCs/>
    </w:rPr>
  </w:style>
  <w:style w:type="paragraph" w:styleId="Indragetstycke">
    <w:name w:val="Block Text"/>
    <w:basedOn w:val="Normal"/>
    <w:uiPriority w:val="99"/>
    <w:semiHidden/>
    <w:unhideWhenUsed/>
    <w:rsid w:val="00CA5B8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A5B89"/>
    <w:pPr>
      <w:spacing w:after="0" w:line="240" w:lineRule="auto"/>
    </w:pPr>
  </w:style>
  <w:style w:type="paragraph" w:styleId="Inledning">
    <w:name w:val="Salutation"/>
    <w:basedOn w:val="Normal"/>
    <w:next w:val="Normal"/>
    <w:link w:val="InledningChar"/>
    <w:uiPriority w:val="99"/>
    <w:semiHidden/>
    <w:unhideWhenUsed/>
    <w:rsid w:val="00CA5B89"/>
  </w:style>
  <w:style w:type="character" w:customStyle="1" w:styleId="InledningChar">
    <w:name w:val="Inledning Char"/>
    <w:basedOn w:val="Standardstycketeckensnitt"/>
    <w:link w:val="Inledning"/>
    <w:uiPriority w:val="99"/>
    <w:semiHidden/>
    <w:rsid w:val="00CA5B89"/>
  </w:style>
  <w:style w:type="paragraph" w:styleId="Innehll4">
    <w:name w:val="toc 4"/>
    <w:basedOn w:val="Normal"/>
    <w:next w:val="Normal"/>
    <w:autoRedefine/>
    <w:uiPriority w:val="39"/>
    <w:semiHidden/>
    <w:unhideWhenUsed/>
    <w:rsid w:val="00CA5B89"/>
    <w:pPr>
      <w:spacing w:after="100"/>
      <w:ind w:left="750"/>
    </w:pPr>
  </w:style>
  <w:style w:type="paragraph" w:styleId="Innehll5">
    <w:name w:val="toc 5"/>
    <w:basedOn w:val="Normal"/>
    <w:next w:val="Normal"/>
    <w:autoRedefine/>
    <w:uiPriority w:val="39"/>
    <w:semiHidden/>
    <w:unhideWhenUsed/>
    <w:rsid w:val="00CA5B89"/>
    <w:pPr>
      <w:spacing w:after="100"/>
      <w:ind w:left="1000"/>
    </w:pPr>
  </w:style>
  <w:style w:type="paragraph" w:styleId="Innehll6">
    <w:name w:val="toc 6"/>
    <w:basedOn w:val="Normal"/>
    <w:next w:val="Normal"/>
    <w:autoRedefine/>
    <w:uiPriority w:val="39"/>
    <w:semiHidden/>
    <w:unhideWhenUsed/>
    <w:rsid w:val="00CA5B89"/>
    <w:pPr>
      <w:spacing w:after="100"/>
      <w:ind w:left="1250"/>
    </w:pPr>
  </w:style>
  <w:style w:type="paragraph" w:styleId="Innehll7">
    <w:name w:val="toc 7"/>
    <w:basedOn w:val="Normal"/>
    <w:next w:val="Normal"/>
    <w:autoRedefine/>
    <w:uiPriority w:val="39"/>
    <w:semiHidden/>
    <w:unhideWhenUsed/>
    <w:rsid w:val="00CA5B89"/>
    <w:pPr>
      <w:spacing w:after="100"/>
      <w:ind w:left="1500"/>
    </w:pPr>
  </w:style>
  <w:style w:type="paragraph" w:styleId="Innehll8">
    <w:name w:val="toc 8"/>
    <w:basedOn w:val="Normal"/>
    <w:next w:val="Normal"/>
    <w:autoRedefine/>
    <w:uiPriority w:val="39"/>
    <w:semiHidden/>
    <w:unhideWhenUsed/>
    <w:rsid w:val="00CA5B89"/>
    <w:pPr>
      <w:spacing w:after="100"/>
      <w:ind w:left="1750"/>
    </w:pPr>
  </w:style>
  <w:style w:type="paragraph" w:styleId="Innehll9">
    <w:name w:val="toc 9"/>
    <w:basedOn w:val="Normal"/>
    <w:next w:val="Normal"/>
    <w:autoRedefine/>
    <w:uiPriority w:val="39"/>
    <w:semiHidden/>
    <w:unhideWhenUsed/>
    <w:rsid w:val="00CA5B89"/>
    <w:pPr>
      <w:spacing w:after="100"/>
      <w:ind w:left="2000"/>
    </w:pPr>
  </w:style>
  <w:style w:type="paragraph" w:styleId="Kommentarer">
    <w:name w:val="annotation text"/>
    <w:basedOn w:val="Normal"/>
    <w:link w:val="KommentarerChar"/>
    <w:uiPriority w:val="99"/>
    <w:semiHidden/>
    <w:unhideWhenUsed/>
    <w:rsid w:val="00CA5B89"/>
    <w:pPr>
      <w:spacing w:line="240" w:lineRule="auto"/>
    </w:pPr>
    <w:rPr>
      <w:sz w:val="20"/>
      <w:szCs w:val="20"/>
    </w:rPr>
  </w:style>
  <w:style w:type="character" w:customStyle="1" w:styleId="KommentarerChar">
    <w:name w:val="Kommentarer Char"/>
    <w:basedOn w:val="Standardstycketeckensnitt"/>
    <w:link w:val="Kommentarer"/>
    <w:uiPriority w:val="99"/>
    <w:semiHidden/>
    <w:rsid w:val="00CA5B89"/>
    <w:rPr>
      <w:sz w:val="20"/>
      <w:szCs w:val="20"/>
    </w:rPr>
  </w:style>
  <w:style w:type="paragraph" w:styleId="Kommentarsmne">
    <w:name w:val="annotation subject"/>
    <w:basedOn w:val="Kommentarer"/>
    <w:next w:val="Kommentarer"/>
    <w:link w:val="KommentarsmneChar"/>
    <w:uiPriority w:val="99"/>
    <w:semiHidden/>
    <w:unhideWhenUsed/>
    <w:rsid w:val="00CA5B89"/>
    <w:rPr>
      <w:b/>
      <w:bCs/>
    </w:rPr>
  </w:style>
  <w:style w:type="character" w:customStyle="1" w:styleId="KommentarsmneChar">
    <w:name w:val="Kommentarsämne Char"/>
    <w:basedOn w:val="KommentarerChar"/>
    <w:link w:val="Kommentarsmne"/>
    <w:uiPriority w:val="99"/>
    <w:semiHidden/>
    <w:rsid w:val="00CA5B89"/>
    <w:rPr>
      <w:b/>
      <w:bCs/>
      <w:sz w:val="20"/>
      <w:szCs w:val="20"/>
    </w:rPr>
  </w:style>
  <w:style w:type="paragraph" w:styleId="Lista">
    <w:name w:val="List"/>
    <w:basedOn w:val="Normal"/>
    <w:uiPriority w:val="99"/>
    <w:semiHidden/>
    <w:unhideWhenUsed/>
    <w:rsid w:val="00CA5B89"/>
    <w:pPr>
      <w:ind w:left="283" w:hanging="283"/>
      <w:contextualSpacing/>
    </w:pPr>
  </w:style>
  <w:style w:type="paragraph" w:styleId="Lista2">
    <w:name w:val="List 2"/>
    <w:basedOn w:val="Normal"/>
    <w:uiPriority w:val="99"/>
    <w:semiHidden/>
    <w:unhideWhenUsed/>
    <w:rsid w:val="00CA5B89"/>
    <w:pPr>
      <w:ind w:left="566" w:hanging="283"/>
      <w:contextualSpacing/>
    </w:pPr>
  </w:style>
  <w:style w:type="paragraph" w:styleId="Lista3">
    <w:name w:val="List 3"/>
    <w:basedOn w:val="Normal"/>
    <w:uiPriority w:val="99"/>
    <w:semiHidden/>
    <w:unhideWhenUsed/>
    <w:rsid w:val="00CA5B89"/>
    <w:pPr>
      <w:ind w:left="849" w:hanging="283"/>
      <w:contextualSpacing/>
    </w:pPr>
  </w:style>
  <w:style w:type="paragraph" w:styleId="Lista4">
    <w:name w:val="List 4"/>
    <w:basedOn w:val="Normal"/>
    <w:uiPriority w:val="99"/>
    <w:semiHidden/>
    <w:unhideWhenUsed/>
    <w:rsid w:val="00CA5B89"/>
    <w:pPr>
      <w:ind w:left="1132" w:hanging="283"/>
      <w:contextualSpacing/>
    </w:pPr>
  </w:style>
  <w:style w:type="paragraph" w:styleId="Lista5">
    <w:name w:val="List 5"/>
    <w:basedOn w:val="Normal"/>
    <w:uiPriority w:val="99"/>
    <w:semiHidden/>
    <w:unhideWhenUsed/>
    <w:rsid w:val="00CA5B89"/>
    <w:pPr>
      <w:ind w:left="1415" w:hanging="283"/>
      <w:contextualSpacing/>
    </w:pPr>
  </w:style>
  <w:style w:type="paragraph" w:styleId="Listafortstt">
    <w:name w:val="List Continue"/>
    <w:basedOn w:val="Normal"/>
    <w:uiPriority w:val="99"/>
    <w:semiHidden/>
    <w:unhideWhenUsed/>
    <w:rsid w:val="00CA5B89"/>
    <w:pPr>
      <w:spacing w:after="120"/>
      <w:ind w:left="283"/>
      <w:contextualSpacing/>
    </w:pPr>
  </w:style>
  <w:style w:type="paragraph" w:styleId="Listafortstt2">
    <w:name w:val="List Continue 2"/>
    <w:basedOn w:val="Normal"/>
    <w:uiPriority w:val="99"/>
    <w:semiHidden/>
    <w:unhideWhenUsed/>
    <w:rsid w:val="00CA5B89"/>
    <w:pPr>
      <w:spacing w:after="120"/>
      <w:ind w:left="566"/>
      <w:contextualSpacing/>
    </w:pPr>
  </w:style>
  <w:style w:type="paragraph" w:styleId="Listafortstt3">
    <w:name w:val="List Continue 3"/>
    <w:basedOn w:val="Normal"/>
    <w:uiPriority w:val="99"/>
    <w:semiHidden/>
    <w:unhideWhenUsed/>
    <w:rsid w:val="00CA5B89"/>
    <w:pPr>
      <w:spacing w:after="120"/>
      <w:ind w:left="849"/>
      <w:contextualSpacing/>
    </w:pPr>
  </w:style>
  <w:style w:type="paragraph" w:styleId="Listafortstt4">
    <w:name w:val="List Continue 4"/>
    <w:basedOn w:val="Normal"/>
    <w:uiPriority w:val="99"/>
    <w:semiHidden/>
    <w:unhideWhenUsed/>
    <w:rsid w:val="00CA5B89"/>
    <w:pPr>
      <w:spacing w:after="120"/>
      <w:ind w:left="1132"/>
      <w:contextualSpacing/>
    </w:pPr>
  </w:style>
  <w:style w:type="paragraph" w:styleId="Listafortstt5">
    <w:name w:val="List Continue 5"/>
    <w:basedOn w:val="Normal"/>
    <w:uiPriority w:val="99"/>
    <w:semiHidden/>
    <w:unhideWhenUsed/>
    <w:rsid w:val="00CA5B89"/>
    <w:pPr>
      <w:spacing w:after="120"/>
      <w:ind w:left="1415"/>
      <w:contextualSpacing/>
    </w:pPr>
  </w:style>
  <w:style w:type="paragraph" w:styleId="Liststycke">
    <w:name w:val="List Paragraph"/>
    <w:basedOn w:val="Normal"/>
    <w:uiPriority w:val="34"/>
    <w:qFormat/>
    <w:rsid w:val="00CA5B89"/>
    <w:pPr>
      <w:ind w:left="720"/>
      <w:contextualSpacing/>
    </w:pPr>
  </w:style>
  <w:style w:type="paragraph" w:styleId="Litteraturfrteckning">
    <w:name w:val="Bibliography"/>
    <w:basedOn w:val="Normal"/>
    <w:next w:val="Normal"/>
    <w:uiPriority w:val="37"/>
    <w:semiHidden/>
    <w:unhideWhenUsed/>
    <w:rsid w:val="00CA5B89"/>
  </w:style>
  <w:style w:type="paragraph" w:styleId="Makrotext">
    <w:name w:val="macro"/>
    <w:link w:val="MakrotextChar"/>
    <w:uiPriority w:val="99"/>
    <w:semiHidden/>
    <w:unhideWhenUsed/>
    <w:rsid w:val="00CA5B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CA5B89"/>
    <w:rPr>
      <w:rFonts w:ascii="Consolas" w:hAnsi="Consolas" w:cs="Consolas"/>
      <w:sz w:val="20"/>
      <w:szCs w:val="20"/>
    </w:rPr>
  </w:style>
  <w:style w:type="paragraph" w:styleId="Meddelanderubrik">
    <w:name w:val="Message Header"/>
    <w:basedOn w:val="Normal"/>
    <w:link w:val="MeddelanderubrikChar"/>
    <w:uiPriority w:val="99"/>
    <w:semiHidden/>
    <w:unhideWhenUsed/>
    <w:rsid w:val="00CA5B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A5B8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A5B89"/>
    <w:rPr>
      <w:rFonts w:ascii="Times New Roman" w:hAnsi="Times New Roman" w:cs="Times New Roman"/>
      <w:sz w:val="24"/>
      <w:szCs w:val="24"/>
    </w:rPr>
  </w:style>
  <w:style w:type="paragraph" w:styleId="Normaltindrag">
    <w:name w:val="Normal Indent"/>
    <w:basedOn w:val="Normal"/>
    <w:uiPriority w:val="99"/>
    <w:semiHidden/>
    <w:unhideWhenUsed/>
    <w:rsid w:val="00CA5B89"/>
    <w:pPr>
      <w:ind w:left="1304"/>
    </w:pPr>
  </w:style>
  <w:style w:type="paragraph" w:styleId="Numreradlista4">
    <w:name w:val="List Number 4"/>
    <w:basedOn w:val="Normal"/>
    <w:uiPriority w:val="99"/>
    <w:semiHidden/>
    <w:unhideWhenUsed/>
    <w:rsid w:val="00CA5B89"/>
    <w:pPr>
      <w:numPr>
        <w:numId w:val="38"/>
      </w:numPr>
      <w:contextualSpacing/>
    </w:pPr>
  </w:style>
  <w:style w:type="paragraph" w:styleId="Numreradlista5">
    <w:name w:val="List Number 5"/>
    <w:basedOn w:val="Normal"/>
    <w:uiPriority w:val="99"/>
    <w:semiHidden/>
    <w:unhideWhenUsed/>
    <w:rsid w:val="00CA5B89"/>
    <w:pPr>
      <w:numPr>
        <w:numId w:val="39"/>
      </w:numPr>
      <w:contextualSpacing/>
    </w:pPr>
  </w:style>
  <w:style w:type="paragraph" w:styleId="Oformateradtext">
    <w:name w:val="Plain Text"/>
    <w:basedOn w:val="Normal"/>
    <w:link w:val="OformateradtextChar"/>
    <w:uiPriority w:val="99"/>
    <w:semiHidden/>
    <w:unhideWhenUsed/>
    <w:rsid w:val="00CA5B89"/>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A5B89"/>
    <w:rPr>
      <w:rFonts w:ascii="Consolas" w:hAnsi="Consolas" w:cs="Consolas"/>
      <w:sz w:val="21"/>
      <w:szCs w:val="21"/>
    </w:rPr>
  </w:style>
  <w:style w:type="paragraph" w:styleId="Punktlista4">
    <w:name w:val="List Bullet 4"/>
    <w:basedOn w:val="Normal"/>
    <w:uiPriority w:val="99"/>
    <w:semiHidden/>
    <w:unhideWhenUsed/>
    <w:rsid w:val="00CA5B89"/>
    <w:pPr>
      <w:numPr>
        <w:numId w:val="40"/>
      </w:numPr>
      <w:contextualSpacing/>
    </w:pPr>
  </w:style>
  <w:style w:type="paragraph" w:styleId="Punktlista5">
    <w:name w:val="List Bullet 5"/>
    <w:basedOn w:val="Normal"/>
    <w:uiPriority w:val="99"/>
    <w:semiHidden/>
    <w:unhideWhenUsed/>
    <w:rsid w:val="00CA5B89"/>
    <w:pPr>
      <w:numPr>
        <w:numId w:val="41"/>
      </w:numPr>
      <w:contextualSpacing/>
    </w:pPr>
  </w:style>
  <w:style w:type="character" w:customStyle="1" w:styleId="Rubrik6Char">
    <w:name w:val="Rubrik 6 Char"/>
    <w:basedOn w:val="Standardstycketeckensnitt"/>
    <w:link w:val="Rubrik6"/>
    <w:uiPriority w:val="9"/>
    <w:semiHidden/>
    <w:rsid w:val="00CA5B8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A5B8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A5B8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A5B8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A5B89"/>
    <w:pPr>
      <w:spacing w:after="0" w:line="240" w:lineRule="auto"/>
      <w:ind w:left="4252"/>
    </w:pPr>
  </w:style>
  <w:style w:type="character" w:customStyle="1" w:styleId="SignaturChar">
    <w:name w:val="Signatur Char"/>
    <w:basedOn w:val="Standardstycketeckensnitt"/>
    <w:link w:val="Signatur"/>
    <w:uiPriority w:val="99"/>
    <w:semiHidden/>
    <w:rsid w:val="00CA5B89"/>
  </w:style>
  <w:style w:type="paragraph" w:styleId="Slutkommentar">
    <w:name w:val="endnote text"/>
    <w:basedOn w:val="Normal"/>
    <w:link w:val="SlutkommentarChar"/>
    <w:uiPriority w:val="99"/>
    <w:semiHidden/>
    <w:unhideWhenUsed/>
    <w:rsid w:val="00CA5B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A5B89"/>
    <w:rPr>
      <w:sz w:val="20"/>
      <w:szCs w:val="20"/>
    </w:rPr>
  </w:style>
  <w:style w:type="paragraph" w:styleId="Starktcitat">
    <w:name w:val="Intense Quote"/>
    <w:basedOn w:val="Normal"/>
    <w:next w:val="Normal"/>
    <w:link w:val="StarktcitatChar"/>
    <w:uiPriority w:val="30"/>
    <w:qFormat/>
    <w:rsid w:val="00CA5B8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CA5B89"/>
    <w:rPr>
      <w:b/>
      <w:bCs/>
      <w:i/>
      <w:iCs/>
      <w:color w:val="1A3050" w:themeColor="accent1"/>
    </w:rPr>
  </w:style>
  <w:style w:type="paragraph" w:styleId="Underrubrik">
    <w:name w:val="Subtitle"/>
    <w:basedOn w:val="Normal"/>
    <w:next w:val="Normal"/>
    <w:link w:val="UnderrubrikChar"/>
    <w:uiPriority w:val="11"/>
    <w:semiHidden/>
    <w:qFormat/>
    <w:rsid w:val="00CA5B8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A5B8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854A01"/>
    <w:rPr>
      <w:sz w:val="16"/>
      <w:szCs w:val="16"/>
    </w:rPr>
  </w:style>
  <w:style w:type="paragraph" w:styleId="Revision">
    <w:name w:val="Revision"/>
    <w:hidden/>
    <w:uiPriority w:val="99"/>
    <w:semiHidden/>
    <w:rsid w:val="00854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2A9625BEB9415787F0D69398BDA470"/>
        <w:category>
          <w:name w:val="Allmänt"/>
          <w:gallery w:val="placeholder"/>
        </w:category>
        <w:types>
          <w:type w:val="bbPlcHdr"/>
        </w:types>
        <w:behaviors>
          <w:behavior w:val="content"/>
        </w:behaviors>
        <w:guid w:val="{A52312C5-5855-4626-AF88-A23AC5E3B44B}"/>
      </w:docPartPr>
      <w:docPartBody>
        <w:p w14:paraId="620C84DE" w14:textId="77777777" w:rsidR="00F112D5" w:rsidRDefault="003E11B2" w:rsidP="003E11B2">
          <w:pPr>
            <w:pStyle w:val="6D2A9625BEB9415787F0D69398BDA470"/>
          </w:pPr>
          <w:r>
            <w:t xml:space="preserve"> </w:t>
          </w:r>
        </w:p>
      </w:docPartBody>
    </w:docPart>
    <w:docPart>
      <w:docPartPr>
        <w:name w:val="FC711BFA72794C15A05CB3B731A84F9E"/>
        <w:category>
          <w:name w:val="Allmänt"/>
          <w:gallery w:val="placeholder"/>
        </w:category>
        <w:types>
          <w:type w:val="bbPlcHdr"/>
        </w:types>
        <w:behaviors>
          <w:behavior w:val="content"/>
        </w:behaviors>
        <w:guid w:val="{C7335BD8-6A17-4296-A1BF-333E1D6A8ED0}"/>
      </w:docPartPr>
      <w:docPartBody>
        <w:p w14:paraId="620C84DF" w14:textId="77777777" w:rsidR="00F112D5" w:rsidRDefault="003E11B2" w:rsidP="003E11B2">
          <w:pPr>
            <w:pStyle w:val="FC711BFA72794C15A05CB3B731A84F9E"/>
          </w:pPr>
          <w:r w:rsidRPr="00710A6C">
            <w:rPr>
              <w:rStyle w:val="Platshllartext"/>
              <w:b/>
            </w:rPr>
            <w:t xml:space="preserve"> </w:t>
          </w:r>
        </w:p>
      </w:docPartBody>
    </w:docPart>
    <w:docPart>
      <w:docPartPr>
        <w:name w:val="46D8EE4337E9464E905EB5D01CD804DF"/>
        <w:category>
          <w:name w:val="Allmänt"/>
          <w:gallery w:val="placeholder"/>
        </w:category>
        <w:types>
          <w:type w:val="bbPlcHdr"/>
        </w:types>
        <w:behaviors>
          <w:behavior w:val="content"/>
        </w:behaviors>
        <w:guid w:val="{0CFF6173-A62B-4AB5-8FE9-19F0B2D8E9EE}"/>
      </w:docPartPr>
      <w:docPartBody>
        <w:p w14:paraId="620C84E0" w14:textId="77777777" w:rsidR="00F112D5" w:rsidRDefault="003E11B2" w:rsidP="003E11B2">
          <w:pPr>
            <w:pStyle w:val="46D8EE4337E9464E905EB5D01CD804DF"/>
          </w:pPr>
          <w:r>
            <w:rPr>
              <w:rStyle w:val="Platshllartext"/>
            </w:rPr>
            <w:t xml:space="preserve"> </w:t>
          </w:r>
        </w:p>
      </w:docPartBody>
    </w:docPart>
    <w:docPart>
      <w:docPartPr>
        <w:name w:val="33F27A3A838244CAB7F5E3ECB02ABEE0"/>
        <w:category>
          <w:name w:val="Allmänt"/>
          <w:gallery w:val="placeholder"/>
        </w:category>
        <w:types>
          <w:type w:val="bbPlcHdr"/>
        </w:types>
        <w:behaviors>
          <w:behavior w:val="content"/>
        </w:behaviors>
        <w:guid w:val="{5C3E9ACC-6DC2-4CAD-9042-5A90518C20C5}"/>
      </w:docPartPr>
      <w:docPartBody>
        <w:p w14:paraId="620C84E1" w14:textId="77777777" w:rsidR="00F112D5" w:rsidRDefault="003E11B2" w:rsidP="003E11B2">
          <w:pPr>
            <w:pStyle w:val="33F27A3A838244CAB7F5E3ECB02ABEE0"/>
          </w:pPr>
          <w:r>
            <w:rPr>
              <w:rStyle w:val="Platshllartext"/>
            </w:rPr>
            <w:t xml:space="preserve"> </w:t>
          </w:r>
        </w:p>
      </w:docPartBody>
    </w:docPart>
    <w:docPart>
      <w:docPartPr>
        <w:name w:val="FA7D119AA78F44DE8AF47DEA48AF8A5A"/>
        <w:category>
          <w:name w:val="Allmänt"/>
          <w:gallery w:val="placeholder"/>
        </w:category>
        <w:types>
          <w:type w:val="bbPlcHdr"/>
        </w:types>
        <w:behaviors>
          <w:behavior w:val="content"/>
        </w:behaviors>
        <w:guid w:val="{6A9D7B85-96E9-4CAF-8F2B-C2091EB13060}"/>
      </w:docPartPr>
      <w:docPartBody>
        <w:p w14:paraId="620C84E2" w14:textId="77777777" w:rsidR="00F112D5" w:rsidRDefault="003E11B2" w:rsidP="003E11B2">
          <w:pPr>
            <w:pStyle w:val="FA7D119AA78F44DE8AF47DEA48AF8A5A"/>
          </w:pPr>
          <w:r>
            <w:rPr>
              <w:rStyle w:val="Platshllartext"/>
            </w:rPr>
            <w:t xml:space="preserve"> </w:t>
          </w:r>
        </w:p>
      </w:docPartBody>
    </w:docPart>
    <w:docPart>
      <w:docPartPr>
        <w:name w:val="C85D0190BC08403DA428CA60493D2B5C"/>
        <w:category>
          <w:name w:val="Allmänt"/>
          <w:gallery w:val="placeholder"/>
        </w:category>
        <w:types>
          <w:type w:val="bbPlcHdr"/>
        </w:types>
        <w:behaviors>
          <w:behavior w:val="content"/>
        </w:behaviors>
        <w:guid w:val="{7EEF1C34-EE93-4C5E-A99E-115B1590DB02}"/>
      </w:docPartPr>
      <w:docPartBody>
        <w:p w14:paraId="620C84E3" w14:textId="77777777" w:rsidR="00F112D5" w:rsidRDefault="003E11B2" w:rsidP="003E11B2">
          <w:pPr>
            <w:pStyle w:val="C85D0190BC08403DA428CA60493D2B5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Orig Garmnd"/>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B2"/>
    <w:rsid w:val="003E11B2"/>
    <w:rsid w:val="007B0111"/>
    <w:rsid w:val="008326D9"/>
    <w:rsid w:val="00F11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0C84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2A9625BEB9415787F0D69398BDA470">
    <w:name w:val="6D2A9625BEB9415787F0D69398BDA470"/>
    <w:rsid w:val="003E11B2"/>
  </w:style>
  <w:style w:type="character" w:styleId="Platshllartext">
    <w:name w:val="Placeholder Text"/>
    <w:basedOn w:val="Standardstycketeckensnitt"/>
    <w:uiPriority w:val="99"/>
    <w:semiHidden/>
    <w:rsid w:val="003E11B2"/>
    <w:rPr>
      <w:color w:val="808080"/>
    </w:rPr>
  </w:style>
  <w:style w:type="paragraph" w:customStyle="1" w:styleId="FC711BFA72794C15A05CB3B731A84F9E">
    <w:name w:val="FC711BFA72794C15A05CB3B731A84F9E"/>
    <w:rsid w:val="003E11B2"/>
  </w:style>
  <w:style w:type="paragraph" w:customStyle="1" w:styleId="185215C907324E2FB4E32D148515F6AD">
    <w:name w:val="185215C907324E2FB4E32D148515F6AD"/>
    <w:rsid w:val="003E11B2"/>
  </w:style>
  <w:style w:type="paragraph" w:customStyle="1" w:styleId="11A8A32F2E6E4C2C8A44569E1BB36033">
    <w:name w:val="11A8A32F2E6E4C2C8A44569E1BB36033"/>
    <w:rsid w:val="003E11B2"/>
  </w:style>
  <w:style w:type="paragraph" w:customStyle="1" w:styleId="534A296207DB44B589D35F2ED7745393">
    <w:name w:val="534A296207DB44B589D35F2ED7745393"/>
    <w:rsid w:val="003E11B2"/>
  </w:style>
  <w:style w:type="paragraph" w:customStyle="1" w:styleId="46D8EE4337E9464E905EB5D01CD804DF">
    <w:name w:val="46D8EE4337E9464E905EB5D01CD804DF"/>
    <w:rsid w:val="003E11B2"/>
  </w:style>
  <w:style w:type="paragraph" w:customStyle="1" w:styleId="33F27A3A838244CAB7F5E3ECB02ABEE0">
    <w:name w:val="33F27A3A838244CAB7F5E3ECB02ABEE0"/>
    <w:rsid w:val="003E11B2"/>
  </w:style>
  <w:style w:type="paragraph" w:customStyle="1" w:styleId="41884BC7D62949A7AA1DE18869E83B1B">
    <w:name w:val="41884BC7D62949A7AA1DE18869E83B1B"/>
    <w:rsid w:val="003E11B2"/>
  </w:style>
  <w:style w:type="paragraph" w:customStyle="1" w:styleId="543B66C523CF47DE8FD043BADB7CBA77">
    <w:name w:val="543B66C523CF47DE8FD043BADB7CBA77"/>
    <w:rsid w:val="003E11B2"/>
  </w:style>
  <w:style w:type="paragraph" w:customStyle="1" w:styleId="FA7D119AA78F44DE8AF47DEA48AF8A5A">
    <w:name w:val="FA7D119AA78F44DE8AF47DEA48AF8A5A"/>
    <w:rsid w:val="003E11B2"/>
  </w:style>
  <w:style w:type="paragraph" w:customStyle="1" w:styleId="C85D0190BC08403DA428CA60493D2B5C">
    <w:name w:val="C85D0190BC08403DA428CA60493D2B5C"/>
    <w:rsid w:val="003E11B2"/>
  </w:style>
  <w:style w:type="paragraph" w:customStyle="1" w:styleId="4C018EEBD0B545EFA2D287D7EAAF5DBB">
    <w:name w:val="4C018EEBD0B545EFA2D287D7EAAF5DBB"/>
    <w:rsid w:val="003E11B2"/>
  </w:style>
  <w:style w:type="paragraph" w:customStyle="1" w:styleId="5282B7667B3F452E97CF2C235A337B9C">
    <w:name w:val="5282B7667B3F452E97CF2C235A337B9C"/>
    <w:rsid w:val="003E11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2A9625BEB9415787F0D69398BDA470">
    <w:name w:val="6D2A9625BEB9415787F0D69398BDA470"/>
    <w:rsid w:val="003E11B2"/>
  </w:style>
  <w:style w:type="character" w:styleId="Platshllartext">
    <w:name w:val="Placeholder Text"/>
    <w:basedOn w:val="Standardstycketeckensnitt"/>
    <w:uiPriority w:val="99"/>
    <w:semiHidden/>
    <w:rsid w:val="003E11B2"/>
    <w:rPr>
      <w:color w:val="808080"/>
    </w:rPr>
  </w:style>
  <w:style w:type="paragraph" w:customStyle="1" w:styleId="FC711BFA72794C15A05CB3B731A84F9E">
    <w:name w:val="FC711BFA72794C15A05CB3B731A84F9E"/>
    <w:rsid w:val="003E11B2"/>
  </w:style>
  <w:style w:type="paragraph" w:customStyle="1" w:styleId="185215C907324E2FB4E32D148515F6AD">
    <w:name w:val="185215C907324E2FB4E32D148515F6AD"/>
    <w:rsid w:val="003E11B2"/>
  </w:style>
  <w:style w:type="paragraph" w:customStyle="1" w:styleId="11A8A32F2E6E4C2C8A44569E1BB36033">
    <w:name w:val="11A8A32F2E6E4C2C8A44569E1BB36033"/>
    <w:rsid w:val="003E11B2"/>
  </w:style>
  <w:style w:type="paragraph" w:customStyle="1" w:styleId="534A296207DB44B589D35F2ED7745393">
    <w:name w:val="534A296207DB44B589D35F2ED7745393"/>
    <w:rsid w:val="003E11B2"/>
  </w:style>
  <w:style w:type="paragraph" w:customStyle="1" w:styleId="46D8EE4337E9464E905EB5D01CD804DF">
    <w:name w:val="46D8EE4337E9464E905EB5D01CD804DF"/>
    <w:rsid w:val="003E11B2"/>
  </w:style>
  <w:style w:type="paragraph" w:customStyle="1" w:styleId="33F27A3A838244CAB7F5E3ECB02ABEE0">
    <w:name w:val="33F27A3A838244CAB7F5E3ECB02ABEE0"/>
    <w:rsid w:val="003E11B2"/>
  </w:style>
  <w:style w:type="paragraph" w:customStyle="1" w:styleId="41884BC7D62949A7AA1DE18869E83B1B">
    <w:name w:val="41884BC7D62949A7AA1DE18869E83B1B"/>
    <w:rsid w:val="003E11B2"/>
  </w:style>
  <w:style w:type="paragraph" w:customStyle="1" w:styleId="543B66C523CF47DE8FD043BADB7CBA77">
    <w:name w:val="543B66C523CF47DE8FD043BADB7CBA77"/>
    <w:rsid w:val="003E11B2"/>
  </w:style>
  <w:style w:type="paragraph" w:customStyle="1" w:styleId="FA7D119AA78F44DE8AF47DEA48AF8A5A">
    <w:name w:val="FA7D119AA78F44DE8AF47DEA48AF8A5A"/>
    <w:rsid w:val="003E11B2"/>
  </w:style>
  <w:style w:type="paragraph" w:customStyle="1" w:styleId="C85D0190BC08403DA428CA60493D2B5C">
    <w:name w:val="C85D0190BC08403DA428CA60493D2B5C"/>
    <w:rsid w:val="003E11B2"/>
  </w:style>
  <w:style w:type="paragraph" w:customStyle="1" w:styleId="4C018EEBD0B545EFA2D287D7EAAF5DBB">
    <w:name w:val="4C018EEBD0B545EFA2D287D7EAAF5DBB"/>
    <w:rsid w:val="003E11B2"/>
  </w:style>
  <w:style w:type="paragraph" w:customStyle="1" w:styleId="5282B7667B3F452E97CF2C235A337B9C">
    <w:name w:val="5282B7667B3F452E97CF2C235A337B9C"/>
    <w:rsid w:val="003E1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3d136502-1804-4097-99c8-8daf07ffa124</RD_Svarsid>
  </documentManagement>
</p:properties>
</file>

<file path=customXml/item2.xml><?xml version="1.0" encoding="utf-8"?>
<!--<?xml version="1.0" encoding="iso-8859-1"?>-->
<DocumentInfo xmlns="http://lp/documentinfo/RK">
  <BaseInfo>
    <RkTemplate>Rktemplatetest</RkTemplate>
    <DocType>PM</DocType>
    <DocTypeShowName/>
    <Status> </Status>
    <Sender>
      <SenderName>Helena Hagelroth</SenderName>
      <SenderTitle/>
      <SenderMail>helena.hagelroth@regeringskansliet.se</SenderMail>
      <SenderPhone>08-4052813</SenderPhone>
    </Sender>
    <TopId>1</TopId>
    <TopSender/>
    <OrganisationInfo>
      <Organisatoriskenhet1>Arbetsmarknadsdepartementet</Organisatoriskenhet1>
      <Organisatoriskenhet2>Arbetsmarknadsenheten</Organisatoriskenhet2>
      <Organisatoriskenhet3> </Organisatoriskenhet3>
      <Organisatoriskenhet1Id>198</Organisatoriskenhet1Id>
      <Organisatoriskenhet2Id>622</Organisatoriskenhet2Id>
      <Organisatoriskenhet3Id> </Organisatoriskenhet3Id>
    </OrganisationInfo>
    <HeaderDate>2016-12-27T00:00:00</HeaderDate>
    <Office/>
    <Dnr>A2016/02509/A</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4C26-CAE7-4049-88E5-229C4D6EA353}">
  <ds:schemaRefs>
    <ds:schemaRef ds:uri="9545bea2-9d56-4a90-bc54-ea3c11713303"/>
    <ds:schemaRef ds:uri="http://www.w3.org/XML/1998/namespace"/>
    <ds:schemaRef ds:uri="http://purl.org/dc/elements/1.1/"/>
    <ds:schemaRef ds:uri="0d84be90-394b-471d-a817-212aa87a77c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0D78AD0-C231-4E8D-B615-E4DE4A5B6D03}">
  <ds:schemaRefs>
    <ds:schemaRef ds:uri="http://lp/documentinfo/RK"/>
  </ds:schemaRefs>
</ds:datastoreItem>
</file>

<file path=customXml/itemProps3.xml><?xml version="1.0" encoding="utf-8"?>
<ds:datastoreItem xmlns:ds="http://schemas.openxmlformats.org/officeDocument/2006/customXml" ds:itemID="{AA79F60C-D032-4B59-B467-9382ABB7CB71}"/>
</file>

<file path=customXml/itemProps4.xml><?xml version="1.0" encoding="utf-8"?>
<ds:datastoreItem xmlns:ds="http://schemas.openxmlformats.org/officeDocument/2006/customXml" ds:itemID="{28AECE1B-F5B7-4215-AD67-DCCCB48D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55F4E1-381D-4DC1-B87A-6965AAC14A09}">
  <ds:schemaRefs>
    <ds:schemaRef ds:uri="http://schemas.microsoft.com/sharepoint/v3/contenttype/forms"/>
  </ds:schemaRefs>
</ds:datastoreItem>
</file>

<file path=customXml/itemProps6.xml><?xml version="1.0" encoding="utf-8"?>
<ds:datastoreItem xmlns:ds="http://schemas.openxmlformats.org/officeDocument/2006/customXml" ds:itemID="{98143A40-90DF-4F59-A4DE-B816DA987897}"/>
</file>

<file path=customXml/itemProps7.xml><?xml version="1.0" encoding="utf-8"?>
<ds:datastoreItem xmlns:ds="http://schemas.openxmlformats.org/officeDocument/2006/customXml" ds:itemID="{B7CB7255-D296-401F-9C86-644BFB0EDC1A}">
  <ds:schemaRefs>
    <ds:schemaRef ds:uri="http://schemas.microsoft.com/sharepoint/events"/>
  </ds:schemaRefs>
</ds:datastoreItem>
</file>

<file path=customXml/itemProps8.xml><?xml version="1.0" encoding="utf-8"?>
<ds:datastoreItem xmlns:ds="http://schemas.openxmlformats.org/officeDocument/2006/customXml" ds:itemID="{44FB9F50-23E0-4768-B061-81371377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358</Words>
  <Characters>1901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Manager>Helena Hagelroth</Manager>
  <Company>Regeringskansliet RK IT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Hagelroth</dc:creator>
  <cp:lastModifiedBy>Helena Hagelroth</cp:lastModifiedBy>
  <cp:revision>3</cp:revision>
  <cp:lastPrinted>2017-01-11T10:42:00Z</cp:lastPrinted>
  <dcterms:created xsi:type="dcterms:W3CDTF">2017-01-11T10:41:00Z</dcterms:created>
  <dcterms:modified xsi:type="dcterms:W3CDTF">2017-01-11T10:42:00Z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7727fe10-239d-460e-8205-29f2940152ce</vt:lpwstr>
  </property>
</Properties>
</file>