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88D" w:rsidRDefault="00ED088D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2017/18:1166 av Sten Bergheden (M)</w:t>
      </w:r>
      <w:r>
        <w:br/>
        <w:t xml:space="preserve">Utbyggnad av Västra </w:t>
      </w:r>
      <w:r w:rsidR="0010436B">
        <w:t>s</w:t>
      </w:r>
      <w:r>
        <w:t>tambanan</w:t>
      </w:r>
    </w:p>
    <w:p w:rsidR="00ED088D" w:rsidRDefault="00ED088D" w:rsidP="002749F7">
      <w:pPr>
        <w:pStyle w:val="Brdtext"/>
      </w:pPr>
      <w:r>
        <w:t xml:space="preserve">Sten Bergheden har frågat mig vad jag avser att göra för att Västra stambanan omgående ska kunna byggas ut med ett ytterligare dubbelspår från Alingsås till Göteborg. </w:t>
      </w:r>
    </w:p>
    <w:p w:rsidR="0010436B" w:rsidRDefault="0010436B" w:rsidP="0010436B">
      <w:r>
        <w:t>Den 31 augusti 2017</w:t>
      </w:r>
      <w:r w:rsidRPr="00C70F2D">
        <w:t xml:space="preserve"> överlämna</w:t>
      </w:r>
      <w:r>
        <w:t>de</w:t>
      </w:r>
      <w:r w:rsidRPr="00C70F2D">
        <w:t xml:space="preserve"> Trafikverket sitt förslag till ny nationell trafikslagsövergripande plan för perioden 2018–2029 till regeringen.</w:t>
      </w:r>
      <w:r>
        <w:t xml:space="preserve"> </w:t>
      </w:r>
      <w:r w:rsidR="00BF7361">
        <w:t xml:space="preserve">Någon utbyggnad med ytterligare dubbelspår mellan Alingsås och Göteborg ingår i inte i </w:t>
      </w:r>
      <w:r w:rsidR="00653CED">
        <w:t xml:space="preserve">Trafikverkets </w:t>
      </w:r>
      <w:r w:rsidR="00BF7361">
        <w:t>förslag</w:t>
      </w:r>
      <w:r w:rsidR="005351AA">
        <w:t xml:space="preserve"> till plan</w:t>
      </w:r>
      <w:r w:rsidR="001B227A">
        <w:t>.</w:t>
      </w:r>
      <w:r w:rsidR="00030D95">
        <w:t xml:space="preserve"> </w:t>
      </w:r>
      <w:r w:rsidR="001B227A">
        <w:t>Trafikverket har dock föreslagit att</w:t>
      </w:r>
      <w:r w:rsidR="00BF7361">
        <w:t xml:space="preserve"> drygt 1 miljard kronor </w:t>
      </w:r>
      <w:r w:rsidR="001B227A">
        <w:t xml:space="preserve">ska avsättas </w:t>
      </w:r>
      <w:r w:rsidR="00BF7361">
        <w:t xml:space="preserve">under planperioden för fortsatt kapacitetsförstärkning på Västra stambanan mellan Skövde och Göteborg. </w:t>
      </w:r>
      <w:r>
        <w:t xml:space="preserve"> </w:t>
      </w:r>
    </w:p>
    <w:p w:rsidR="0010436B" w:rsidRDefault="0010436B" w:rsidP="0010436B">
      <w:pPr>
        <w:pStyle w:val="Brdtext"/>
        <w:spacing w:after="240"/>
      </w:pPr>
      <w:r w:rsidRPr="00C83479">
        <w:t xml:space="preserve">Trafikverkets förslag till nationell plan har </w:t>
      </w:r>
      <w:r>
        <w:t>r</w:t>
      </w:r>
      <w:r w:rsidRPr="00C83479">
        <w:t xml:space="preserve">emitterats brett och bereds </w:t>
      </w:r>
      <w:r>
        <w:t xml:space="preserve">nu </w:t>
      </w:r>
      <w:r w:rsidRPr="00C83479">
        <w:t xml:space="preserve">på sedvanligt sätt inom Regeringskansliet. Hur den slutliga planen kommer att se </w:t>
      </w:r>
      <w:r>
        <w:t xml:space="preserve">ut </w:t>
      </w:r>
      <w:r w:rsidRPr="00C83479">
        <w:t xml:space="preserve">tar regeringen beslut om </w:t>
      </w:r>
      <w:r>
        <w:t xml:space="preserve">senare i vår </w:t>
      </w:r>
      <w:r w:rsidRPr="00C83479">
        <w:t>och jag kan därför i dag inte</w:t>
      </w:r>
      <w:r>
        <w:t xml:space="preserve"> uttala mig om enskilda objekt. </w:t>
      </w:r>
    </w:p>
    <w:p w:rsidR="00ED088D" w:rsidRDefault="00ED088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7DD285C79B341D5818193ADBB619092"/>
          </w:placeholder>
          <w:dataBinding w:prefixMappings="xmlns:ns0='http://lp/documentinfo/RK' " w:xpath="/ns0:DocumentInfo[1]/ns0:BaseInfo[1]/ns0:HeaderDate[1]" w:storeItemID="{9F4848F0-E7E1-4D00-AC83-626E8CE322EB}"/>
          <w:date w:fullDate="2018-04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17 april 2018</w:t>
          </w:r>
        </w:sdtContent>
      </w:sdt>
    </w:p>
    <w:p w:rsidR="00ED088D" w:rsidRDefault="00ED088D" w:rsidP="004E7A8F">
      <w:pPr>
        <w:pStyle w:val="Brdtextutanavstnd"/>
      </w:pPr>
    </w:p>
    <w:p w:rsidR="00ED088D" w:rsidRDefault="00ED088D" w:rsidP="004E7A8F">
      <w:pPr>
        <w:pStyle w:val="Brdtextutanavstnd"/>
      </w:pPr>
    </w:p>
    <w:p w:rsidR="00ED088D" w:rsidRDefault="00ED088D" w:rsidP="004E7A8F">
      <w:pPr>
        <w:pStyle w:val="Brdtextutanavstnd"/>
      </w:pPr>
    </w:p>
    <w:p w:rsidR="00ED088D" w:rsidRDefault="00ED088D" w:rsidP="00422A41">
      <w:pPr>
        <w:pStyle w:val="Brdtext"/>
      </w:pPr>
      <w:r>
        <w:t>Tomas Eneroth</w:t>
      </w:r>
    </w:p>
    <w:p w:rsidR="00ED088D" w:rsidRPr="00DB48AB" w:rsidRDefault="00ED088D" w:rsidP="00DB48AB">
      <w:pPr>
        <w:pStyle w:val="Brdtext"/>
      </w:pPr>
    </w:p>
    <w:sectPr w:rsidR="00ED088D" w:rsidRPr="00DB48AB" w:rsidSect="00ED08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88D" w:rsidRDefault="00ED088D" w:rsidP="00A87A54">
      <w:pPr>
        <w:spacing w:after="0" w:line="240" w:lineRule="auto"/>
      </w:pPr>
      <w:r>
        <w:separator/>
      </w:r>
    </w:p>
  </w:endnote>
  <w:endnote w:type="continuationSeparator" w:id="0">
    <w:p w:rsidR="00ED088D" w:rsidRDefault="00ED088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511" w:rsidRDefault="008E15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F736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236A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88D" w:rsidRDefault="00ED088D" w:rsidP="00A87A54">
      <w:pPr>
        <w:spacing w:after="0" w:line="240" w:lineRule="auto"/>
      </w:pPr>
      <w:r>
        <w:separator/>
      </w:r>
    </w:p>
  </w:footnote>
  <w:footnote w:type="continuationSeparator" w:id="0">
    <w:p w:rsidR="00ED088D" w:rsidRDefault="00ED088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511" w:rsidRDefault="008E15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511" w:rsidRDefault="008E151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D088D" w:rsidTr="00C93EBA">
      <w:trPr>
        <w:trHeight w:val="227"/>
      </w:trPr>
      <w:tc>
        <w:tcPr>
          <w:tcW w:w="5534" w:type="dxa"/>
        </w:tcPr>
        <w:p w:rsidR="00ED088D" w:rsidRPr="007D73AB" w:rsidRDefault="00ED088D">
          <w:pPr>
            <w:pStyle w:val="Sidhuvud"/>
          </w:pPr>
        </w:p>
      </w:tc>
      <w:tc>
        <w:tcPr>
          <w:tcW w:w="3170" w:type="dxa"/>
          <w:vAlign w:val="bottom"/>
        </w:tcPr>
        <w:p w:rsidR="00ED088D" w:rsidRPr="007D73AB" w:rsidRDefault="00ED088D" w:rsidP="00340DE0">
          <w:pPr>
            <w:pStyle w:val="Sidhuvud"/>
          </w:pPr>
        </w:p>
      </w:tc>
      <w:tc>
        <w:tcPr>
          <w:tcW w:w="1134" w:type="dxa"/>
        </w:tcPr>
        <w:p w:rsidR="00ED088D" w:rsidRDefault="00ED088D" w:rsidP="005A703A">
          <w:pPr>
            <w:pStyle w:val="Sidhuvud"/>
          </w:pPr>
        </w:p>
      </w:tc>
    </w:tr>
    <w:tr w:rsidR="00ED088D" w:rsidTr="00C93EBA">
      <w:trPr>
        <w:trHeight w:val="1928"/>
      </w:trPr>
      <w:tc>
        <w:tcPr>
          <w:tcW w:w="5534" w:type="dxa"/>
        </w:tcPr>
        <w:p w:rsidR="00ED088D" w:rsidRPr="00340DE0" w:rsidRDefault="00ED088D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D088D" w:rsidRPr="00710A6C" w:rsidRDefault="00ED088D" w:rsidP="00EE3C0F">
          <w:pPr>
            <w:pStyle w:val="Sidhuvud"/>
            <w:rPr>
              <w:b/>
            </w:rPr>
          </w:pPr>
        </w:p>
        <w:p w:rsidR="00ED088D" w:rsidRDefault="00ED088D" w:rsidP="00EE3C0F">
          <w:pPr>
            <w:pStyle w:val="Sidhuvud"/>
          </w:pPr>
        </w:p>
        <w:p w:rsidR="00ED088D" w:rsidRDefault="00ED088D" w:rsidP="00EE3C0F">
          <w:pPr>
            <w:pStyle w:val="Sidhuvud"/>
          </w:pPr>
        </w:p>
        <w:p w:rsidR="00ED088D" w:rsidRDefault="00ED088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0D3F6FB23FC4BB887DFB1F82DE2BE03"/>
            </w:placeholder>
            <w:dataBinding w:prefixMappings="xmlns:ns0='http://lp/documentinfo/RK' " w:xpath="/ns0:DocumentInfo[1]/ns0:BaseInfo[1]/ns0:Dnr[1]" w:storeItemID="{9F4848F0-E7E1-4D00-AC83-626E8CE322EB}"/>
            <w:text/>
          </w:sdtPr>
          <w:sdtEndPr/>
          <w:sdtContent>
            <w:p w:rsidR="00ED088D" w:rsidRDefault="00ED088D" w:rsidP="00EE3C0F">
              <w:pPr>
                <w:pStyle w:val="Sidhuvud"/>
              </w:pPr>
              <w:r>
                <w:t>N2018/02388/TIF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3FA06A4DCC94DDFA7591A21186B0856"/>
            </w:placeholder>
            <w:showingPlcHdr/>
            <w:dataBinding w:prefixMappings="xmlns:ns0='http://lp/documentinfo/RK' " w:xpath="/ns0:DocumentInfo[1]/ns0:BaseInfo[1]/ns0:DocNumber[1]" w:storeItemID="{9F4848F0-E7E1-4D00-AC83-626E8CE322EB}"/>
            <w:text/>
          </w:sdtPr>
          <w:sdtEndPr/>
          <w:sdtContent>
            <w:p w:rsidR="00ED088D" w:rsidRDefault="00ED088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ED088D" w:rsidRDefault="00ED088D" w:rsidP="00EE3C0F">
          <w:pPr>
            <w:pStyle w:val="Sidhuvud"/>
          </w:pPr>
        </w:p>
      </w:tc>
      <w:tc>
        <w:tcPr>
          <w:tcW w:w="1134" w:type="dxa"/>
        </w:tcPr>
        <w:p w:rsidR="00ED088D" w:rsidRDefault="00ED088D" w:rsidP="0094502D">
          <w:pPr>
            <w:pStyle w:val="Sidhuvud"/>
          </w:pPr>
        </w:p>
        <w:p w:rsidR="00ED088D" w:rsidRPr="0094502D" w:rsidRDefault="00ED088D" w:rsidP="00EC71A6">
          <w:pPr>
            <w:pStyle w:val="Sidhuvud"/>
          </w:pPr>
        </w:p>
      </w:tc>
    </w:tr>
    <w:tr w:rsidR="00ED088D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5DD234D35D9A4E6F96F9E1F39A307E72"/>
            </w:placeholder>
          </w:sdtPr>
          <w:sdtEndPr>
            <w:rPr>
              <w:b w:val="0"/>
            </w:rPr>
          </w:sdtEndPr>
          <w:sdtContent>
            <w:p w:rsidR="00ED088D" w:rsidRPr="00ED088D" w:rsidRDefault="00ED088D" w:rsidP="00340DE0">
              <w:pPr>
                <w:pStyle w:val="Sidhuvud"/>
                <w:rPr>
                  <w:b/>
                </w:rPr>
              </w:pPr>
              <w:r w:rsidRPr="00ED088D">
                <w:rPr>
                  <w:b/>
                </w:rPr>
                <w:t>Näringsdepartementet</w:t>
              </w:r>
            </w:p>
            <w:p w:rsidR="00ED088D" w:rsidRDefault="00ED088D" w:rsidP="00340DE0">
              <w:pPr>
                <w:pStyle w:val="Sidhuvud"/>
              </w:pPr>
              <w:r w:rsidRPr="00ED088D">
                <w:t>Infrastrukturministern</w:t>
              </w:r>
            </w:p>
          </w:sdtContent>
        </w:sdt>
        <w:p w:rsidR="00ED088D" w:rsidRDefault="00ED088D" w:rsidP="00ED088D"/>
        <w:p w:rsidR="00ED088D" w:rsidRDefault="00ED088D" w:rsidP="00ED088D"/>
        <w:p w:rsidR="00ED088D" w:rsidRPr="00ED088D" w:rsidRDefault="00ED088D" w:rsidP="003A6011"/>
      </w:tc>
      <w:sdt>
        <w:sdtPr>
          <w:alias w:val="Recipient"/>
          <w:tag w:val="ccRKShow_Recipient"/>
          <w:id w:val="-28344517"/>
          <w:placeholder>
            <w:docPart w:val="9794A3232D8843F69254E1F1352C77BB"/>
          </w:placeholder>
          <w:dataBinding w:prefixMappings="xmlns:ns0='http://lp/documentinfo/RK' " w:xpath="/ns0:DocumentInfo[1]/ns0:BaseInfo[1]/ns0:Recipient[1]" w:storeItemID="{9F4848F0-E7E1-4D00-AC83-626E8CE322EB}"/>
          <w:text w:multiLine="1"/>
        </w:sdtPr>
        <w:sdtEndPr/>
        <w:sdtContent>
          <w:tc>
            <w:tcPr>
              <w:tcW w:w="3170" w:type="dxa"/>
            </w:tcPr>
            <w:p w:rsidR="00ED088D" w:rsidRDefault="00ED088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D088D" w:rsidRDefault="00ED088D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8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0D95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0436B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227A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6A8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6011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51AA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3CED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4372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1511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0F58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051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BF7361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088D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CAA895C-6A22-49C8-A123-7B809172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D3F6FB23FC4BB887DFB1F82DE2BE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ABD8FA-9BA2-4382-874D-8D66A2439FB1}"/>
      </w:docPartPr>
      <w:docPartBody>
        <w:p w:rsidR="00805DC3" w:rsidRDefault="002D6E7A" w:rsidP="002D6E7A">
          <w:pPr>
            <w:pStyle w:val="F0D3F6FB23FC4BB887DFB1F82DE2BE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FA06A4DCC94DDFA7591A21186B0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030933-1E7E-4ACD-9B1D-B90D5F821C09}"/>
      </w:docPartPr>
      <w:docPartBody>
        <w:p w:rsidR="00805DC3" w:rsidRDefault="002D6E7A" w:rsidP="002D6E7A">
          <w:pPr>
            <w:pStyle w:val="B3FA06A4DCC94DDFA7591A21186B08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D234D35D9A4E6F96F9E1F39A307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68481-1B7F-4623-8516-41F29F69F5A7}"/>
      </w:docPartPr>
      <w:docPartBody>
        <w:p w:rsidR="00805DC3" w:rsidRDefault="002D6E7A" w:rsidP="002D6E7A">
          <w:pPr>
            <w:pStyle w:val="5DD234D35D9A4E6F96F9E1F39A307E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94A3232D8843F69254E1F1352C7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28866F-1A10-46BA-8D8D-9FF0B9FF0439}"/>
      </w:docPartPr>
      <w:docPartBody>
        <w:p w:rsidR="00805DC3" w:rsidRDefault="002D6E7A" w:rsidP="002D6E7A">
          <w:pPr>
            <w:pStyle w:val="9794A3232D8843F69254E1F1352C77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DD285C79B341D5818193ADBB619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2AC8A-80C6-4293-BED1-D5A530B0B22B}"/>
      </w:docPartPr>
      <w:docPartBody>
        <w:p w:rsidR="00805DC3" w:rsidRDefault="002D6E7A" w:rsidP="002D6E7A">
          <w:pPr>
            <w:pStyle w:val="97DD285C79B341D5818193ADBB61909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7A"/>
    <w:rsid w:val="002D6E7A"/>
    <w:rsid w:val="0080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152F87AEB204BE7A7E1F077F1780432">
    <w:name w:val="0152F87AEB204BE7A7E1F077F1780432"/>
    <w:rsid w:val="002D6E7A"/>
  </w:style>
  <w:style w:type="character" w:styleId="Platshllartext">
    <w:name w:val="Placeholder Text"/>
    <w:basedOn w:val="Standardstycketeckensnitt"/>
    <w:uiPriority w:val="99"/>
    <w:semiHidden/>
    <w:rsid w:val="002D6E7A"/>
    <w:rPr>
      <w:noProof w:val="0"/>
      <w:color w:val="808080"/>
    </w:rPr>
  </w:style>
  <w:style w:type="paragraph" w:customStyle="1" w:styleId="C531E96F073249179E0ADE296EFB40BC">
    <w:name w:val="C531E96F073249179E0ADE296EFB40BC"/>
    <w:rsid w:val="002D6E7A"/>
  </w:style>
  <w:style w:type="paragraph" w:customStyle="1" w:styleId="7D34DECD639E470BB35501E93B9B02D3">
    <w:name w:val="7D34DECD639E470BB35501E93B9B02D3"/>
    <w:rsid w:val="002D6E7A"/>
  </w:style>
  <w:style w:type="paragraph" w:customStyle="1" w:styleId="6A3CE7EE17F94768A488D3B0B159C4D0">
    <w:name w:val="6A3CE7EE17F94768A488D3B0B159C4D0"/>
    <w:rsid w:val="002D6E7A"/>
  </w:style>
  <w:style w:type="paragraph" w:customStyle="1" w:styleId="F0D3F6FB23FC4BB887DFB1F82DE2BE03">
    <w:name w:val="F0D3F6FB23FC4BB887DFB1F82DE2BE03"/>
    <w:rsid w:val="002D6E7A"/>
  </w:style>
  <w:style w:type="paragraph" w:customStyle="1" w:styleId="B3FA06A4DCC94DDFA7591A21186B0856">
    <w:name w:val="B3FA06A4DCC94DDFA7591A21186B0856"/>
    <w:rsid w:val="002D6E7A"/>
  </w:style>
  <w:style w:type="paragraph" w:customStyle="1" w:styleId="CA392F138FF34C01BBD295FBB2C98353">
    <w:name w:val="CA392F138FF34C01BBD295FBB2C98353"/>
    <w:rsid w:val="002D6E7A"/>
  </w:style>
  <w:style w:type="paragraph" w:customStyle="1" w:styleId="9CA9986EDF1942F080575D5D44CDCA89">
    <w:name w:val="9CA9986EDF1942F080575D5D44CDCA89"/>
    <w:rsid w:val="002D6E7A"/>
  </w:style>
  <w:style w:type="paragraph" w:customStyle="1" w:styleId="2EFF4D28808B46EBA84BA73E75D70C61">
    <w:name w:val="2EFF4D28808B46EBA84BA73E75D70C61"/>
    <w:rsid w:val="002D6E7A"/>
  </w:style>
  <w:style w:type="paragraph" w:customStyle="1" w:styleId="5DD234D35D9A4E6F96F9E1F39A307E72">
    <w:name w:val="5DD234D35D9A4E6F96F9E1F39A307E72"/>
    <w:rsid w:val="002D6E7A"/>
  </w:style>
  <w:style w:type="paragraph" w:customStyle="1" w:styleId="9794A3232D8843F69254E1F1352C77BB">
    <w:name w:val="9794A3232D8843F69254E1F1352C77BB"/>
    <w:rsid w:val="002D6E7A"/>
  </w:style>
  <w:style w:type="paragraph" w:customStyle="1" w:styleId="B113A8D4C4CC491790FA491F0EF013A8">
    <w:name w:val="B113A8D4C4CC491790FA491F0EF013A8"/>
    <w:rsid w:val="002D6E7A"/>
  </w:style>
  <w:style w:type="paragraph" w:customStyle="1" w:styleId="48A5A70B527040898AF482FB4B669EDF">
    <w:name w:val="48A5A70B527040898AF482FB4B669EDF"/>
    <w:rsid w:val="002D6E7A"/>
  </w:style>
  <w:style w:type="paragraph" w:customStyle="1" w:styleId="FA2971CD24BF4192A580B55FE8D31C43">
    <w:name w:val="FA2971CD24BF4192A580B55FE8D31C43"/>
    <w:rsid w:val="002D6E7A"/>
  </w:style>
  <w:style w:type="paragraph" w:customStyle="1" w:styleId="A355428D03734F7CA834017A704ECC13">
    <w:name w:val="A355428D03734F7CA834017A704ECC13"/>
    <w:rsid w:val="002D6E7A"/>
  </w:style>
  <w:style w:type="paragraph" w:customStyle="1" w:styleId="397E25D761BB429A81FA2DB752D192D8">
    <w:name w:val="397E25D761BB429A81FA2DB752D192D8"/>
    <w:rsid w:val="002D6E7A"/>
  </w:style>
  <w:style w:type="paragraph" w:customStyle="1" w:styleId="97DD285C79B341D5818193ADBB619092">
    <w:name w:val="97DD285C79B341D5818193ADBB619092"/>
    <w:rsid w:val="002D6E7A"/>
  </w:style>
  <w:style w:type="paragraph" w:customStyle="1" w:styleId="B2559C9A32D846F180BB5FEAFD40B4F5">
    <w:name w:val="B2559C9A32D846F180BB5FEAFD40B4F5"/>
    <w:rsid w:val="002D6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2018-04-17T00:00:00</HeaderDate>
    <Office/>
    <Dnr>N2018/02388/TIF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7f3d2a7d-08f4-4cfa-a5b0-929294aa280c</RD_Svarsid>
  </documentManagement>
</p:properties>
</file>

<file path=customXml/itemProps1.xml><?xml version="1.0" encoding="utf-8"?>
<ds:datastoreItem xmlns:ds="http://schemas.openxmlformats.org/officeDocument/2006/customXml" ds:itemID="{D2DE3F23-2DF4-4192-9312-1BAD0FC89177}"/>
</file>

<file path=customXml/itemProps2.xml><?xml version="1.0" encoding="utf-8"?>
<ds:datastoreItem xmlns:ds="http://schemas.openxmlformats.org/officeDocument/2006/customXml" ds:itemID="{9F4848F0-E7E1-4D00-AC83-626E8CE322EB}"/>
</file>

<file path=customXml/itemProps3.xml><?xml version="1.0" encoding="utf-8"?>
<ds:datastoreItem xmlns:ds="http://schemas.openxmlformats.org/officeDocument/2006/customXml" ds:itemID="{CCABDD7F-554D-4BF3-8E95-432E0CE8381B}"/>
</file>

<file path=customXml/itemProps4.xml><?xml version="1.0" encoding="utf-8"?>
<ds:datastoreItem xmlns:ds="http://schemas.openxmlformats.org/officeDocument/2006/customXml" ds:itemID="{B5642C9F-8B8B-48E0-A5CC-B540D0AD574A}"/>
</file>

<file path=customXml/itemProps5.xml><?xml version="1.0" encoding="utf-8"?>
<ds:datastoreItem xmlns:ds="http://schemas.openxmlformats.org/officeDocument/2006/customXml" ds:itemID="{C0DEE8F0-1D84-4DBF-BA1F-5F964CEA276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158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Taillefer</dc:creator>
  <cp:keywords/>
  <dc:description/>
  <cp:lastModifiedBy>Helene Lassi</cp:lastModifiedBy>
  <cp:revision>2</cp:revision>
  <cp:lastPrinted>2018-04-16T08:09:00Z</cp:lastPrinted>
  <dcterms:created xsi:type="dcterms:W3CDTF">2018-04-16T08:18:00Z</dcterms:created>
  <dcterms:modified xsi:type="dcterms:W3CDTF">2018-04-16T08:18:00Z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