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A8B4" w14:textId="77777777" w:rsidR="009434E6" w:rsidRDefault="009434E6" w:rsidP="00DA0661">
      <w:pPr>
        <w:pStyle w:val="Rubrik"/>
      </w:pPr>
      <w:bookmarkStart w:id="0" w:name="Start"/>
      <w:bookmarkEnd w:id="0"/>
    </w:p>
    <w:p w14:paraId="0CEB1D5F" w14:textId="0450B64F" w:rsidR="00DC6428" w:rsidRDefault="00DC6428" w:rsidP="00DA0661">
      <w:pPr>
        <w:pStyle w:val="Rubrik"/>
      </w:pPr>
      <w:bookmarkStart w:id="1" w:name="_GoBack"/>
      <w:bookmarkEnd w:id="1"/>
      <w:r>
        <w:t>Svar på fråga 2017/18:1538 av Jamal El-Haj (S)</w:t>
      </w:r>
      <w:r>
        <w:br/>
        <w:t>Netanyahus censursträvanden</w:t>
      </w:r>
    </w:p>
    <w:p w14:paraId="32D2813B" w14:textId="41BA1E0B" w:rsidR="00DC6428" w:rsidRDefault="00DC6428" w:rsidP="002749F7">
      <w:pPr>
        <w:pStyle w:val="Brdtext"/>
      </w:pPr>
      <w:r>
        <w:t xml:space="preserve">Jamal El-Haj har frågat mig hur jag vill samla en bred svensk och europeisk opinion mot den israeliska regeringens strävanden efter censur. </w:t>
      </w:r>
    </w:p>
    <w:p w14:paraId="50B4855B" w14:textId="2EFE8953" w:rsidR="00DC6428" w:rsidRDefault="00DC6428" w:rsidP="002749F7">
      <w:pPr>
        <w:pStyle w:val="Brdtext"/>
      </w:pPr>
      <w:r>
        <w:t xml:space="preserve">Värnandet av mänskliga rättigheter, inklusive församlings-, förenings- och yttrandefrihet, </w:t>
      </w:r>
      <w:r w:rsidR="001D4627">
        <w:t xml:space="preserve">samt stöd till civilsamhället </w:t>
      </w:r>
      <w:r>
        <w:t>utgör hörnste</w:t>
      </w:r>
      <w:r w:rsidR="001D4627">
        <w:t>nar</w:t>
      </w:r>
      <w:r>
        <w:t xml:space="preserve"> i svensk utrikespolitik. </w:t>
      </w:r>
      <w:r w:rsidR="00F46DB3">
        <w:t xml:space="preserve">Jag delar därför Jamal El-Hajs oro gällande </w:t>
      </w:r>
      <w:r>
        <w:t xml:space="preserve">utvecklingen </w:t>
      </w:r>
      <w:r w:rsidR="0065709E">
        <w:t>för</w:t>
      </w:r>
      <w:r>
        <w:t xml:space="preserve"> mänskliga rättigheter och det krympande utrymmet för civilsamhället i Israel</w:t>
      </w:r>
      <w:r w:rsidR="00F46DB3">
        <w:t>. Regeringen följer utvecklingen nära, och arbetar aktivt för att ge stöd till civilsamhällesorganisationer och MR-företrädare i både Israel och Palestina.</w:t>
      </w:r>
    </w:p>
    <w:p w14:paraId="386CD47E" w14:textId="0E507C43" w:rsidR="0065709E" w:rsidRDefault="00F46DB3" w:rsidP="002749F7">
      <w:pPr>
        <w:pStyle w:val="Brdtext"/>
      </w:pPr>
      <w:r>
        <w:t>M</w:t>
      </w:r>
      <w:r w:rsidR="0065709E">
        <w:t xml:space="preserve">änskliga rättigheter, </w:t>
      </w:r>
      <w:r w:rsidR="00C56C7E">
        <w:t xml:space="preserve">liksom </w:t>
      </w:r>
      <w:r w:rsidR="0065709E">
        <w:t xml:space="preserve">frågor rörande demokrati, rättsstatens principer och utrymmet för civilsamhället </w:t>
      </w:r>
      <w:r>
        <w:t xml:space="preserve">tas </w:t>
      </w:r>
      <w:r w:rsidR="0065709E">
        <w:t xml:space="preserve">kontinuerligt upp </w:t>
      </w:r>
      <w:r w:rsidR="00C56C7E">
        <w:t>med israeliska företrädare</w:t>
      </w:r>
      <w:r w:rsidR="0065709E">
        <w:t xml:space="preserve"> </w:t>
      </w:r>
      <w:r>
        <w:t>i</w:t>
      </w:r>
      <w:r w:rsidR="0065709E">
        <w:t xml:space="preserve"> bilaterala </w:t>
      </w:r>
      <w:r w:rsidR="00C56C7E">
        <w:t xml:space="preserve">och </w:t>
      </w:r>
      <w:r w:rsidR="0065709E">
        <w:t xml:space="preserve">multilaterala sammanhang, inklusive av EU. </w:t>
      </w:r>
      <w:r w:rsidR="007219C7">
        <w:t>Situationen</w:t>
      </w:r>
      <w:r w:rsidR="005E74D6">
        <w:t xml:space="preserve"> belyses även utförligt i UD:s rapport om mänskliga rättigheter, demokrati och rättsstatens principer i Israel som publicerades i april 2017. </w:t>
      </w:r>
      <w:r w:rsidR="00DC6428">
        <w:t xml:space="preserve">Yttrandefrihet, informationsfrihet och församlings- och föreningsfrihet är </w:t>
      </w:r>
      <w:r w:rsidR="00AF6D90">
        <w:t xml:space="preserve">nödvändiga </w:t>
      </w:r>
      <w:r w:rsidR="00DC6428">
        <w:t>för ett öppet och demokratiskt samhälle</w:t>
      </w:r>
      <w:r w:rsidR="0065709E">
        <w:t>.</w:t>
      </w:r>
      <w:r>
        <w:t xml:space="preserve"> </w:t>
      </w:r>
      <w:r w:rsidR="00AF6D90">
        <w:t xml:space="preserve">Likaså är ett </w:t>
      </w:r>
      <w:r w:rsidR="00642A03">
        <w:t>livskraftigt och pluralistiskt civilsamhälle, som ges utr</w:t>
      </w:r>
      <w:r w:rsidR="00AF6D90">
        <w:t>ymme att verka självständigt,</w:t>
      </w:r>
      <w:r w:rsidR="00642A03">
        <w:t xml:space="preserve"> en förutsättning för </w:t>
      </w:r>
      <w:r w:rsidR="00AF6D90">
        <w:t>detta</w:t>
      </w:r>
      <w:r w:rsidR="00642A03">
        <w:t>.</w:t>
      </w:r>
      <w:r w:rsidR="00AF6D90">
        <w:t xml:space="preserve"> </w:t>
      </w:r>
      <w:r>
        <w:t>Associeringsavtal</w:t>
      </w:r>
      <w:r w:rsidR="001D4627">
        <w:t>et</w:t>
      </w:r>
      <w:r>
        <w:t xml:space="preserve"> som slöts mellan EU och Israel </w:t>
      </w:r>
      <w:r w:rsidR="0065709E">
        <w:t xml:space="preserve">1995 </w:t>
      </w:r>
      <w:r>
        <w:t xml:space="preserve">innehåller därför </w:t>
      </w:r>
      <w:r w:rsidR="00DC6428">
        <w:t xml:space="preserve">klausuler om respekt för demokrati, mänskliga rättigheter och rättsstatens principer. </w:t>
      </w:r>
    </w:p>
    <w:p w14:paraId="3FB6B7F2" w14:textId="77777777" w:rsidR="009434E6" w:rsidRDefault="0065709E" w:rsidP="0065709E">
      <w:pPr>
        <w:pStyle w:val="Brdtext"/>
      </w:pPr>
      <w:r>
        <w:t xml:space="preserve">Inom ramen </w:t>
      </w:r>
      <w:r w:rsidR="00F46DB3">
        <w:t xml:space="preserve">för bilaterala samtal och multilaterala sammanhang </w:t>
      </w:r>
      <w:r>
        <w:t>avser regeringen forts</w:t>
      </w:r>
      <w:r w:rsidR="00F46DB3">
        <w:t>a</w:t>
      </w:r>
      <w:r>
        <w:t xml:space="preserve">tt lyfta frågor om mänskliga rättigheter, inklusive gällande inskränkning av yttrandefrihet, med Israel. EU har tidigare </w:t>
      </w:r>
      <w:r w:rsidR="00DC6428">
        <w:t xml:space="preserve">uppmanat Israel </w:t>
      </w:r>
    </w:p>
    <w:p w14:paraId="4220B6D9" w14:textId="2B42E0CC" w:rsidR="00F46DB3" w:rsidRDefault="00DC6428" w:rsidP="0065709E">
      <w:pPr>
        <w:pStyle w:val="Brdtext"/>
      </w:pPr>
      <w:r>
        <w:lastRenderedPageBreak/>
        <w:t>att främja sin aktiva civilsamhällesektor och avstå från åtgärder som kan inskränka yttrandefriheten- och församlingsfriheten</w:t>
      </w:r>
      <w:r w:rsidR="0065709E">
        <w:t xml:space="preserve">, vilket vi kommer att </w:t>
      </w:r>
      <w:r w:rsidR="00F46DB3">
        <w:t>fortsätta arbeta för</w:t>
      </w:r>
      <w:r w:rsidR="0065709E">
        <w:t>.</w:t>
      </w:r>
      <w:r w:rsidR="00F46DB3">
        <w:t xml:space="preserve"> </w:t>
      </w:r>
    </w:p>
    <w:p w14:paraId="7C136AD6" w14:textId="7C6738BA" w:rsidR="00DC6428" w:rsidRDefault="00DC6428" w:rsidP="0065709E">
      <w:pPr>
        <w:pStyle w:val="Brdtext"/>
      </w:pPr>
      <w:r>
        <w:t xml:space="preserve">Stockholm den </w:t>
      </w:r>
      <w:sdt>
        <w:sdtPr>
          <w:id w:val="-1225218591"/>
          <w:placeholder>
            <w:docPart w:val="31BF97293AFF4376A60531118B96ED97"/>
          </w:placeholder>
          <w:dataBinding w:prefixMappings="xmlns:ns0='http://lp/documentinfo/RK' " w:xpath="/ns0:DocumentInfo[1]/ns0:BaseInfo[1]/ns0:HeaderDate[1]" w:storeItemID="{0176355B-F1CD-448B-91FA-03A822936297}"/>
          <w:date w:fullDate="2018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D2D07">
            <w:t>26</w:t>
          </w:r>
          <w:r>
            <w:t xml:space="preserve"> juni 2018</w:t>
          </w:r>
        </w:sdtContent>
      </w:sdt>
    </w:p>
    <w:p w14:paraId="0FF682F0" w14:textId="77777777" w:rsidR="0065709E" w:rsidRDefault="0065709E" w:rsidP="0065709E">
      <w:pPr>
        <w:pStyle w:val="Brdtext"/>
      </w:pPr>
    </w:p>
    <w:p w14:paraId="7F09F9F0" w14:textId="65A7F0F7" w:rsidR="00DC6428" w:rsidRPr="00DB48AB" w:rsidRDefault="00DC6428" w:rsidP="00DB48AB">
      <w:pPr>
        <w:pStyle w:val="Brdtext"/>
      </w:pPr>
      <w:r>
        <w:t>Margot Wallström</w:t>
      </w:r>
    </w:p>
    <w:sectPr w:rsidR="00DC6428" w:rsidRPr="00DB48AB" w:rsidSect="00DC642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4EA61" w14:textId="77777777" w:rsidR="00DC6428" w:rsidRDefault="00DC6428" w:rsidP="00A87A54">
      <w:pPr>
        <w:spacing w:after="0" w:line="240" w:lineRule="auto"/>
      </w:pPr>
      <w:r>
        <w:separator/>
      </w:r>
    </w:p>
  </w:endnote>
  <w:endnote w:type="continuationSeparator" w:id="0">
    <w:p w14:paraId="42E27349" w14:textId="77777777" w:rsidR="00DC6428" w:rsidRDefault="00DC642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47FAE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26B704" w14:textId="1BDCE52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434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434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6962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706F4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EB87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A0864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1513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455563" w14:textId="77777777" w:rsidTr="00C26068">
      <w:trPr>
        <w:trHeight w:val="227"/>
      </w:trPr>
      <w:tc>
        <w:tcPr>
          <w:tcW w:w="4074" w:type="dxa"/>
        </w:tcPr>
        <w:p w14:paraId="324C0EA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DA499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E9674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F9E6" w14:textId="77777777" w:rsidR="00DC6428" w:rsidRDefault="00DC6428" w:rsidP="00A87A54">
      <w:pPr>
        <w:spacing w:after="0" w:line="240" w:lineRule="auto"/>
      </w:pPr>
      <w:r>
        <w:separator/>
      </w:r>
    </w:p>
  </w:footnote>
  <w:footnote w:type="continuationSeparator" w:id="0">
    <w:p w14:paraId="4D75310D" w14:textId="77777777" w:rsidR="00DC6428" w:rsidRDefault="00DC642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6428" w14:paraId="1C70648E" w14:textId="77777777" w:rsidTr="00C93EBA">
      <w:trPr>
        <w:trHeight w:val="227"/>
      </w:trPr>
      <w:tc>
        <w:tcPr>
          <w:tcW w:w="5534" w:type="dxa"/>
        </w:tcPr>
        <w:p w14:paraId="1DA96417" w14:textId="77777777" w:rsidR="00DC6428" w:rsidRPr="007D73AB" w:rsidRDefault="00DC6428">
          <w:pPr>
            <w:pStyle w:val="Sidhuvud"/>
          </w:pPr>
        </w:p>
      </w:tc>
      <w:tc>
        <w:tcPr>
          <w:tcW w:w="3170" w:type="dxa"/>
          <w:vAlign w:val="bottom"/>
        </w:tcPr>
        <w:p w14:paraId="06719A6E" w14:textId="77777777" w:rsidR="00DC6428" w:rsidRPr="007D73AB" w:rsidRDefault="00DC6428" w:rsidP="00340DE0">
          <w:pPr>
            <w:pStyle w:val="Sidhuvud"/>
          </w:pPr>
        </w:p>
      </w:tc>
      <w:tc>
        <w:tcPr>
          <w:tcW w:w="1134" w:type="dxa"/>
        </w:tcPr>
        <w:p w14:paraId="4F3E19CB" w14:textId="77777777" w:rsidR="00DC6428" w:rsidRDefault="00DC6428" w:rsidP="005A703A">
          <w:pPr>
            <w:pStyle w:val="Sidhuvud"/>
          </w:pPr>
        </w:p>
      </w:tc>
    </w:tr>
    <w:tr w:rsidR="00DC6428" w14:paraId="3DE39064" w14:textId="77777777" w:rsidTr="00C93EBA">
      <w:trPr>
        <w:trHeight w:val="1928"/>
      </w:trPr>
      <w:tc>
        <w:tcPr>
          <w:tcW w:w="5534" w:type="dxa"/>
        </w:tcPr>
        <w:p w14:paraId="1ECE4CF7" w14:textId="77777777" w:rsidR="00DC6428" w:rsidRPr="00340DE0" w:rsidRDefault="00DC642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AAAE7D" wp14:editId="16F498F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6B6E1A" w14:textId="77777777" w:rsidR="00DC6428" w:rsidRPr="00710A6C" w:rsidRDefault="00DC6428" w:rsidP="00EE3C0F">
          <w:pPr>
            <w:pStyle w:val="Sidhuvud"/>
            <w:rPr>
              <w:b/>
            </w:rPr>
          </w:pPr>
        </w:p>
        <w:p w14:paraId="136BDB80" w14:textId="77777777" w:rsidR="00DC6428" w:rsidRDefault="00DC6428" w:rsidP="00EE3C0F">
          <w:pPr>
            <w:pStyle w:val="Sidhuvud"/>
          </w:pPr>
        </w:p>
        <w:p w14:paraId="2BD08150" w14:textId="77777777" w:rsidR="00DC6428" w:rsidRDefault="00DC6428" w:rsidP="00EE3C0F">
          <w:pPr>
            <w:pStyle w:val="Sidhuvud"/>
          </w:pPr>
        </w:p>
        <w:p w14:paraId="78FD9C4C" w14:textId="77777777" w:rsidR="00DC6428" w:rsidRDefault="00DC642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7676C8C64E48EDA40DD96C96347063"/>
            </w:placeholder>
            <w:showingPlcHdr/>
            <w:dataBinding w:prefixMappings="xmlns:ns0='http://lp/documentinfo/RK' " w:xpath="/ns0:DocumentInfo[1]/ns0:BaseInfo[1]/ns0:Dnr[1]" w:storeItemID="{0176355B-F1CD-448B-91FA-03A822936297}"/>
            <w:text/>
          </w:sdtPr>
          <w:sdtEndPr/>
          <w:sdtContent>
            <w:p w14:paraId="3461FF54" w14:textId="394AC123" w:rsidR="00DC6428" w:rsidRDefault="005E524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B094B4F08147D49E6A838E76B0C721"/>
            </w:placeholder>
            <w:showingPlcHdr/>
            <w:dataBinding w:prefixMappings="xmlns:ns0='http://lp/documentinfo/RK' " w:xpath="/ns0:DocumentInfo[1]/ns0:BaseInfo[1]/ns0:DocNumber[1]" w:storeItemID="{0176355B-F1CD-448B-91FA-03A822936297}"/>
            <w:text/>
          </w:sdtPr>
          <w:sdtEndPr/>
          <w:sdtContent>
            <w:p w14:paraId="2E8D0CC3" w14:textId="77777777" w:rsidR="00DC6428" w:rsidRDefault="00DC64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2F671C" w14:textId="77777777" w:rsidR="00DC6428" w:rsidRDefault="00DC6428" w:rsidP="00EE3C0F">
          <w:pPr>
            <w:pStyle w:val="Sidhuvud"/>
          </w:pPr>
        </w:p>
      </w:tc>
      <w:tc>
        <w:tcPr>
          <w:tcW w:w="1134" w:type="dxa"/>
        </w:tcPr>
        <w:p w14:paraId="599387F2" w14:textId="77777777" w:rsidR="00DC6428" w:rsidRDefault="00DC6428" w:rsidP="0094502D">
          <w:pPr>
            <w:pStyle w:val="Sidhuvud"/>
          </w:pPr>
        </w:p>
        <w:p w14:paraId="0BD3229D" w14:textId="77777777" w:rsidR="00DC6428" w:rsidRPr="0094502D" w:rsidRDefault="00DC6428" w:rsidP="00EC71A6">
          <w:pPr>
            <w:pStyle w:val="Sidhuvud"/>
          </w:pPr>
        </w:p>
      </w:tc>
    </w:tr>
    <w:tr w:rsidR="00DC6428" w14:paraId="702E46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4247D7852A4F11B9CFDD2BB3CF25C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E271E60" w14:textId="77777777" w:rsidR="0065709E" w:rsidRPr="0065709E" w:rsidRDefault="0065709E" w:rsidP="00340DE0">
              <w:pPr>
                <w:pStyle w:val="Sidhuvud"/>
                <w:rPr>
                  <w:b/>
                </w:rPr>
              </w:pPr>
              <w:r w:rsidRPr="0065709E">
                <w:rPr>
                  <w:b/>
                </w:rPr>
                <w:t>Utrikesdepartementet</w:t>
              </w:r>
            </w:p>
            <w:p w14:paraId="6C08BCA0" w14:textId="78DBC4A4" w:rsidR="005E524A" w:rsidRDefault="0065709E" w:rsidP="00340DE0">
              <w:pPr>
                <w:pStyle w:val="Sidhuvud"/>
              </w:pPr>
              <w:r w:rsidRPr="0065709E">
                <w:t>Utrikesministern</w:t>
              </w:r>
            </w:p>
            <w:p w14:paraId="0741E3C8" w14:textId="77777777" w:rsidR="005E524A" w:rsidRDefault="005E524A" w:rsidP="00340DE0">
              <w:pPr>
                <w:pStyle w:val="Sidhuvud"/>
              </w:pPr>
            </w:p>
            <w:p w14:paraId="1DC51EBF" w14:textId="5002360F" w:rsidR="00DC6428" w:rsidRPr="00DC6428" w:rsidRDefault="00DC6428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0E6620F08043009F2F9F4E5A4E923E"/>
          </w:placeholder>
          <w:dataBinding w:prefixMappings="xmlns:ns0='http://lp/documentinfo/RK' " w:xpath="/ns0:DocumentInfo[1]/ns0:BaseInfo[1]/ns0:Recipient[1]" w:storeItemID="{0176355B-F1CD-448B-91FA-03A822936297}"/>
          <w:text w:multiLine="1"/>
        </w:sdtPr>
        <w:sdtEndPr/>
        <w:sdtContent>
          <w:tc>
            <w:tcPr>
              <w:tcW w:w="3170" w:type="dxa"/>
            </w:tcPr>
            <w:p w14:paraId="2E393F02" w14:textId="6CB37347" w:rsidR="00DC6428" w:rsidRDefault="00DC6428" w:rsidP="00547B89">
              <w:pPr>
                <w:pStyle w:val="Sidhuvud"/>
              </w:pPr>
              <w:r>
                <w:t>Till riksdagen</w:t>
              </w:r>
              <w:r w:rsidR="009434E6">
                <w:br/>
              </w:r>
              <w:r w:rsidR="009434E6">
                <w:br/>
              </w:r>
            </w:p>
          </w:tc>
        </w:sdtContent>
      </w:sdt>
      <w:tc>
        <w:tcPr>
          <w:tcW w:w="1134" w:type="dxa"/>
        </w:tcPr>
        <w:p w14:paraId="6532FD5A" w14:textId="77777777" w:rsidR="00DC6428" w:rsidRDefault="00DC6428" w:rsidP="003E6020">
          <w:pPr>
            <w:pStyle w:val="Sidhuvud"/>
          </w:pPr>
        </w:p>
      </w:tc>
    </w:tr>
  </w:tbl>
  <w:p w14:paraId="3A50B0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8"/>
    <w:rsid w:val="00000290"/>
    <w:rsid w:val="00004D5C"/>
    <w:rsid w:val="00005F68"/>
    <w:rsid w:val="00006CA7"/>
    <w:rsid w:val="00012B00"/>
    <w:rsid w:val="00014EF6"/>
    <w:rsid w:val="00016BF2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699E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4627"/>
    <w:rsid w:val="001E1A13"/>
    <w:rsid w:val="001E20CC"/>
    <w:rsid w:val="001E3D83"/>
    <w:rsid w:val="001E72EE"/>
    <w:rsid w:val="001F0629"/>
    <w:rsid w:val="001F0736"/>
    <w:rsid w:val="001F312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25F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24A"/>
    <w:rsid w:val="005E5CE7"/>
    <w:rsid w:val="005E74D6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2A03"/>
    <w:rsid w:val="00647FD7"/>
    <w:rsid w:val="00650080"/>
    <w:rsid w:val="00651F17"/>
    <w:rsid w:val="00654B4D"/>
    <w:rsid w:val="0065559D"/>
    <w:rsid w:val="0065709E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2D07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7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452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4E6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61DA"/>
    <w:rsid w:val="00AE7BD8"/>
    <w:rsid w:val="00AE7D02"/>
    <w:rsid w:val="00AF0BB7"/>
    <w:rsid w:val="00AF0BDE"/>
    <w:rsid w:val="00AF0EDE"/>
    <w:rsid w:val="00AF4853"/>
    <w:rsid w:val="00AF6D90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647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C7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642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6DB3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3BAE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D5EB3"/>
  <w15:docId w15:val="{3B2A3118-63CE-4D31-9D98-9AE3E66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76C8C64E48EDA40DD96C96347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6DC3B-F0CB-463E-9856-89828D433459}"/>
      </w:docPartPr>
      <w:docPartBody>
        <w:p w:rsidR="00955950" w:rsidRDefault="00A90C9A" w:rsidP="00A90C9A">
          <w:pPr>
            <w:pStyle w:val="107676C8C64E48EDA40DD96C963470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B094B4F08147D49E6A838E76B0C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6EDFF-A828-4933-B9E2-8E293D5C0D75}"/>
      </w:docPartPr>
      <w:docPartBody>
        <w:p w:rsidR="00955950" w:rsidRDefault="00A90C9A" w:rsidP="00A90C9A">
          <w:pPr>
            <w:pStyle w:val="C0B094B4F08147D49E6A838E76B0C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247D7852A4F11B9CFDD2BB3CF2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E661B-7FFC-461D-B0B4-029C6FBF81CC}"/>
      </w:docPartPr>
      <w:docPartBody>
        <w:p w:rsidR="00955950" w:rsidRDefault="00A90C9A" w:rsidP="00A90C9A">
          <w:pPr>
            <w:pStyle w:val="9A4247D7852A4F11B9CFDD2BB3CF25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E6620F08043009F2F9F4E5A4E9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04A5C-A74C-42B5-9EE8-DC1F5240A9E0}"/>
      </w:docPartPr>
      <w:docPartBody>
        <w:p w:rsidR="00955950" w:rsidRDefault="00A90C9A" w:rsidP="00A90C9A">
          <w:pPr>
            <w:pStyle w:val="2C0E6620F08043009F2F9F4E5A4E92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BF97293AFF4376A60531118B96E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D6542-DBD4-4F53-8201-B2335F4835B1}"/>
      </w:docPartPr>
      <w:docPartBody>
        <w:p w:rsidR="00955950" w:rsidRDefault="00A90C9A" w:rsidP="00A90C9A">
          <w:pPr>
            <w:pStyle w:val="31BF97293AFF4376A60531118B96ED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A"/>
    <w:rsid w:val="00955950"/>
    <w:rsid w:val="00A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4700EC6A614F4981350141F3CC4570">
    <w:name w:val="7C4700EC6A614F4981350141F3CC4570"/>
    <w:rsid w:val="00A90C9A"/>
  </w:style>
  <w:style w:type="character" w:styleId="Platshllartext">
    <w:name w:val="Placeholder Text"/>
    <w:basedOn w:val="Standardstycketeckensnitt"/>
    <w:uiPriority w:val="99"/>
    <w:semiHidden/>
    <w:rsid w:val="00A90C9A"/>
    <w:rPr>
      <w:noProof w:val="0"/>
      <w:color w:val="808080"/>
    </w:rPr>
  </w:style>
  <w:style w:type="paragraph" w:customStyle="1" w:styleId="6E83E3D807A04D8D977DDDC8E1BCDE8C">
    <w:name w:val="6E83E3D807A04D8D977DDDC8E1BCDE8C"/>
    <w:rsid w:val="00A90C9A"/>
  </w:style>
  <w:style w:type="paragraph" w:customStyle="1" w:styleId="D3EF5946B5BA4204B8D7CAA2D2148AB0">
    <w:name w:val="D3EF5946B5BA4204B8D7CAA2D2148AB0"/>
    <w:rsid w:val="00A90C9A"/>
  </w:style>
  <w:style w:type="paragraph" w:customStyle="1" w:styleId="B4856B18A8C5458BA943955220072B1F">
    <w:name w:val="B4856B18A8C5458BA943955220072B1F"/>
    <w:rsid w:val="00A90C9A"/>
  </w:style>
  <w:style w:type="paragraph" w:customStyle="1" w:styleId="107676C8C64E48EDA40DD96C96347063">
    <w:name w:val="107676C8C64E48EDA40DD96C96347063"/>
    <w:rsid w:val="00A90C9A"/>
  </w:style>
  <w:style w:type="paragraph" w:customStyle="1" w:styleId="C0B094B4F08147D49E6A838E76B0C721">
    <w:name w:val="C0B094B4F08147D49E6A838E76B0C721"/>
    <w:rsid w:val="00A90C9A"/>
  </w:style>
  <w:style w:type="paragraph" w:customStyle="1" w:styleId="B838557B622B4DD89CDF31F1D6C7CABE">
    <w:name w:val="B838557B622B4DD89CDF31F1D6C7CABE"/>
    <w:rsid w:val="00A90C9A"/>
  </w:style>
  <w:style w:type="paragraph" w:customStyle="1" w:styleId="07EE52A8D11A409998ADA2DBFB94F872">
    <w:name w:val="07EE52A8D11A409998ADA2DBFB94F872"/>
    <w:rsid w:val="00A90C9A"/>
  </w:style>
  <w:style w:type="paragraph" w:customStyle="1" w:styleId="DEC248F367714FFEAD71498E8FC38290">
    <w:name w:val="DEC248F367714FFEAD71498E8FC38290"/>
    <w:rsid w:val="00A90C9A"/>
  </w:style>
  <w:style w:type="paragraph" w:customStyle="1" w:styleId="9A4247D7852A4F11B9CFDD2BB3CF25C9">
    <w:name w:val="9A4247D7852A4F11B9CFDD2BB3CF25C9"/>
    <w:rsid w:val="00A90C9A"/>
  </w:style>
  <w:style w:type="paragraph" w:customStyle="1" w:styleId="2C0E6620F08043009F2F9F4E5A4E923E">
    <w:name w:val="2C0E6620F08043009F2F9F4E5A4E923E"/>
    <w:rsid w:val="00A90C9A"/>
  </w:style>
  <w:style w:type="paragraph" w:customStyle="1" w:styleId="BBE0E830F2204F63A56649B247FFFE2D">
    <w:name w:val="BBE0E830F2204F63A56649B247FFFE2D"/>
    <w:rsid w:val="00A90C9A"/>
  </w:style>
  <w:style w:type="paragraph" w:customStyle="1" w:styleId="7797260425E44ED18B9B3AA7511FF04F">
    <w:name w:val="7797260425E44ED18B9B3AA7511FF04F"/>
    <w:rsid w:val="00A90C9A"/>
  </w:style>
  <w:style w:type="paragraph" w:customStyle="1" w:styleId="6FD16EF94FA94E8086E5CD6F2D95315E">
    <w:name w:val="6FD16EF94FA94E8086E5CD6F2D95315E"/>
    <w:rsid w:val="00A90C9A"/>
  </w:style>
  <w:style w:type="paragraph" w:customStyle="1" w:styleId="37F1EF5D07BA4957831A1744C39F0637">
    <w:name w:val="37F1EF5D07BA4957831A1744C39F0637"/>
    <w:rsid w:val="00A90C9A"/>
  </w:style>
  <w:style w:type="paragraph" w:customStyle="1" w:styleId="4BB07255208E4D0883008A80BBA96AF4">
    <w:name w:val="4BB07255208E4D0883008A80BBA96AF4"/>
    <w:rsid w:val="00A90C9A"/>
  </w:style>
  <w:style w:type="paragraph" w:customStyle="1" w:styleId="31BF97293AFF4376A60531118B96ED97">
    <w:name w:val="31BF97293AFF4376A60531118B96ED97"/>
    <w:rsid w:val="00A90C9A"/>
  </w:style>
  <w:style w:type="paragraph" w:customStyle="1" w:styleId="6FA223D4ADAB48AE9BA572C72B9A40C8">
    <w:name w:val="6FA223D4ADAB48AE9BA572C72B9A40C8"/>
    <w:rsid w:val="00A90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371b5a6c-d315-4bcc-aef5-cef254a7b491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2018-06-26T00:00:00</HeaderDate>
    <Office/>
    <Dnr/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2018-06-26T00:00:00</HeaderDate>
    <Office/>
    <Dnr/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22BCF5F-1103-418D-8EAB-4CEAF0FD4F1E}"/>
</file>

<file path=customXml/itemProps2.xml><?xml version="1.0" encoding="utf-8"?>
<ds:datastoreItem xmlns:ds="http://schemas.openxmlformats.org/officeDocument/2006/customXml" ds:itemID="{4625B9D4-AE1A-4535-91C8-B3523F519738}"/>
</file>

<file path=customXml/itemProps3.xml><?xml version="1.0" encoding="utf-8"?>
<ds:datastoreItem xmlns:ds="http://schemas.openxmlformats.org/officeDocument/2006/customXml" ds:itemID="{04F239BB-CC98-4358-B275-C35A71BE6875}"/>
</file>

<file path=customXml/itemProps4.xml><?xml version="1.0" encoding="utf-8"?>
<ds:datastoreItem xmlns:ds="http://schemas.openxmlformats.org/officeDocument/2006/customXml" ds:itemID="{0176355B-F1CD-448B-91FA-03A822936297}"/>
</file>

<file path=customXml/itemProps5.xml><?xml version="1.0" encoding="utf-8"?>
<ds:datastoreItem xmlns:ds="http://schemas.openxmlformats.org/officeDocument/2006/customXml" ds:itemID="{C6677729-2A8F-4268-907F-8F3E6ACF43BA}"/>
</file>

<file path=customXml/itemProps6.xml><?xml version="1.0" encoding="utf-8"?>
<ds:datastoreItem xmlns:ds="http://schemas.openxmlformats.org/officeDocument/2006/customXml" ds:itemID="{0176355B-F1CD-448B-91FA-03A8229362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Linjer</dc:creator>
  <cp:keywords/>
  <dc:description/>
  <cp:lastModifiedBy>Carina Stålberg</cp:lastModifiedBy>
  <cp:revision>2</cp:revision>
  <cp:lastPrinted>2018-06-25T08:11:00Z</cp:lastPrinted>
  <dcterms:created xsi:type="dcterms:W3CDTF">2018-06-26T12:38:00Z</dcterms:created>
  <dcterms:modified xsi:type="dcterms:W3CDTF">2018-06-26T12:38:00Z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SY2CVNDC5XDY-369191429-6691</vt:lpwstr>
  </property>
  <property fmtid="{D5CDD505-2E9C-101B-9397-08002B2CF9AE}" pid="6" name="_dlc_DocIdUrl">
    <vt:lpwstr>https://dhs.sp.regeringskansliet.se/yta/ud-mk_ur/_layouts/15/DocIdRedir.aspx?ID=SY2CVNDC5XDY-369191429-6691, SY2CVNDC5XDY-369191429-6691</vt:lpwstr>
  </property>
  <property fmtid="{D5CDD505-2E9C-101B-9397-08002B2CF9AE}" pid="7" name="_dlc_DocIdItemGuid">
    <vt:lpwstr>7aa18d05-4bd9-4199-a027-84bc3d62a370</vt:lpwstr>
  </property>
</Properties>
</file>