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DA4C" w14:textId="682F89C1" w:rsidR="00765F0D" w:rsidRDefault="00765F0D" w:rsidP="004C2419">
      <w:pPr>
        <w:pStyle w:val="Rubrik"/>
      </w:pPr>
      <w:bookmarkStart w:id="0" w:name="Start"/>
      <w:bookmarkEnd w:id="0"/>
      <w:r>
        <w:t xml:space="preserve">Svar på fråga 2019/20:32 av </w:t>
      </w:r>
      <w:r w:rsidRPr="00765F0D">
        <w:t>Margareta Cederfelt</w:t>
      </w:r>
      <w:r>
        <w:t xml:space="preserve"> (M)</w:t>
      </w:r>
      <w:r>
        <w:br/>
      </w:r>
      <w:r w:rsidRPr="00765F0D">
        <w:t>Stopp för könsstympning av flickor</w:t>
      </w:r>
    </w:p>
    <w:p w14:paraId="56136EBC" w14:textId="718F69F2" w:rsidR="00765F0D" w:rsidRDefault="00765F0D" w:rsidP="00B72437">
      <w:pPr>
        <w:pStyle w:val="Brdtext"/>
      </w:pPr>
      <w:r>
        <w:t>Margareta Cederfelt har frågat mig</w:t>
      </w:r>
      <w:r w:rsidR="00B72437">
        <w:t xml:space="preserve"> om jag och regeringen är beredda att skyndsamt vidta åtgärder, och i så fall vilka, för att sätta stopp för köns</w:t>
      </w:r>
      <w:r w:rsidR="00731622">
        <w:t>–</w:t>
      </w:r>
      <w:r w:rsidR="00B72437">
        <w:t>stympning av unga kvinnor.</w:t>
      </w:r>
    </w:p>
    <w:p w14:paraId="428C11A4" w14:textId="626191B2" w:rsidR="00E83F98" w:rsidRDefault="00E83F98" w:rsidP="00B72437">
      <w:pPr>
        <w:pStyle w:val="Brdtext"/>
      </w:pPr>
      <w:r>
        <w:t>Arbetet mot</w:t>
      </w:r>
      <w:r w:rsidR="00C138C9">
        <w:t xml:space="preserve"> hedersrelaterat våld och förtryck, inklusive könsstympning, är en </w:t>
      </w:r>
      <w:r w:rsidR="005874CC">
        <w:t>viktig</w:t>
      </w:r>
      <w:r w:rsidR="00C138C9">
        <w:t xml:space="preserve"> fråga för regeringe</w:t>
      </w:r>
      <w:r>
        <w:t>n</w:t>
      </w:r>
      <w:r w:rsidR="00C138C9">
        <w:t xml:space="preserve">. </w:t>
      </w:r>
      <w:r>
        <w:t xml:space="preserve">I </w:t>
      </w:r>
      <w:r w:rsidR="005874CC">
        <w:t xml:space="preserve">den sakpolitiska </w:t>
      </w:r>
      <w:r>
        <w:t xml:space="preserve">överenskommelsen mellan </w:t>
      </w:r>
      <w:r w:rsidR="005874CC" w:rsidRPr="005874CC">
        <w:t>Socialdemokraterna, Centerpartiet, Liberalerna och Miljöpartiet de gröna</w:t>
      </w:r>
      <w:r>
        <w:t xml:space="preserve">, det så kallade januariavtalet, finns </w:t>
      </w:r>
      <w:r w:rsidR="00660CB1">
        <w:t xml:space="preserve">även </w:t>
      </w:r>
      <w:r>
        <w:t>ett stort antal insatser inom området som avses genomföras under den här mandatperioden.</w:t>
      </w:r>
    </w:p>
    <w:p w14:paraId="5CF111F9" w14:textId="64F4C7FF" w:rsidR="00D83601" w:rsidRDefault="00E83F98" w:rsidP="00525C73">
      <w:pPr>
        <w:pStyle w:val="Brdtext"/>
      </w:pPr>
      <w:r>
        <w:t xml:space="preserve">Under den förra mandatperioden fattade regeringen beslut om </w:t>
      </w:r>
      <w:r w:rsidR="00D83601">
        <w:t>en sektors</w:t>
      </w:r>
      <w:r w:rsidR="00731622">
        <w:t>–</w:t>
      </w:r>
      <w:r w:rsidR="00D83601">
        <w:t xml:space="preserve">övergripande nationell strategi för att förebygga och bekämpa mäns våld mot kvinnor inklusive hedersrelaterat våld och förtryck </w:t>
      </w:r>
      <w:r w:rsidR="00D454B4">
        <w:t xml:space="preserve">för åren </w:t>
      </w:r>
      <w:r w:rsidR="00D83601">
        <w:t>2017–2026</w:t>
      </w:r>
      <w:r w:rsidR="00E22A97">
        <w:t xml:space="preserve"> (s</w:t>
      </w:r>
      <w:r w:rsidR="00E22A97" w:rsidRPr="00E22A97">
        <w:t>kr. 2016/17:10</w:t>
      </w:r>
      <w:r w:rsidR="00E22A97">
        <w:t xml:space="preserve">). </w:t>
      </w:r>
      <w:r w:rsidR="00D83601">
        <w:t>Till strategin hör ett åtgärdsprogram för perioden 2017–2020. De insatser som finns med i åtgärdsprogrammet omfattar även könsstymp</w:t>
      </w:r>
      <w:r w:rsidR="00731622">
        <w:t>–</w:t>
      </w:r>
      <w:r w:rsidR="00D83601">
        <w:t>ning</w:t>
      </w:r>
      <w:r w:rsidR="005874CC">
        <w:t>.</w:t>
      </w:r>
      <w:r w:rsidR="00C02AD3">
        <w:t xml:space="preserve"> </w:t>
      </w:r>
      <w:r w:rsidR="005874CC">
        <w:t>F</w:t>
      </w:r>
      <w:r w:rsidR="00D83601">
        <w:t xml:space="preserve">ör att särskilt sätta fokus på just det problemet fattade regeringen </w:t>
      </w:r>
      <w:r w:rsidR="008B266C">
        <w:t xml:space="preserve">2018 </w:t>
      </w:r>
      <w:r w:rsidR="00D83601">
        <w:t>även beslut om en särskild handlingsplan mot könsstympning av flickor och kvinnor</w:t>
      </w:r>
      <w:r w:rsidR="00E22A97">
        <w:t xml:space="preserve"> (</w:t>
      </w:r>
      <w:r w:rsidR="00E22A97" w:rsidRPr="00E22A97">
        <w:t>S2018/03931/JÄM</w:t>
      </w:r>
      <w:r w:rsidR="00E22A97">
        <w:t>)</w:t>
      </w:r>
      <w:r w:rsidR="00D83601">
        <w:t>.</w:t>
      </w:r>
      <w:r w:rsidR="00AC19A5">
        <w:t xml:space="preserve"> </w:t>
      </w:r>
      <w:r w:rsidR="00D83601">
        <w:t xml:space="preserve">I </w:t>
      </w:r>
      <w:r w:rsidR="00F45BDA">
        <w:t xml:space="preserve">regeringens </w:t>
      </w:r>
      <w:r w:rsidR="00D83601">
        <w:t xml:space="preserve">handlingsplan </w:t>
      </w:r>
      <w:r w:rsidR="00F45BDA">
        <w:t>mot köns</w:t>
      </w:r>
      <w:r w:rsidR="00731622">
        <w:t>–</w:t>
      </w:r>
      <w:r w:rsidR="00F45BDA">
        <w:t>stympning av flickor och kvinnor</w:t>
      </w:r>
      <w:r w:rsidR="00D83601">
        <w:t xml:space="preserve"> </w:t>
      </w:r>
      <w:r w:rsidR="00525C73">
        <w:t xml:space="preserve">beskrivs uppdrag till myndigheter inom </w:t>
      </w:r>
      <w:r w:rsidR="005874CC">
        <w:t xml:space="preserve">följande </w:t>
      </w:r>
      <w:r w:rsidR="00525C73">
        <w:t>målområden</w:t>
      </w:r>
      <w:r w:rsidR="005874CC">
        <w:t>:</w:t>
      </w:r>
      <w:r w:rsidR="00525C73">
        <w:t xml:space="preserve"> </w:t>
      </w:r>
      <w:r w:rsidR="005874CC">
        <w:t>E</w:t>
      </w:r>
      <w:r w:rsidR="00525C73">
        <w:t xml:space="preserve">tt utökat och verkningsfullt förebyggande arbete, förbättrad upptäckt och starkare skydd, effektivare brottsbekämpning samt förbättrad kunskap och metodutveckling. </w:t>
      </w:r>
    </w:p>
    <w:p w14:paraId="274B6A7B" w14:textId="5931D627" w:rsidR="00D83601" w:rsidRDefault="00B06C96" w:rsidP="00D83601">
      <w:pPr>
        <w:pStyle w:val="Brdtext"/>
      </w:pPr>
      <w:r>
        <w:t xml:space="preserve">Några exempel på uppdrag är följande: </w:t>
      </w:r>
      <w:r w:rsidR="00D83601">
        <w:t xml:space="preserve">Jämställdhetsmyndigheten </w:t>
      </w:r>
      <w:r w:rsidR="00525C73">
        <w:t>fick i</w:t>
      </w:r>
      <w:r w:rsidR="00F45BDA">
        <w:t>nom ramen för</w:t>
      </w:r>
      <w:r w:rsidR="00525C73">
        <w:t xml:space="preserve"> handlingsplanen i</w:t>
      </w:r>
      <w:r w:rsidR="00D83601">
        <w:t xml:space="preserve"> uppdrag att </w:t>
      </w:r>
      <w:r w:rsidR="00525C73">
        <w:t xml:space="preserve">inventera och sprida effektiva metoder för attitydförändring och informationsspridning om könsstympning </w:t>
      </w:r>
      <w:r w:rsidR="00525C73">
        <w:lastRenderedPageBreak/>
        <w:t>av flickor och kvinnor, med fokus på det civila samhället. Jämställdhets</w:t>
      </w:r>
      <w:r w:rsidR="00731622">
        <w:t>–</w:t>
      </w:r>
      <w:r w:rsidR="00525C73">
        <w:t xml:space="preserve">myndigheten ska vidare inventera och sprida hur fritidsverksamheter och öppna ungdomsverksamheter kan förebygga och motverka könsstympning av flickor och kvinnor. </w:t>
      </w:r>
    </w:p>
    <w:p w14:paraId="63A17B07" w14:textId="26662D11" w:rsidR="009445E7" w:rsidRDefault="00525C73" w:rsidP="00D83601">
      <w:pPr>
        <w:pStyle w:val="Brdtext"/>
      </w:pPr>
      <w:r>
        <w:t>Socialstyrelsen har flera uppdrag, bland annat att vidta åtgärder för att socialtjänsten, hälso- och sjukvården samt elevhälsan ska ha tillgång till kun</w:t>
      </w:r>
      <w:r w:rsidR="00731622">
        <w:t>–</w:t>
      </w:r>
      <w:r>
        <w:t>skapsstöd för att systemati</w:t>
      </w:r>
      <w:r w:rsidR="00D63B2F">
        <w:t>s</w:t>
      </w:r>
      <w:r>
        <w:t xml:space="preserve">kt </w:t>
      </w:r>
      <w:r w:rsidR="00D63B2F">
        <w:t>arbeta förebyggande mot våld, inklusive köns</w:t>
      </w:r>
      <w:r w:rsidR="00731622">
        <w:t>–</w:t>
      </w:r>
      <w:r w:rsidR="00D63B2F">
        <w:t xml:space="preserve">stympning. Socialstyrelsen ska vidare inventera vilken vård som erbjuds flickor och kvinnor som </w:t>
      </w:r>
      <w:r w:rsidR="00F45BDA">
        <w:t xml:space="preserve">har </w:t>
      </w:r>
      <w:r w:rsidR="00D63B2F">
        <w:t>utsatts för könsstympning och lämna förslag på hur vården kan förbättras och bli mer jämlik över landet.</w:t>
      </w:r>
      <w:r w:rsidR="00AC19A5">
        <w:t xml:space="preserve"> </w:t>
      </w:r>
    </w:p>
    <w:p w14:paraId="338D178E" w14:textId="38DB9C40" w:rsidR="00D63B2F" w:rsidRDefault="00D63B2F" w:rsidP="00D83601">
      <w:pPr>
        <w:pStyle w:val="Brdtext"/>
      </w:pPr>
      <w:r>
        <w:t xml:space="preserve">Linköpings </w:t>
      </w:r>
      <w:r w:rsidR="00AC19A5">
        <w:t>u</w:t>
      </w:r>
      <w:r>
        <w:t xml:space="preserve">niversitet, där Barnafrid – </w:t>
      </w:r>
      <w:r w:rsidR="009445E7" w:rsidRPr="009445E7">
        <w:t>ett nationellt centrum för kunskap om våld mot barn</w:t>
      </w:r>
      <w:r w:rsidR="009445E7">
        <w:t xml:space="preserve"> – </w:t>
      </w:r>
      <w:r>
        <w:t xml:space="preserve">finns, fick i uppdrag att genomföra utbildningsinsatser </w:t>
      </w:r>
      <w:r w:rsidR="00EA48E3">
        <w:t xml:space="preserve">för landets barnahusverksamheter </w:t>
      </w:r>
      <w:r>
        <w:t>om hedersrelaterat våld och förtryck och dess olika uttrycksformer barnäktenskap, tvångsäktenskap och könsstymp</w:t>
      </w:r>
      <w:r w:rsidR="00731622">
        <w:t>–</w:t>
      </w:r>
      <w:r>
        <w:t>ning.</w:t>
      </w:r>
    </w:p>
    <w:p w14:paraId="554D8635" w14:textId="0598B79A" w:rsidR="008B266C" w:rsidRDefault="008B266C" w:rsidP="003E204D">
      <w:pPr>
        <w:pStyle w:val="Brdtext"/>
      </w:pPr>
      <w:r>
        <w:t>Utöver dessa uppdrag har Länsstyrelsen i Östergötlands län sedan länge ett</w:t>
      </w:r>
      <w:r w:rsidR="00EA48E3">
        <w:t xml:space="preserve"> nationellt</w:t>
      </w:r>
      <w:r>
        <w:t xml:space="preserve"> uppdrag att </w:t>
      </w:r>
      <w:r w:rsidRPr="008B266C">
        <w:t>bidra till att stärka statliga och kommunala verk</w:t>
      </w:r>
      <w:r w:rsidR="00731622">
        <w:t>s</w:t>
      </w:r>
      <w:r w:rsidRPr="008B266C">
        <w:t>am</w:t>
      </w:r>
      <w:r w:rsidR="00731622">
        <w:t>–</w:t>
      </w:r>
      <w:r w:rsidRPr="008B266C">
        <w:t>heters förmåga att förebygga och bekämpa hedersrelaterat våld och förtryck, barnäktenskap, tvångsäktenskap samt könsstympning av kvinnor och flickor</w:t>
      </w:r>
      <w:r>
        <w:t>.</w:t>
      </w:r>
    </w:p>
    <w:p w14:paraId="08684CAC" w14:textId="31136247" w:rsidR="00CC6F86" w:rsidRPr="00CC6F86" w:rsidRDefault="004C62F4" w:rsidP="00CC6F86">
      <w:pPr>
        <w:pStyle w:val="Brdtext"/>
      </w:pPr>
      <w:r>
        <w:t>Av januariavtalet framgår att m</w:t>
      </w:r>
      <w:r w:rsidRPr="003E204D">
        <w:t xml:space="preserve">yndigheternas möjligheter att ingripa vid misstanke om att personer förs ur landet för att </w:t>
      </w:r>
      <w:r>
        <w:t>t.ex.</w:t>
      </w:r>
      <w:r w:rsidRPr="003E204D">
        <w:t xml:space="preserve"> könsstympas</w:t>
      </w:r>
      <w:r>
        <w:t xml:space="preserve"> ska stärkas. </w:t>
      </w:r>
      <w:r w:rsidR="0063573B">
        <w:t xml:space="preserve">I betänkandet Ökat skydd mot hedersrelaterad brottslighet </w:t>
      </w:r>
      <w:r w:rsidR="00194877">
        <w:t>lämna</w:t>
      </w:r>
      <w:r>
        <w:t>s</w:t>
      </w:r>
      <w:r w:rsidR="00194877">
        <w:t xml:space="preserve"> </w:t>
      </w:r>
      <w:r>
        <w:t xml:space="preserve">bl.a. </w:t>
      </w:r>
      <w:r w:rsidR="0063573B">
        <w:t xml:space="preserve">förslag </w:t>
      </w:r>
      <w:r>
        <w:t xml:space="preserve">på ett utreseförbud </w:t>
      </w:r>
      <w:r w:rsidR="00CC6F86" w:rsidRPr="00CC6F86">
        <w:t>för barn som riskerar att föras utomlands för att ingå äktenskap eller könsstympas</w:t>
      </w:r>
      <w:r w:rsidR="0086100E">
        <w:t xml:space="preserve"> och att </w:t>
      </w:r>
      <w:r w:rsidR="00D454B4" w:rsidRPr="00D454B4">
        <w:t>utreseförbudet</w:t>
      </w:r>
      <w:r w:rsidR="0086100E">
        <w:t xml:space="preserve"> ska vara straff</w:t>
      </w:r>
      <w:r w:rsidR="00731622">
        <w:t>–</w:t>
      </w:r>
      <w:r w:rsidR="0086100E">
        <w:t>sanktionerat</w:t>
      </w:r>
      <w:r w:rsidR="0063573B">
        <w:t xml:space="preserve"> (SOU 2018:69)</w:t>
      </w:r>
      <w:r w:rsidR="00CC6F86" w:rsidRPr="00CC6F86">
        <w:t xml:space="preserve">. </w:t>
      </w:r>
      <w:r w:rsidR="0063573B">
        <w:t>Betänkandet bereds för närvarande inom Regeringskansliet.</w:t>
      </w:r>
    </w:p>
    <w:p w14:paraId="1F7E97D2" w14:textId="74CB14F4" w:rsidR="00BB3FC0" w:rsidRDefault="00177A23" w:rsidP="003E204D">
      <w:pPr>
        <w:pStyle w:val="Brdtext"/>
      </w:pPr>
      <w:r>
        <w:t xml:space="preserve">Vidare har regeringen </w:t>
      </w:r>
      <w:r w:rsidR="002B6BDE">
        <w:t xml:space="preserve">nyligen </w:t>
      </w:r>
      <w:r w:rsidRPr="003E204D">
        <w:t xml:space="preserve">tillsatt en utredning </w:t>
      </w:r>
      <w:r w:rsidR="002B6BDE">
        <w:t>för att ytterligare utreda hur sådana beteenden som hedersrelaterat våld och förtryck tar sig uttryck i bör hanteras straffrättsligt</w:t>
      </w:r>
      <w:r w:rsidR="00114FB9">
        <w:t xml:space="preserve"> (dir. 2019:43)</w:t>
      </w:r>
      <w:r w:rsidR="002B6BDE">
        <w:t xml:space="preserve">. </w:t>
      </w:r>
      <w:r w:rsidRPr="003E204D">
        <w:t xml:space="preserve">I uppdraget ingår </w:t>
      </w:r>
      <w:r w:rsidR="002B6BDE">
        <w:t xml:space="preserve">bl.a. </w:t>
      </w:r>
      <w:r w:rsidRPr="003E204D">
        <w:t xml:space="preserve">att </w:t>
      </w:r>
      <w:r w:rsidR="002B6BDE">
        <w:t>analysera och ta ställning till om det bör införas en särskild straffbestämmelse, med en egen brottsbet</w:t>
      </w:r>
      <w:r w:rsidR="00114FB9">
        <w:t>eckning, som uttryckligen tar sikte på hedersrelaterat våld och förtyck.</w:t>
      </w:r>
      <w:r w:rsidRPr="003E204D">
        <w:t xml:space="preserve"> </w:t>
      </w:r>
      <w:r w:rsidR="00194877">
        <w:t xml:space="preserve">Uppdraget ska redovisas senast den 30 september 2020. </w:t>
      </w:r>
      <w:r w:rsidR="003544D8" w:rsidRPr="003544D8">
        <w:t xml:space="preserve">Regeringen har därtill en </w:t>
      </w:r>
      <w:r w:rsidR="00D454B4">
        <w:t>särskild</w:t>
      </w:r>
      <w:r w:rsidR="00D454B4" w:rsidRPr="003544D8">
        <w:t xml:space="preserve"> </w:t>
      </w:r>
      <w:r w:rsidR="003544D8" w:rsidRPr="003544D8">
        <w:t xml:space="preserve">satsning </w:t>
      </w:r>
      <w:r w:rsidR="00BB3FC0" w:rsidRPr="00BB3FC0">
        <w:t xml:space="preserve">inom familjekonfliktområdet </w:t>
      </w:r>
      <w:r w:rsidR="00BB3FC0">
        <w:t>som</w:t>
      </w:r>
      <w:r w:rsidR="00BB3FC0" w:rsidRPr="00BB3FC0">
        <w:t xml:space="preserve"> </w:t>
      </w:r>
      <w:r w:rsidR="00D454B4">
        <w:t xml:space="preserve">regeringen nu avser att permanenta och som </w:t>
      </w:r>
      <w:r w:rsidR="00BB3FC0" w:rsidRPr="00BB3FC0">
        <w:t>inne</w:t>
      </w:r>
      <w:r w:rsidR="00C27908">
        <w:t>bär</w:t>
      </w:r>
      <w:r w:rsidR="00BB3FC0" w:rsidRPr="00BB3FC0">
        <w:t xml:space="preserve"> en ökad kapacitet för utrikes</w:t>
      </w:r>
      <w:r w:rsidR="0082717D">
        <w:t>–</w:t>
      </w:r>
      <w:bookmarkStart w:id="1" w:name="_GoBack"/>
      <w:bookmarkEnd w:id="1"/>
      <w:r w:rsidR="00BB3FC0" w:rsidRPr="00BB3FC0">
        <w:lastRenderedPageBreak/>
        <w:t>förvaltningen att bl.a. hantera ärenden där personer förs ut ur landet och utsätts för hedersrelaterat våld och förtryck</w:t>
      </w:r>
      <w:r w:rsidR="00D454B4">
        <w:t xml:space="preserve"> så som t.ex. könsstympning</w:t>
      </w:r>
      <w:r w:rsidR="00BB3FC0" w:rsidRPr="00BB3FC0">
        <w:t xml:space="preserve">. </w:t>
      </w:r>
    </w:p>
    <w:p w14:paraId="2D2067C8" w14:textId="6CE1C425" w:rsidR="00CE5F76" w:rsidRDefault="00E22A97" w:rsidP="003E204D">
      <w:pPr>
        <w:pStyle w:val="Brdtext"/>
      </w:pPr>
      <w:r w:rsidRPr="00E22A97">
        <w:t>Statens skolverk har på regeringens uppdrag redovisat ett förslag om hur undervisningen i kunskapsområdet sex och samlevnad i det obligatoriska skolväsendet, gymnasieskolan, gymnasiesärskolan och vuxenutbildningen bättre kan stödjas genom förtydliganden i läroplanerna för skolformerna (U2019/02204/S). Enligt uppdraget skulle Skolverket särskilt beakta att frågor om bl.a. hedersrelaterat våld och förtryck omfattas av sex- och sam</w:t>
      </w:r>
      <w:r w:rsidR="00731622">
        <w:t>–</w:t>
      </w:r>
      <w:r w:rsidRPr="00E22A97">
        <w:t xml:space="preserve">levnadsundervisningen. Ärendet bereds </w:t>
      </w:r>
      <w:r>
        <w:t xml:space="preserve">för närvarande </w:t>
      </w:r>
      <w:r w:rsidRPr="00E22A97">
        <w:t xml:space="preserve">inom </w:t>
      </w:r>
      <w:r>
        <w:t>R</w:t>
      </w:r>
      <w:r w:rsidRPr="00E22A97">
        <w:t>egeringskansliet.</w:t>
      </w:r>
    </w:p>
    <w:p w14:paraId="1A227E6A" w14:textId="63CA39B8" w:rsidR="008B266C" w:rsidRDefault="00F90DF6" w:rsidP="004C2419">
      <w:pPr>
        <w:pStyle w:val="Brdtext"/>
      </w:pPr>
      <w:r>
        <w:t xml:space="preserve">För den feministiska regeringen är det oacceptabelt att flickor och kvinnor riskerar att utsättas för könsstympning och jag </w:t>
      </w:r>
      <w:r w:rsidR="008B266C">
        <w:t>följer noggrant myndig</w:t>
      </w:r>
      <w:r w:rsidR="00731622">
        <w:t>–</w:t>
      </w:r>
      <w:r w:rsidR="008B266C">
        <w:t xml:space="preserve">heternas arbete med att förebygga och bekämpa </w:t>
      </w:r>
      <w:r>
        <w:t xml:space="preserve">detta </w:t>
      </w:r>
      <w:r w:rsidR="00070A2D">
        <w:t xml:space="preserve">problem </w:t>
      </w:r>
      <w:r>
        <w:t xml:space="preserve">i enlighet med de initiativ </w:t>
      </w:r>
      <w:r w:rsidR="00D86105">
        <w:t xml:space="preserve">som </w:t>
      </w:r>
      <w:r>
        <w:t xml:space="preserve">regeringen </w:t>
      </w:r>
      <w:r w:rsidR="00070A2D">
        <w:t xml:space="preserve">har </w:t>
      </w:r>
      <w:r>
        <w:t>tagit i frågan.</w:t>
      </w:r>
    </w:p>
    <w:p w14:paraId="38587636" w14:textId="1C87F3A0" w:rsidR="00765F0D" w:rsidRDefault="00765F0D" w:rsidP="004C2419">
      <w:pPr>
        <w:pStyle w:val="Brdtext"/>
      </w:pPr>
      <w:r>
        <w:t xml:space="preserve">Stockholm den </w:t>
      </w:r>
      <w:sdt>
        <w:sdtPr>
          <w:id w:val="-1225218591"/>
          <w:placeholder>
            <w:docPart w:val="7CAF9E587E114BA2BDE7BEFADD0C80AB"/>
          </w:placeholder>
          <w:dataBinding w:prefixMappings="xmlns:ns0='http://lp/documentinfo/RK' " w:xpath="/ns0:DocumentInfo[1]/ns0:BaseInfo[1]/ns0:HeaderDate[1]" w:storeItemID="{B673EBEA-777E-47E6-8758-BC6F165D58E4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3AC7">
            <w:t>1 oktober 2019</w:t>
          </w:r>
        </w:sdtContent>
      </w:sdt>
    </w:p>
    <w:p w14:paraId="34BBB6F5" w14:textId="77777777" w:rsidR="00765F0D" w:rsidRDefault="00765F0D" w:rsidP="004C2419">
      <w:pPr>
        <w:pStyle w:val="Brdtextutanavstnd"/>
      </w:pPr>
    </w:p>
    <w:p w14:paraId="20669778" w14:textId="77777777" w:rsidR="00765F0D" w:rsidRDefault="00765F0D" w:rsidP="004C2419">
      <w:pPr>
        <w:pStyle w:val="Brdtextutanavstnd"/>
      </w:pPr>
    </w:p>
    <w:p w14:paraId="1ACD8E7E" w14:textId="77777777" w:rsidR="00765F0D" w:rsidRDefault="00765F0D" w:rsidP="004C2419">
      <w:pPr>
        <w:pStyle w:val="Brdtextutanavstnd"/>
      </w:pPr>
    </w:p>
    <w:p w14:paraId="5AE03E94" w14:textId="6A0F465D" w:rsidR="00765F0D" w:rsidRPr="00DB48AB" w:rsidRDefault="00D63B2F" w:rsidP="004C2419">
      <w:pPr>
        <w:pStyle w:val="Brdtext"/>
      </w:pPr>
      <w:r>
        <w:t>Åsa Lindhage</w:t>
      </w:r>
      <w:r w:rsidR="008B266C">
        <w:t>n</w:t>
      </w:r>
    </w:p>
    <w:sectPr w:rsidR="00765F0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770C" w14:textId="77777777" w:rsidR="000F2158" w:rsidRDefault="000F2158" w:rsidP="00A87A54">
      <w:pPr>
        <w:spacing w:after="0" w:line="240" w:lineRule="auto"/>
      </w:pPr>
      <w:r>
        <w:separator/>
      </w:r>
    </w:p>
  </w:endnote>
  <w:endnote w:type="continuationSeparator" w:id="0">
    <w:p w14:paraId="1991958C" w14:textId="77777777" w:rsidR="000F2158" w:rsidRDefault="000F2158" w:rsidP="00A87A54">
      <w:pPr>
        <w:spacing w:after="0" w:line="240" w:lineRule="auto"/>
      </w:pPr>
      <w:r>
        <w:continuationSeparator/>
      </w:r>
    </w:p>
  </w:endnote>
  <w:endnote w:type="continuationNotice" w:id="1">
    <w:p w14:paraId="3005C194" w14:textId="77777777" w:rsidR="000F2158" w:rsidRDefault="000F2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9EA8" w14:textId="77777777" w:rsidR="00731622" w:rsidRDefault="007316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35C0C" w:rsidRPr="00347E11" w14:paraId="690490E1" w14:textId="77777777" w:rsidTr="004C2419">
      <w:trPr>
        <w:trHeight w:val="227"/>
        <w:jc w:val="right"/>
      </w:trPr>
      <w:tc>
        <w:tcPr>
          <w:tcW w:w="708" w:type="dxa"/>
          <w:vAlign w:val="bottom"/>
        </w:tcPr>
        <w:p w14:paraId="4CBC25D7" w14:textId="77777777" w:rsidR="00F35C0C" w:rsidRPr="00B62610" w:rsidRDefault="00F35C0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35C0C" w:rsidRPr="00347E11" w14:paraId="2AC2F68C" w14:textId="77777777" w:rsidTr="004C2419">
      <w:trPr>
        <w:trHeight w:val="850"/>
        <w:jc w:val="right"/>
      </w:trPr>
      <w:tc>
        <w:tcPr>
          <w:tcW w:w="708" w:type="dxa"/>
          <w:vAlign w:val="bottom"/>
        </w:tcPr>
        <w:p w14:paraId="6F36F787" w14:textId="77777777" w:rsidR="00F35C0C" w:rsidRPr="00347E11" w:rsidRDefault="00F35C0C" w:rsidP="005606BC">
          <w:pPr>
            <w:pStyle w:val="Sidfot"/>
            <w:spacing w:line="276" w:lineRule="auto"/>
            <w:jc w:val="right"/>
          </w:pPr>
        </w:p>
      </w:tc>
    </w:tr>
  </w:tbl>
  <w:p w14:paraId="1479201F" w14:textId="77777777" w:rsidR="00F35C0C" w:rsidRPr="005606BC" w:rsidRDefault="00F35C0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35C0C" w:rsidRPr="00347E11" w14:paraId="0E43CB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B120CB" w14:textId="77777777" w:rsidR="00F35C0C" w:rsidRPr="00347E11" w:rsidRDefault="00F35C0C" w:rsidP="00347E11">
          <w:pPr>
            <w:pStyle w:val="Sidfot"/>
            <w:rPr>
              <w:sz w:val="8"/>
            </w:rPr>
          </w:pPr>
        </w:p>
      </w:tc>
    </w:tr>
    <w:tr w:rsidR="00F35C0C" w:rsidRPr="00EE3C0F" w14:paraId="692A408F" w14:textId="77777777" w:rsidTr="00C26068">
      <w:trPr>
        <w:trHeight w:val="227"/>
      </w:trPr>
      <w:tc>
        <w:tcPr>
          <w:tcW w:w="4074" w:type="dxa"/>
        </w:tcPr>
        <w:p w14:paraId="59DD6A6D" w14:textId="77777777" w:rsidR="00F35C0C" w:rsidRPr="00F53AEA" w:rsidRDefault="00F35C0C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48C7EB" w14:textId="77777777" w:rsidR="00F35C0C" w:rsidRPr="00F53AEA" w:rsidRDefault="00F35C0C" w:rsidP="00F53AEA">
          <w:pPr>
            <w:pStyle w:val="Sidfot"/>
            <w:spacing w:line="276" w:lineRule="auto"/>
          </w:pPr>
        </w:p>
      </w:tc>
    </w:tr>
  </w:tbl>
  <w:p w14:paraId="14FBA503" w14:textId="77777777" w:rsidR="00F35C0C" w:rsidRPr="00EE3C0F" w:rsidRDefault="00F35C0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1CE6" w14:textId="77777777" w:rsidR="000F2158" w:rsidRDefault="000F2158" w:rsidP="00A87A54">
      <w:pPr>
        <w:spacing w:after="0" w:line="240" w:lineRule="auto"/>
      </w:pPr>
      <w:r>
        <w:separator/>
      </w:r>
    </w:p>
  </w:footnote>
  <w:footnote w:type="continuationSeparator" w:id="0">
    <w:p w14:paraId="16D5C206" w14:textId="77777777" w:rsidR="000F2158" w:rsidRDefault="000F2158" w:rsidP="00A87A54">
      <w:pPr>
        <w:spacing w:after="0" w:line="240" w:lineRule="auto"/>
      </w:pPr>
      <w:r>
        <w:continuationSeparator/>
      </w:r>
    </w:p>
  </w:footnote>
  <w:footnote w:type="continuationNotice" w:id="1">
    <w:p w14:paraId="72236B72" w14:textId="77777777" w:rsidR="000F2158" w:rsidRDefault="000F2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A42A" w14:textId="77777777" w:rsidR="00731622" w:rsidRDefault="007316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02C" w14:textId="77777777" w:rsidR="00731622" w:rsidRDefault="007316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5C0C" w14:paraId="186487ED" w14:textId="77777777" w:rsidTr="00C93EBA">
      <w:trPr>
        <w:trHeight w:val="227"/>
      </w:trPr>
      <w:tc>
        <w:tcPr>
          <w:tcW w:w="5534" w:type="dxa"/>
        </w:tcPr>
        <w:p w14:paraId="61C1ED88" w14:textId="77777777" w:rsidR="00F35C0C" w:rsidRPr="007D73AB" w:rsidRDefault="00F35C0C">
          <w:pPr>
            <w:pStyle w:val="Sidhuvud"/>
          </w:pPr>
        </w:p>
      </w:tc>
      <w:tc>
        <w:tcPr>
          <w:tcW w:w="3170" w:type="dxa"/>
          <w:vAlign w:val="bottom"/>
        </w:tcPr>
        <w:p w14:paraId="67C25ECF" w14:textId="77777777" w:rsidR="00F35C0C" w:rsidRPr="007D73AB" w:rsidRDefault="00F35C0C" w:rsidP="00340DE0">
          <w:pPr>
            <w:pStyle w:val="Sidhuvud"/>
          </w:pPr>
        </w:p>
      </w:tc>
      <w:tc>
        <w:tcPr>
          <w:tcW w:w="1134" w:type="dxa"/>
        </w:tcPr>
        <w:p w14:paraId="26BC1453" w14:textId="77777777" w:rsidR="00F35C0C" w:rsidRDefault="00F35C0C" w:rsidP="004C2419">
          <w:pPr>
            <w:pStyle w:val="Sidhuvud"/>
          </w:pPr>
        </w:p>
      </w:tc>
    </w:tr>
    <w:tr w:rsidR="00F35C0C" w14:paraId="089A5B04" w14:textId="77777777" w:rsidTr="00C93EBA">
      <w:trPr>
        <w:trHeight w:val="1928"/>
      </w:trPr>
      <w:tc>
        <w:tcPr>
          <w:tcW w:w="5534" w:type="dxa"/>
        </w:tcPr>
        <w:p w14:paraId="63BF456B" w14:textId="77777777" w:rsidR="00F35C0C" w:rsidRPr="00340DE0" w:rsidRDefault="00F35C0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AC7D8A" wp14:editId="1C58F9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D70E29" w14:textId="77777777" w:rsidR="00F35C0C" w:rsidRPr="00710A6C" w:rsidRDefault="00F35C0C" w:rsidP="00EE3C0F">
          <w:pPr>
            <w:pStyle w:val="Sidhuvud"/>
            <w:rPr>
              <w:b/>
            </w:rPr>
          </w:pPr>
        </w:p>
        <w:p w14:paraId="44471123" w14:textId="77777777" w:rsidR="00F35C0C" w:rsidRDefault="00F35C0C" w:rsidP="00EE3C0F">
          <w:pPr>
            <w:pStyle w:val="Sidhuvud"/>
          </w:pPr>
        </w:p>
        <w:p w14:paraId="7569482C" w14:textId="77777777" w:rsidR="00F35C0C" w:rsidRDefault="00F35C0C" w:rsidP="00EE3C0F">
          <w:pPr>
            <w:pStyle w:val="Sidhuvud"/>
          </w:pPr>
        </w:p>
        <w:p w14:paraId="6302C5BB" w14:textId="77777777" w:rsidR="00F35C0C" w:rsidRDefault="00F35C0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A8E2DF9C70463E90C5E20DBDE48C17"/>
            </w:placeholder>
            <w:dataBinding w:prefixMappings="xmlns:ns0='http://lp/documentinfo/RK' " w:xpath="/ns0:DocumentInfo[1]/ns0:BaseInfo[1]/ns0:Dnr[1]" w:storeItemID="{B673EBEA-777E-47E6-8758-BC6F165D58E4}"/>
            <w:text/>
          </w:sdtPr>
          <w:sdtEndPr/>
          <w:sdtContent>
            <w:p w14:paraId="7C68799C" w14:textId="6213A527" w:rsidR="00F35C0C" w:rsidRDefault="00C85F08" w:rsidP="00EE3C0F">
              <w:pPr>
                <w:pStyle w:val="Sidhuvud"/>
              </w:pPr>
              <w:r>
                <w:t xml:space="preserve">A2019//01716/JÄM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E1DF4FD0834EE6A8211EAAABA14675"/>
            </w:placeholder>
            <w:showingPlcHdr/>
            <w:dataBinding w:prefixMappings="xmlns:ns0='http://lp/documentinfo/RK' " w:xpath="/ns0:DocumentInfo[1]/ns0:BaseInfo[1]/ns0:DocNumber[1]" w:storeItemID="{B673EBEA-777E-47E6-8758-BC6F165D58E4}"/>
            <w:text/>
          </w:sdtPr>
          <w:sdtEndPr/>
          <w:sdtContent>
            <w:p w14:paraId="4F0E5E57" w14:textId="3D5DC4DF" w:rsidR="00F35C0C" w:rsidRDefault="00F35C0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46156E" w14:textId="77777777" w:rsidR="00F35C0C" w:rsidRDefault="00F35C0C" w:rsidP="00EE3C0F">
          <w:pPr>
            <w:pStyle w:val="Sidhuvud"/>
          </w:pPr>
        </w:p>
      </w:tc>
      <w:tc>
        <w:tcPr>
          <w:tcW w:w="1134" w:type="dxa"/>
        </w:tcPr>
        <w:p w14:paraId="1CB11765" w14:textId="77777777" w:rsidR="00F35C0C" w:rsidRDefault="00F35C0C" w:rsidP="0094502D">
          <w:pPr>
            <w:pStyle w:val="Sidhuvud"/>
          </w:pPr>
        </w:p>
        <w:p w14:paraId="50DB5009" w14:textId="77777777" w:rsidR="00F35C0C" w:rsidRPr="0094502D" w:rsidRDefault="00F35C0C" w:rsidP="00EC71A6">
          <w:pPr>
            <w:pStyle w:val="Sidhuvud"/>
          </w:pPr>
        </w:p>
      </w:tc>
    </w:tr>
    <w:tr w:rsidR="00F35C0C" w14:paraId="0DEA1C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CB54E1962240CA97877ECDD22E844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04FF80" w14:textId="77777777" w:rsidR="00731622" w:rsidRPr="00731622" w:rsidRDefault="00731622" w:rsidP="00AC19A5">
              <w:pPr>
                <w:pStyle w:val="Sidhuvud"/>
                <w:rPr>
                  <w:b/>
                </w:rPr>
              </w:pPr>
              <w:r w:rsidRPr="00731622">
                <w:rPr>
                  <w:b/>
                </w:rPr>
                <w:t>Arbetsmarknadsdepartementet</w:t>
              </w:r>
            </w:p>
            <w:p w14:paraId="0220DCFC" w14:textId="1D5E8EA6" w:rsidR="00F35C0C" w:rsidRPr="00340DE0" w:rsidRDefault="00731622" w:rsidP="00AC19A5">
              <w:pPr>
                <w:pStyle w:val="Sidhuvud"/>
              </w:pPr>
              <w:r w:rsidRPr="00731622">
                <w:t>Jämställdhetsministern samt ministern med ansvar för arbetet mot diskriminering och segregation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7E405E59AC4C2C912BB12EE5D563DD"/>
          </w:placeholder>
          <w:dataBinding w:prefixMappings="xmlns:ns0='http://lp/documentinfo/RK' " w:xpath="/ns0:DocumentInfo[1]/ns0:BaseInfo[1]/ns0:Recipient[1]" w:storeItemID="{B673EBEA-777E-47E6-8758-BC6F165D58E4}"/>
          <w:text w:multiLine="1"/>
        </w:sdtPr>
        <w:sdtContent>
          <w:tc>
            <w:tcPr>
              <w:tcW w:w="3170" w:type="dxa"/>
            </w:tcPr>
            <w:p w14:paraId="41CA5BD4" w14:textId="02E06952" w:rsidR="00F35C0C" w:rsidRDefault="0073162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31BB46" w14:textId="77777777" w:rsidR="00F35C0C" w:rsidRDefault="00F35C0C" w:rsidP="003E6020">
          <w:pPr>
            <w:pStyle w:val="Sidhuvud"/>
          </w:pPr>
        </w:p>
      </w:tc>
    </w:tr>
  </w:tbl>
  <w:p w14:paraId="69443F8C" w14:textId="77777777" w:rsidR="00F35C0C" w:rsidRDefault="00F35C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0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A2D"/>
    <w:rsid w:val="00072C86"/>
    <w:rsid w:val="00072FFC"/>
    <w:rsid w:val="00073B75"/>
    <w:rsid w:val="000757FC"/>
    <w:rsid w:val="00076667"/>
    <w:rsid w:val="00080631"/>
    <w:rsid w:val="00082374"/>
    <w:rsid w:val="00084D16"/>
    <w:rsid w:val="000862E0"/>
    <w:rsid w:val="000873C3"/>
    <w:rsid w:val="00093408"/>
    <w:rsid w:val="00093BBF"/>
    <w:rsid w:val="0009435C"/>
    <w:rsid w:val="000A13CA"/>
    <w:rsid w:val="000A456A"/>
    <w:rsid w:val="000A5E43"/>
    <w:rsid w:val="000A7143"/>
    <w:rsid w:val="000B56A9"/>
    <w:rsid w:val="000C61D1"/>
    <w:rsid w:val="000C6D9C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158"/>
    <w:rsid w:val="000F2A8A"/>
    <w:rsid w:val="000F3A92"/>
    <w:rsid w:val="000F6462"/>
    <w:rsid w:val="00101DE6"/>
    <w:rsid w:val="001055DA"/>
    <w:rsid w:val="00106F29"/>
    <w:rsid w:val="00113168"/>
    <w:rsid w:val="0011413E"/>
    <w:rsid w:val="00114FB9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A23"/>
    <w:rsid w:val="0018083F"/>
    <w:rsid w:val="00180BE1"/>
    <w:rsid w:val="001813DF"/>
    <w:rsid w:val="00187E1F"/>
    <w:rsid w:val="0019051C"/>
    <w:rsid w:val="00190A06"/>
    <w:rsid w:val="0019127B"/>
    <w:rsid w:val="00192350"/>
    <w:rsid w:val="00192E34"/>
    <w:rsid w:val="0019308B"/>
    <w:rsid w:val="001941B9"/>
    <w:rsid w:val="00194877"/>
    <w:rsid w:val="00196C02"/>
    <w:rsid w:val="00197A8A"/>
    <w:rsid w:val="001A1B33"/>
    <w:rsid w:val="001A2A61"/>
    <w:rsid w:val="001A7979"/>
    <w:rsid w:val="001B4824"/>
    <w:rsid w:val="001C1C7D"/>
    <w:rsid w:val="001C4980"/>
    <w:rsid w:val="001C5DC9"/>
    <w:rsid w:val="001C71A9"/>
    <w:rsid w:val="001D12FC"/>
    <w:rsid w:val="001D512F"/>
    <w:rsid w:val="001D6B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6BDE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4D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7B2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204D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8ED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D3A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2419"/>
    <w:rsid w:val="004C3A3F"/>
    <w:rsid w:val="004C52AA"/>
    <w:rsid w:val="004C5686"/>
    <w:rsid w:val="004C62F4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C73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874CC"/>
    <w:rsid w:val="00595EDE"/>
    <w:rsid w:val="00596E2B"/>
    <w:rsid w:val="005A0CBA"/>
    <w:rsid w:val="005A2022"/>
    <w:rsid w:val="005A3272"/>
    <w:rsid w:val="005A5193"/>
    <w:rsid w:val="005A6034"/>
    <w:rsid w:val="005A6ED3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493E"/>
    <w:rsid w:val="006273E4"/>
    <w:rsid w:val="00631F82"/>
    <w:rsid w:val="00633B59"/>
    <w:rsid w:val="00634EF4"/>
    <w:rsid w:val="0063573B"/>
    <w:rsid w:val="006357D0"/>
    <w:rsid w:val="006358C8"/>
    <w:rsid w:val="0064133A"/>
    <w:rsid w:val="006416D1"/>
    <w:rsid w:val="00647CD1"/>
    <w:rsid w:val="00647FD7"/>
    <w:rsid w:val="00650080"/>
    <w:rsid w:val="00651F17"/>
    <w:rsid w:val="0065382D"/>
    <w:rsid w:val="00654B4D"/>
    <w:rsid w:val="0065559D"/>
    <w:rsid w:val="00655A40"/>
    <w:rsid w:val="00660CB1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42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5AA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622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F0D"/>
    <w:rsid w:val="00771DC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2C4"/>
    <w:rsid w:val="0080228F"/>
    <w:rsid w:val="00804C1B"/>
    <w:rsid w:val="0080595A"/>
    <w:rsid w:val="008150A6"/>
    <w:rsid w:val="00817098"/>
    <w:rsid w:val="008178E6"/>
    <w:rsid w:val="0082249C"/>
    <w:rsid w:val="00824CCE"/>
    <w:rsid w:val="0082717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100E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FCB"/>
    <w:rsid w:val="008B126A"/>
    <w:rsid w:val="008B1603"/>
    <w:rsid w:val="008B20ED"/>
    <w:rsid w:val="008B266C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08B7"/>
    <w:rsid w:val="009279B2"/>
    <w:rsid w:val="00935814"/>
    <w:rsid w:val="009445E7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772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7C66"/>
    <w:rsid w:val="00A12A69"/>
    <w:rsid w:val="00A2019A"/>
    <w:rsid w:val="00A23493"/>
    <w:rsid w:val="00A2416A"/>
    <w:rsid w:val="00A3097E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DF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923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9A5"/>
    <w:rsid w:val="00AD0E75"/>
    <w:rsid w:val="00AD7607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6C96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57E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437"/>
    <w:rsid w:val="00B73091"/>
    <w:rsid w:val="00B75139"/>
    <w:rsid w:val="00B80840"/>
    <w:rsid w:val="00B815FC"/>
    <w:rsid w:val="00B81623"/>
    <w:rsid w:val="00B822E0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3FC0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028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AD3"/>
    <w:rsid w:val="00C0764A"/>
    <w:rsid w:val="00C138C9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908"/>
    <w:rsid w:val="00C3050C"/>
    <w:rsid w:val="00C31F15"/>
    <w:rsid w:val="00C32067"/>
    <w:rsid w:val="00C36E3A"/>
    <w:rsid w:val="00C37A77"/>
    <w:rsid w:val="00C40B4A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5F08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F86"/>
    <w:rsid w:val="00CD09EF"/>
    <w:rsid w:val="00CD1550"/>
    <w:rsid w:val="00CD17C1"/>
    <w:rsid w:val="00CD1C6C"/>
    <w:rsid w:val="00CD37F1"/>
    <w:rsid w:val="00CD6169"/>
    <w:rsid w:val="00CD6D76"/>
    <w:rsid w:val="00CE20BC"/>
    <w:rsid w:val="00CE5F76"/>
    <w:rsid w:val="00CF16D8"/>
    <w:rsid w:val="00CF1FD8"/>
    <w:rsid w:val="00CF20D0"/>
    <w:rsid w:val="00CF44A1"/>
    <w:rsid w:val="00CF45F2"/>
    <w:rsid w:val="00CF4FDC"/>
    <w:rsid w:val="00CF54BF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070"/>
    <w:rsid w:val="00D453BC"/>
    <w:rsid w:val="00D454B4"/>
    <w:rsid w:val="00D458F0"/>
    <w:rsid w:val="00D45D13"/>
    <w:rsid w:val="00D50B3B"/>
    <w:rsid w:val="00D51C1C"/>
    <w:rsid w:val="00D5467F"/>
    <w:rsid w:val="00D55837"/>
    <w:rsid w:val="00D56A9F"/>
    <w:rsid w:val="00D57BA2"/>
    <w:rsid w:val="00D60F51"/>
    <w:rsid w:val="00D6200B"/>
    <w:rsid w:val="00D63B2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601"/>
    <w:rsid w:val="00D84704"/>
    <w:rsid w:val="00D84BF9"/>
    <w:rsid w:val="00D8610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AC7"/>
    <w:rsid w:val="00DE73D2"/>
    <w:rsid w:val="00DF5BFB"/>
    <w:rsid w:val="00DF5CD6"/>
    <w:rsid w:val="00E022DA"/>
    <w:rsid w:val="00E03BCB"/>
    <w:rsid w:val="00E124DC"/>
    <w:rsid w:val="00E15A41"/>
    <w:rsid w:val="00E22A97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3C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1CA"/>
    <w:rsid w:val="00E74A30"/>
    <w:rsid w:val="00E77778"/>
    <w:rsid w:val="00E77B7E"/>
    <w:rsid w:val="00E77BA8"/>
    <w:rsid w:val="00E82DF1"/>
    <w:rsid w:val="00E83F98"/>
    <w:rsid w:val="00E90CAA"/>
    <w:rsid w:val="00E93339"/>
    <w:rsid w:val="00E96532"/>
    <w:rsid w:val="00E973A0"/>
    <w:rsid w:val="00EA1688"/>
    <w:rsid w:val="00EA1AFC"/>
    <w:rsid w:val="00EA2317"/>
    <w:rsid w:val="00EA48E3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C0C"/>
    <w:rsid w:val="00F35E34"/>
    <w:rsid w:val="00F403BF"/>
    <w:rsid w:val="00F419A3"/>
    <w:rsid w:val="00F4342F"/>
    <w:rsid w:val="00F45227"/>
    <w:rsid w:val="00F45BDA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3DE2"/>
    <w:rsid w:val="00F8015D"/>
    <w:rsid w:val="00F829C7"/>
    <w:rsid w:val="00F834AA"/>
    <w:rsid w:val="00F848D6"/>
    <w:rsid w:val="00F859AE"/>
    <w:rsid w:val="00F90DF6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AA409"/>
  <w15:docId w15:val="{F1C42A62-A1C8-4386-A98A-8FA5F3BD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A7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8E2DF9C70463E90C5E20DBDE48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554D0-8600-4DDB-ADAA-BA449407E5A2}"/>
      </w:docPartPr>
      <w:docPartBody>
        <w:p w:rsidR="000272F8" w:rsidRDefault="000272F8" w:rsidP="000272F8">
          <w:pPr>
            <w:pStyle w:val="79A8E2DF9C70463E90C5E20DBDE48C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E1DF4FD0834EE6A8211EAAABA1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7D728-DAA3-41EB-ACCF-63716D47B83A}"/>
      </w:docPartPr>
      <w:docPartBody>
        <w:p w:rsidR="000272F8" w:rsidRDefault="000272F8" w:rsidP="000272F8">
          <w:pPr>
            <w:pStyle w:val="0CE1DF4FD0834EE6A8211EAAABA146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CB54E1962240CA97877ECDD22E8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31241-23B5-4C47-9270-95B01EC53404}"/>
      </w:docPartPr>
      <w:docPartBody>
        <w:p w:rsidR="000272F8" w:rsidRDefault="000272F8" w:rsidP="000272F8">
          <w:pPr>
            <w:pStyle w:val="E6CB54E1962240CA97877ECDD22E8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7E405E59AC4C2C912BB12EE5D56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9290A-9023-4124-BDBD-F5B30EA3587B}"/>
      </w:docPartPr>
      <w:docPartBody>
        <w:p w:rsidR="000272F8" w:rsidRDefault="000272F8" w:rsidP="000272F8">
          <w:pPr>
            <w:pStyle w:val="AD7E405E59AC4C2C912BB12EE5D563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AF9E587E114BA2BDE7BEFADD0C8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78155-3C16-46BA-A29D-5D07FEB1A490}"/>
      </w:docPartPr>
      <w:docPartBody>
        <w:p w:rsidR="000272F8" w:rsidRDefault="000272F8" w:rsidP="000272F8">
          <w:pPr>
            <w:pStyle w:val="7CAF9E587E114BA2BDE7BEFADD0C80A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F8"/>
    <w:rsid w:val="000272F8"/>
    <w:rsid w:val="00DF1B53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FF5DE23F664AF58542E71CEFAF8AF3">
    <w:name w:val="DAFF5DE23F664AF58542E71CEFAF8AF3"/>
    <w:rsid w:val="000272F8"/>
  </w:style>
  <w:style w:type="character" w:styleId="Platshllartext">
    <w:name w:val="Placeholder Text"/>
    <w:basedOn w:val="Standardstycketeckensnitt"/>
    <w:uiPriority w:val="99"/>
    <w:semiHidden/>
    <w:rsid w:val="000272F8"/>
    <w:rPr>
      <w:noProof w:val="0"/>
      <w:color w:val="808080"/>
    </w:rPr>
  </w:style>
  <w:style w:type="paragraph" w:customStyle="1" w:styleId="6E90A25F99BD44DF9B641C434179EF11">
    <w:name w:val="6E90A25F99BD44DF9B641C434179EF11"/>
    <w:rsid w:val="000272F8"/>
  </w:style>
  <w:style w:type="paragraph" w:customStyle="1" w:styleId="AB61ECED63264E2E8159D93DCD0E72F7">
    <w:name w:val="AB61ECED63264E2E8159D93DCD0E72F7"/>
    <w:rsid w:val="000272F8"/>
  </w:style>
  <w:style w:type="paragraph" w:customStyle="1" w:styleId="7315EDFBF14D423FB8CDE2BC6B98E2E1">
    <w:name w:val="7315EDFBF14D423FB8CDE2BC6B98E2E1"/>
    <w:rsid w:val="000272F8"/>
  </w:style>
  <w:style w:type="paragraph" w:customStyle="1" w:styleId="79A8E2DF9C70463E90C5E20DBDE48C17">
    <w:name w:val="79A8E2DF9C70463E90C5E20DBDE48C17"/>
    <w:rsid w:val="000272F8"/>
  </w:style>
  <w:style w:type="paragraph" w:customStyle="1" w:styleId="0CE1DF4FD0834EE6A8211EAAABA14675">
    <w:name w:val="0CE1DF4FD0834EE6A8211EAAABA14675"/>
    <w:rsid w:val="000272F8"/>
  </w:style>
  <w:style w:type="paragraph" w:customStyle="1" w:styleId="F91F0F7C9F5546E3BBEAB256527A2375">
    <w:name w:val="F91F0F7C9F5546E3BBEAB256527A2375"/>
    <w:rsid w:val="000272F8"/>
  </w:style>
  <w:style w:type="paragraph" w:customStyle="1" w:styleId="98C0DB1078924134ACE225638041CD6B">
    <w:name w:val="98C0DB1078924134ACE225638041CD6B"/>
    <w:rsid w:val="000272F8"/>
  </w:style>
  <w:style w:type="paragraph" w:customStyle="1" w:styleId="ACE38B0438C04BC58849F332E6A7EA3E">
    <w:name w:val="ACE38B0438C04BC58849F332E6A7EA3E"/>
    <w:rsid w:val="000272F8"/>
  </w:style>
  <w:style w:type="paragraph" w:customStyle="1" w:styleId="E6CB54E1962240CA97877ECDD22E8441">
    <w:name w:val="E6CB54E1962240CA97877ECDD22E8441"/>
    <w:rsid w:val="000272F8"/>
  </w:style>
  <w:style w:type="paragraph" w:customStyle="1" w:styleId="AD7E405E59AC4C2C912BB12EE5D563DD">
    <w:name w:val="AD7E405E59AC4C2C912BB12EE5D563DD"/>
    <w:rsid w:val="000272F8"/>
  </w:style>
  <w:style w:type="paragraph" w:customStyle="1" w:styleId="CC12AC68C4534ECEAAEF8CFB77858C77">
    <w:name w:val="CC12AC68C4534ECEAAEF8CFB77858C77"/>
    <w:rsid w:val="000272F8"/>
  </w:style>
  <w:style w:type="paragraph" w:customStyle="1" w:styleId="45C15B842990435DBB212D0E5ACA6064">
    <w:name w:val="45C15B842990435DBB212D0E5ACA6064"/>
    <w:rsid w:val="000272F8"/>
  </w:style>
  <w:style w:type="paragraph" w:customStyle="1" w:styleId="7DD701F0853C4BF7BFC5207BC6B8B223">
    <w:name w:val="7DD701F0853C4BF7BFC5207BC6B8B223"/>
    <w:rsid w:val="000272F8"/>
  </w:style>
  <w:style w:type="paragraph" w:customStyle="1" w:styleId="264BF407BA5F4CDA837CDE31CF25EE65">
    <w:name w:val="264BF407BA5F4CDA837CDE31CF25EE65"/>
    <w:rsid w:val="000272F8"/>
  </w:style>
  <w:style w:type="paragraph" w:customStyle="1" w:styleId="2741BC28D30843F597711464E808A98D">
    <w:name w:val="2741BC28D30843F597711464E808A98D"/>
    <w:rsid w:val="000272F8"/>
  </w:style>
  <w:style w:type="paragraph" w:customStyle="1" w:styleId="7CAF9E587E114BA2BDE7BEFADD0C80AB">
    <w:name w:val="7CAF9E587E114BA2BDE7BEFADD0C80AB"/>
    <w:rsid w:val="000272F8"/>
  </w:style>
  <w:style w:type="paragraph" w:customStyle="1" w:styleId="CE1A048730AF4BAD87D92322B42153A4">
    <w:name w:val="CE1A048730AF4BAD87D92322B42153A4"/>
    <w:rsid w:val="00027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67546cb8-a13c-489a-9b8a-40ad00422c64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294D32C5E9EF34CB5632DDF2F5AF20F" ma:contentTypeVersion="13" ma:contentTypeDescription="Skapa nytt dokument med möjlighet att välja RK-mall" ma:contentTypeScope="" ma:versionID="14b34a67d648aa89b1f047152907bc2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c29d14f-4f39-4721-823d-1d845105a599" targetNamespace="http://schemas.microsoft.com/office/2006/metadata/properties" ma:root="true" ma:fieldsID="a24ed00e610304e4eada239c8bf58202" ns2:_="" ns3:_="" ns4:_="" ns5:_="">
    <xsd:import namespace="4e9c2f0c-7bf8-49af-8356-cbf363fc78a7"/>
    <xsd:import namespace="cc625d36-bb37-4650-91b9-0c96159295ba"/>
    <xsd:import namespace="18f3d968-6251-40b0-9f11-012b293496c2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2019-10-01T00:00:00</HeaderDate>
    <Office/>
    <Dnr>A2019//01716/JÄM 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DDC0-BEF4-41B2-B6E9-1B16516B4658}"/>
</file>

<file path=customXml/itemProps2.xml><?xml version="1.0" encoding="utf-8"?>
<ds:datastoreItem xmlns:ds="http://schemas.openxmlformats.org/officeDocument/2006/customXml" ds:itemID="{9306BB52-1CDC-443B-90C1-9E74B48C6813}"/>
</file>

<file path=customXml/itemProps3.xml><?xml version="1.0" encoding="utf-8"?>
<ds:datastoreItem xmlns:ds="http://schemas.openxmlformats.org/officeDocument/2006/customXml" ds:itemID="{AEF1FDAA-9D56-4DF5-BA32-C6021E102271}"/>
</file>

<file path=customXml/itemProps4.xml><?xml version="1.0" encoding="utf-8"?>
<ds:datastoreItem xmlns:ds="http://schemas.openxmlformats.org/officeDocument/2006/customXml" ds:itemID="{42B17216-EF9C-43D8-8B19-D865AAB30601}"/>
</file>

<file path=customXml/itemProps5.xml><?xml version="1.0" encoding="utf-8"?>
<ds:datastoreItem xmlns:ds="http://schemas.openxmlformats.org/officeDocument/2006/customXml" ds:itemID="{7547CA6B-C113-40E7-8283-A8867BAB1E4A}"/>
</file>

<file path=customXml/itemProps6.xml><?xml version="1.0" encoding="utf-8"?>
<ds:datastoreItem xmlns:ds="http://schemas.openxmlformats.org/officeDocument/2006/customXml" ds:itemID="{2D7CE482-5C78-4F89-9F98-AC0F99CD48D2}"/>
</file>

<file path=customXml/itemProps7.xml><?xml version="1.0" encoding="utf-8"?>
<ds:datastoreItem xmlns:ds="http://schemas.openxmlformats.org/officeDocument/2006/customXml" ds:itemID="{B673EBEA-777E-47E6-8758-BC6F165D58E4}"/>
</file>

<file path=customXml/itemProps8.xml><?xml version="1.0" encoding="utf-8"?>
<ds:datastoreItem xmlns:ds="http://schemas.openxmlformats.org/officeDocument/2006/customXml" ds:itemID="{8BCB6329-2621-4E4A-8349-EDA5E40749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795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 Stopp för könsstympning av flickor.docx</dc:title>
  <dc:subject/>
  <dc:creator>Frida Hansson</dc:creator>
  <cp:keywords/>
  <dc:description/>
  <cp:lastModifiedBy>Eva Rod</cp:lastModifiedBy>
  <cp:revision>6</cp:revision>
  <cp:lastPrinted>2019-09-24T10:02:00Z</cp:lastPrinted>
  <dcterms:created xsi:type="dcterms:W3CDTF">2019-09-30T14:01:00Z</dcterms:created>
  <dcterms:modified xsi:type="dcterms:W3CDTF">2019-10-01T08:23:00Z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1a9a28ce-e26b-401b-a87c-c93b666f206c</vt:lpwstr>
  </property>
</Properties>
</file>