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DFE3C" w14:textId="77777777" w:rsidR="00FB5DAB" w:rsidRDefault="00FB5DAB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2019/20:231 av Camilla Waltersson Grönvall (M)</w:t>
      </w:r>
      <w:r>
        <w:br/>
        <w:t>Köer i vården</w:t>
      </w:r>
    </w:p>
    <w:p w14:paraId="287F1ADE" w14:textId="77777777" w:rsidR="00FB5DAB" w:rsidRDefault="00FB5DAB" w:rsidP="002749F7">
      <w:pPr>
        <w:pStyle w:val="Brdtext"/>
      </w:pPr>
      <w:r>
        <w:t>Camilla Waltersson Grönvall har frågat mig vilka ytterligare nationella åtgärder jag avser att vidta för att minska vårdköerna i specialistvården i allmänhet och köerna i cancervården i synnerhet.</w:t>
      </w:r>
    </w:p>
    <w:p w14:paraId="2F366CAC" w14:textId="77777777" w:rsidR="004108A6" w:rsidRDefault="005E368D" w:rsidP="005E368D">
      <w:pPr>
        <w:pStyle w:val="Brdtext"/>
      </w:pPr>
      <w:r w:rsidRPr="00130D90">
        <w:t xml:space="preserve">Sverige </w:t>
      </w:r>
      <w:r>
        <w:t>ligger i världstoppen</w:t>
      </w:r>
      <w:r w:rsidRPr="00130D90">
        <w:t xml:space="preserve"> när det </w:t>
      </w:r>
      <w:r>
        <w:t>gäller</w:t>
      </w:r>
      <w:r w:rsidRPr="00130D90">
        <w:t xml:space="preserve"> medicinska resultat</w:t>
      </w:r>
      <w:r>
        <w:t xml:space="preserve"> men mer behöver göras för att korta väntetiderna.</w:t>
      </w:r>
    </w:p>
    <w:p w14:paraId="55F3DAE6" w14:textId="77777777" w:rsidR="00FC7326" w:rsidRDefault="004108A6" w:rsidP="00FC7326">
      <w:pPr>
        <w:pStyle w:val="Brdtext"/>
      </w:pPr>
      <w:r>
        <w:t>Landstingen ansvarar för</w:t>
      </w:r>
      <w:r w:rsidR="00E31535">
        <w:t xml:space="preserve"> att</w:t>
      </w:r>
      <w:r>
        <w:t xml:space="preserve"> patienter erbjuds vård i enlighet med vårdgarantin. Regeringen stödj</w:t>
      </w:r>
      <w:r w:rsidR="00E31535">
        <w:t>er dock</w:t>
      </w:r>
      <w:r>
        <w:t xml:space="preserve"> landstingen i arbetet med att korta väntetiderna</w:t>
      </w:r>
      <w:r w:rsidR="00E31535">
        <w:t xml:space="preserve"> eftersom </w:t>
      </w:r>
      <w:r>
        <w:t xml:space="preserve">förbättrad tillgänglighet är en prioriterad fråga för regeringen. </w:t>
      </w:r>
      <w:r w:rsidR="00892F8B">
        <w:t xml:space="preserve">Under året har vi infört </w:t>
      </w:r>
      <w:r w:rsidR="00E31535">
        <w:t>en uppdaterad kömiljard</w:t>
      </w:r>
      <w:r w:rsidR="00892F8B">
        <w:t xml:space="preserve"> och nästa år avsätter vi </w:t>
      </w:r>
      <w:r w:rsidR="00E31535">
        <w:t xml:space="preserve">2,9 miljarder kronor </w:t>
      </w:r>
      <w:r w:rsidR="00870CEC">
        <w:t>i samma syfte</w:t>
      </w:r>
      <w:r w:rsidR="00E31535">
        <w:t>.</w:t>
      </w:r>
    </w:p>
    <w:p w14:paraId="07219049" w14:textId="77777777" w:rsidR="004108A6" w:rsidRDefault="002C747F" w:rsidP="004108A6">
      <w:pPr>
        <w:pStyle w:val="Brdtext"/>
      </w:pPr>
      <w:r>
        <w:t>När det gäller cancervården är d</w:t>
      </w:r>
      <w:r w:rsidR="004108A6" w:rsidRPr="00BD75C9">
        <w:t>en</w:t>
      </w:r>
      <w:r w:rsidR="004108A6">
        <w:t xml:space="preserve"> enskilt</w:t>
      </w:r>
      <w:r w:rsidR="004108A6" w:rsidRPr="00BD75C9">
        <w:t xml:space="preserve"> viktigaste åtgärden för en mer jämlik och tillgänglig vård de standardiserade vårdförlopp</w:t>
      </w:r>
      <w:r w:rsidR="004108A6">
        <w:t>en (SVF)</w:t>
      </w:r>
      <w:r w:rsidR="004108A6" w:rsidRPr="00BD75C9">
        <w:t xml:space="preserve">. Sedan 2015 har regeringen </w:t>
      </w:r>
      <w:r w:rsidR="004108A6">
        <w:t xml:space="preserve">stöttat införandet av </w:t>
      </w:r>
      <w:r w:rsidR="004108A6" w:rsidRPr="00BD75C9">
        <w:t xml:space="preserve">31 </w:t>
      </w:r>
      <w:r w:rsidR="004108A6">
        <w:t xml:space="preserve">SVF </w:t>
      </w:r>
      <w:r w:rsidR="004108A6" w:rsidRPr="00BD75C9">
        <w:t>i cancervården</w:t>
      </w:r>
      <w:r w:rsidR="004108A6">
        <w:t xml:space="preserve"> som </w:t>
      </w:r>
      <w:r w:rsidR="004108A6" w:rsidRPr="00BD75C9">
        <w:t>täcker över 95 procent av alla cancerdiagnoser.</w:t>
      </w:r>
      <w:r w:rsidR="004108A6">
        <w:t xml:space="preserve"> Regeringen öronmärk</w:t>
      </w:r>
      <w:r w:rsidR="00870CEC">
        <w:t>er</w:t>
      </w:r>
      <w:r w:rsidR="004108A6">
        <w:t xml:space="preserve"> 500 miljoner kronor per år för att stärka cancervården</w:t>
      </w:r>
      <w:r w:rsidR="00870CEC">
        <w:rPr>
          <w:rFonts w:ascii="Garamond" w:hAnsi="Garamond"/>
        </w:rPr>
        <w:t xml:space="preserve"> och avser </w:t>
      </w:r>
      <w:r w:rsidR="00870CEC">
        <w:t>att strategiskt utveckla, uppdatera och intensifiera insatserna för att korta väntetiderna.</w:t>
      </w:r>
    </w:p>
    <w:p w14:paraId="2DA8F51F" w14:textId="77777777" w:rsidR="001B7AE2" w:rsidRDefault="00870CEC" w:rsidP="004108A6">
      <w:pPr>
        <w:pStyle w:val="Brdtext"/>
      </w:pPr>
      <w:r>
        <w:t xml:space="preserve">Vidare har regeringen beslutat </w:t>
      </w:r>
      <w:r w:rsidR="001B7AE2">
        <w:t xml:space="preserve">att från årsskiftet </w:t>
      </w:r>
      <w:r>
        <w:t>inrätta ett nationellt</w:t>
      </w:r>
      <w:r w:rsidR="001B7AE2">
        <w:t xml:space="preserve"> </w:t>
      </w:r>
      <w:r>
        <w:t xml:space="preserve">vårdkompetensråd för att stärka arbetet med kompetensförsörjningen. </w:t>
      </w:r>
      <w:r w:rsidR="001B7AE2">
        <w:br w:type="page"/>
      </w:r>
    </w:p>
    <w:p w14:paraId="45D06D5E" w14:textId="77777777" w:rsidR="00870CEC" w:rsidRDefault="00870CEC" w:rsidP="004108A6">
      <w:pPr>
        <w:pStyle w:val="Brdtext"/>
      </w:pPr>
      <w:r>
        <w:lastRenderedPageBreak/>
        <w:t>Tillräckligt med utbildad personal är en nyckelfaktor för att göra vården mer tillgänglig.</w:t>
      </w:r>
    </w:p>
    <w:p w14:paraId="68009772" w14:textId="77777777" w:rsidR="001B7AE2" w:rsidRDefault="001B7AE2" w:rsidP="004108A6">
      <w:pPr>
        <w:pStyle w:val="Brdtext"/>
      </w:pPr>
    </w:p>
    <w:p w14:paraId="79BEEA9E" w14:textId="77777777" w:rsidR="00FB5DAB" w:rsidRDefault="00FB5DA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3AB7FF407544D74BD96F0396BA78381"/>
          </w:placeholder>
          <w:dataBinding w:prefixMappings="xmlns:ns0='http://lp/documentinfo/RK' " w:xpath="/ns0:DocumentInfo[1]/ns0:BaseInfo[1]/ns0:HeaderDate[1]" w:storeItemID="{FB2522D2-0157-4210-9D14-70DAFA41F97B}"/>
          <w:date w:fullDate="2019-11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6 november 2019</w:t>
          </w:r>
        </w:sdtContent>
      </w:sdt>
    </w:p>
    <w:p w14:paraId="2C3BB96B" w14:textId="77777777" w:rsidR="001B7AE2" w:rsidRDefault="001B7AE2" w:rsidP="00DB48AB">
      <w:pPr>
        <w:pStyle w:val="Brdtext"/>
      </w:pPr>
    </w:p>
    <w:p w14:paraId="0A4507D4" w14:textId="77777777" w:rsidR="001B7AE2" w:rsidRDefault="001B7AE2" w:rsidP="00DB48AB">
      <w:pPr>
        <w:pStyle w:val="Brdtext"/>
      </w:pPr>
    </w:p>
    <w:p w14:paraId="154A0E36" w14:textId="77777777" w:rsidR="00FB5DAB" w:rsidRPr="00DB48AB" w:rsidRDefault="00FB5DAB" w:rsidP="00DB48AB">
      <w:pPr>
        <w:pStyle w:val="Brdtext"/>
      </w:pPr>
      <w:r>
        <w:t>Lena Hallengren</w:t>
      </w:r>
    </w:p>
    <w:sectPr w:rsidR="00FB5DAB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0E70B" w14:textId="77777777" w:rsidR="00FB5DAB" w:rsidRDefault="00FB5DAB" w:rsidP="00A87A54">
      <w:pPr>
        <w:spacing w:after="0" w:line="240" w:lineRule="auto"/>
      </w:pPr>
      <w:r>
        <w:separator/>
      </w:r>
    </w:p>
  </w:endnote>
  <w:endnote w:type="continuationSeparator" w:id="0">
    <w:p w14:paraId="4B0C6B82" w14:textId="77777777" w:rsidR="00FB5DAB" w:rsidRDefault="00FB5DA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3D48A0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BDC772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C35184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BC1285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BF115B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7F2C62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34858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D87429B" w14:textId="77777777" w:rsidTr="00C26068">
      <w:trPr>
        <w:trHeight w:val="227"/>
      </w:trPr>
      <w:tc>
        <w:tcPr>
          <w:tcW w:w="4074" w:type="dxa"/>
        </w:tcPr>
        <w:p w14:paraId="17A7F49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15E664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9131BB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AE212" w14:textId="77777777" w:rsidR="00FB5DAB" w:rsidRDefault="00FB5DAB" w:rsidP="00A87A54">
      <w:pPr>
        <w:spacing w:after="0" w:line="240" w:lineRule="auto"/>
      </w:pPr>
      <w:r>
        <w:separator/>
      </w:r>
    </w:p>
  </w:footnote>
  <w:footnote w:type="continuationSeparator" w:id="0">
    <w:p w14:paraId="4B5F94EB" w14:textId="77777777" w:rsidR="00FB5DAB" w:rsidRDefault="00FB5DA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B5DAB" w14:paraId="3AFE3DD7" w14:textId="77777777" w:rsidTr="00C93EBA">
      <w:trPr>
        <w:trHeight w:val="227"/>
      </w:trPr>
      <w:tc>
        <w:tcPr>
          <w:tcW w:w="5534" w:type="dxa"/>
        </w:tcPr>
        <w:p w14:paraId="47820DA6" w14:textId="77777777" w:rsidR="00FB5DAB" w:rsidRPr="007D73AB" w:rsidRDefault="00FB5DAB">
          <w:pPr>
            <w:pStyle w:val="Sidhuvud"/>
          </w:pPr>
        </w:p>
      </w:tc>
      <w:tc>
        <w:tcPr>
          <w:tcW w:w="3170" w:type="dxa"/>
          <w:vAlign w:val="bottom"/>
        </w:tcPr>
        <w:p w14:paraId="63526162" w14:textId="77777777" w:rsidR="00FB5DAB" w:rsidRPr="007D73AB" w:rsidRDefault="00FB5DAB" w:rsidP="00340DE0">
          <w:pPr>
            <w:pStyle w:val="Sidhuvud"/>
          </w:pPr>
        </w:p>
      </w:tc>
      <w:tc>
        <w:tcPr>
          <w:tcW w:w="1134" w:type="dxa"/>
        </w:tcPr>
        <w:p w14:paraId="6A6EE2C3" w14:textId="77777777" w:rsidR="00FB5DAB" w:rsidRDefault="00FB5DAB" w:rsidP="005A703A">
          <w:pPr>
            <w:pStyle w:val="Sidhuvud"/>
          </w:pPr>
        </w:p>
      </w:tc>
    </w:tr>
    <w:tr w:rsidR="00FB5DAB" w14:paraId="76C0B8FC" w14:textId="77777777" w:rsidTr="00C93EBA">
      <w:trPr>
        <w:trHeight w:val="1928"/>
      </w:trPr>
      <w:tc>
        <w:tcPr>
          <w:tcW w:w="5534" w:type="dxa"/>
        </w:tcPr>
        <w:p w14:paraId="46972344" w14:textId="77777777" w:rsidR="00FB5DAB" w:rsidRPr="00340DE0" w:rsidRDefault="00FB5DA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68B5999" wp14:editId="2AF8F75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F30D074" w14:textId="77777777" w:rsidR="00FB5DAB" w:rsidRPr="00710A6C" w:rsidRDefault="00FB5DAB" w:rsidP="00EE3C0F">
          <w:pPr>
            <w:pStyle w:val="Sidhuvud"/>
            <w:rPr>
              <w:b/>
            </w:rPr>
          </w:pPr>
        </w:p>
        <w:p w14:paraId="7EB9C96E" w14:textId="77777777" w:rsidR="00FB5DAB" w:rsidRDefault="00FB5DAB" w:rsidP="00EE3C0F">
          <w:pPr>
            <w:pStyle w:val="Sidhuvud"/>
          </w:pPr>
        </w:p>
        <w:p w14:paraId="38717241" w14:textId="77777777" w:rsidR="00FB5DAB" w:rsidRDefault="00FB5DAB" w:rsidP="00EE3C0F">
          <w:pPr>
            <w:pStyle w:val="Sidhuvud"/>
          </w:pPr>
        </w:p>
        <w:p w14:paraId="7338F3AA" w14:textId="77777777" w:rsidR="00FB5DAB" w:rsidRDefault="00FB5DA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E7E236E636745D59D9948B6F1A6BB55"/>
            </w:placeholder>
            <w:dataBinding w:prefixMappings="xmlns:ns0='http://lp/documentinfo/RK' " w:xpath="/ns0:DocumentInfo[1]/ns0:BaseInfo[1]/ns0:Dnr[1]" w:storeItemID="{FB2522D2-0157-4210-9D14-70DAFA41F97B}"/>
            <w:text/>
          </w:sdtPr>
          <w:sdtEndPr/>
          <w:sdtContent>
            <w:p w14:paraId="6AE8A89B" w14:textId="77777777" w:rsidR="00FB5DAB" w:rsidRDefault="00FB5DAB" w:rsidP="00EE3C0F">
              <w:pPr>
                <w:pStyle w:val="Sidhuvud"/>
              </w:pPr>
              <w:r>
                <w:t>S2019/04397/FS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4F629391DBE4706BDDDEA32D271AFBD"/>
            </w:placeholder>
            <w:showingPlcHdr/>
            <w:dataBinding w:prefixMappings="xmlns:ns0='http://lp/documentinfo/RK' " w:xpath="/ns0:DocumentInfo[1]/ns0:BaseInfo[1]/ns0:DocNumber[1]" w:storeItemID="{FB2522D2-0157-4210-9D14-70DAFA41F97B}"/>
            <w:text/>
          </w:sdtPr>
          <w:sdtEndPr/>
          <w:sdtContent>
            <w:p w14:paraId="7A993937" w14:textId="77777777" w:rsidR="00FB5DAB" w:rsidRDefault="00FB5DA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334FD5F" w14:textId="77777777" w:rsidR="00FB5DAB" w:rsidRDefault="00FB5DAB" w:rsidP="00EE3C0F">
          <w:pPr>
            <w:pStyle w:val="Sidhuvud"/>
          </w:pPr>
        </w:p>
      </w:tc>
      <w:tc>
        <w:tcPr>
          <w:tcW w:w="1134" w:type="dxa"/>
        </w:tcPr>
        <w:p w14:paraId="02E9123D" w14:textId="77777777" w:rsidR="00FB5DAB" w:rsidRDefault="00FB5DAB" w:rsidP="0094502D">
          <w:pPr>
            <w:pStyle w:val="Sidhuvud"/>
          </w:pPr>
        </w:p>
        <w:p w14:paraId="426D50C7" w14:textId="77777777" w:rsidR="00FB5DAB" w:rsidRPr="0094502D" w:rsidRDefault="00FB5DAB" w:rsidP="00EC71A6">
          <w:pPr>
            <w:pStyle w:val="Sidhuvud"/>
          </w:pPr>
        </w:p>
      </w:tc>
    </w:tr>
    <w:tr w:rsidR="00FB5DAB" w14:paraId="6564CEA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CBB5DD320804DE3992EC35D3C9E8E8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A859275" w14:textId="77777777" w:rsidR="00FB5DAB" w:rsidRPr="00FB5DAB" w:rsidRDefault="00FB5DAB" w:rsidP="00340DE0">
              <w:pPr>
                <w:pStyle w:val="Sidhuvud"/>
                <w:rPr>
                  <w:b/>
                </w:rPr>
              </w:pPr>
              <w:r w:rsidRPr="00FB5DAB">
                <w:rPr>
                  <w:b/>
                </w:rPr>
                <w:t>Socialdepartementet</w:t>
              </w:r>
            </w:p>
            <w:p w14:paraId="6992800E" w14:textId="33A35C14" w:rsidR="00FB5DAB" w:rsidRPr="00340DE0" w:rsidRDefault="00FB5DAB" w:rsidP="00340DE0">
              <w:pPr>
                <w:pStyle w:val="Sidhuvud"/>
              </w:pPr>
              <w:r w:rsidRPr="00FB5DAB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4FA043B4CFF4905B7953F12BDD32F7B"/>
          </w:placeholder>
          <w:dataBinding w:prefixMappings="xmlns:ns0='http://lp/documentinfo/RK' " w:xpath="/ns0:DocumentInfo[1]/ns0:BaseInfo[1]/ns0:Recipient[1]" w:storeItemID="{FB2522D2-0157-4210-9D14-70DAFA41F97B}"/>
          <w:text w:multiLine="1"/>
        </w:sdtPr>
        <w:sdtEndPr/>
        <w:sdtContent>
          <w:tc>
            <w:tcPr>
              <w:tcW w:w="3170" w:type="dxa"/>
            </w:tcPr>
            <w:p w14:paraId="34478C7A" w14:textId="77777777" w:rsidR="00FB5DAB" w:rsidRDefault="00FB5DA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7E4F3AC" w14:textId="77777777" w:rsidR="00FB5DAB" w:rsidRDefault="00FB5DAB" w:rsidP="003E6020">
          <w:pPr>
            <w:pStyle w:val="Sidhuvud"/>
          </w:pPr>
        </w:p>
      </w:tc>
    </w:tr>
  </w:tbl>
  <w:p w14:paraId="6759775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A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36AD0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2BA3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7AE2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747F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8A6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4310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A7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368D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4DC7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0CEC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2F8B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38F2"/>
    <w:rsid w:val="00973084"/>
    <w:rsid w:val="009734F2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2900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4674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1535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5DAB"/>
    <w:rsid w:val="00FC069A"/>
    <w:rsid w:val="00FC08A9"/>
    <w:rsid w:val="00FC0BA0"/>
    <w:rsid w:val="00FC7326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82FBCA"/>
  <w15:docId w15:val="{7F2E7716-4D38-4CE8-919A-4712D7D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7E236E636745D59D9948B6F1A6B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064EA-49CC-498E-AC27-D67AB4E95860}"/>
      </w:docPartPr>
      <w:docPartBody>
        <w:p w:rsidR="008A3BCB" w:rsidRDefault="00B1247D" w:rsidP="00B1247D">
          <w:pPr>
            <w:pStyle w:val="6E7E236E636745D59D9948B6F1A6BB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F629391DBE4706BDDDEA32D271AF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7164E-BE79-4475-8BD7-92613A9D0451}"/>
      </w:docPartPr>
      <w:docPartBody>
        <w:p w:rsidR="008A3BCB" w:rsidRDefault="00B1247D" w:rsidP="00B1247D">
          <w:pPr>
            <w:pStyle w:val="B4F629391DBE4706BDDDEA32D271AF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BB5DD320804DE3992EC35D3C9E8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871E2-54BA-4360-B6C4-D416774A7F54}"/>
      </w:docPartPr>
      <w:docPartBody>
        <w:p w:rsidR="008A3BCB" w:rsidRDefault="00B1247D" w:rsidP="00B1247D">
          <w:pPr>
            <w:pStyle w:val="CCBB5DD320804DE3992EC35D3C9E8E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FA043B4CFF4905B7953F12BDD32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87D70-40AE-4FBE-B48A-8AEBE659E82E}"/>
      </w:docPartPr>
      <w:docPartBody>
        <w:p w:rsidR="008A3BCB" w:rsidRDefault="00B1247D" w:rsidP="00B1247D">
          <w:pPr>
            <w:pStyle w:val="D4FA043B4CFF4905B7953F12BDD32F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AB7FF407544D74BD96F0396BA78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43A24-39BF-43D0-AD7D-E517A8CBF635}"/>
      </w:docPartPr>
      <w:docPartBody>
        <w:p w:rsidR="008A3BCB" w:rsidRDefault="00B1247D" w:rsidP="00B1247D">
          <w:pPr>
            <w:pStyle w:val="F3AB7FF407544D74BD96F0396BA7838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7D"/>
    <w:rsid w:val="008A3BCB"/>
    <w:rsid w:val="00B1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5E1F4C705C40AE834B4B61C05787C2">
    <w:name w:val="615E1F4C705C40AE834B4B61C05787C2"/>
    <w:rsid w:val="00B1247D"/>
  </w:style>
  <w:style w:type="character" w:styleId="Platshllartext">
    <w:name w:val="Placeholder Text"/>
    <w:basedOn w:val="Standardstycketeckensnitt"/>
    <w:uiPriority w:val="99"/>
    <w:semiHidden/>
    <w:rsid w:val="00B1247D"/>
    <w:rPr>
      <w:noProof w:val="0"/>
      <w:color w:val="808080"/>
    </w:rPr>
  </w:style>
  <w:style w:type="paragraph" w:customStyle="1" w:styleId="8B499096DB00415D834FBCB5B3465ED7">
    <w:name w:val="8B499096DB00415D834FBCB5B3465ED7"/>
    <w:rsid w:val="00B1247D"/>
  </w:style>
  <w:style w:type="paragraph" w:customStyle="1" w:styleId="20AB772F4D5A42588A3C6F579B398600">
    <w:name w:val="20AB772F4D5A42588A3C6F579B398600"/>
    <w:rsid w:val="00B1247D"/>
  </w:style>
  <w:style w:type="paragraph" w:customStyle="1" w:styleId="88482110E8294F7B9B0E1C44D7736DB8">
    <w:name w:val="88482110E8294F7B9B0E1C44D7736DB8"/>
    <w:rsid w:val="00B1247D"/>
  </w:style>
  <w:style w:type="paragraph" w:customStyle="1" w:styleId="6E7E236E636745D59D9948B6F1A6BB55">
    <w:name w:val="6E7E236E636745D59D9948B6F1A6BB55"/>
    <w:rsid w:val="00B1247D"/>
  </w:style>
  <w:style w:type="paragraph" w:customStyle="1" w:styleId="B4F629391DBE4706BDDDEA32D271AFBD">
    <w:name w:val="B4F629391DBE4706BDDDEA32D271AFBD"/>
    <w:rsid w:val="00B1247D"/>
  </w:style>
  <w:style w:type="paragraph" w:customStyle="1" w:styleId="A55781E207A84249A0117D1D9A68A89D">
    <w:name w:val="A55781E207A84249A0117D1D9A68A89D"/>
    <w:rsid w:val="00B1247D"/>
  </w:style>
  <w:style w:type="paragraph" w:customStyle="1" w:styleId="35D6A250D57B4E5F81C8D983738841F5">
    <w:name w:val="35D6A250D57B4E5F81C8D983738841F5"/>
    <w:rsid w:val="00B1247D"/>
  </w:style>
  <w:style w:type="paragraph" w:customStyle="1" w:styleId="DBE5C090E641450FB2138A84099F6C3F">
    <w:name w:val="DBE5C090E641450FB2138A84099F6C3F"/>
    <w:rsid w:val="00B1247D"/>
  </w:style>
  <w:style w:type="paragraph" w:customStyle="1" w:styleId="CCBB5DD320804DE3992EC35D3C9E8E80">
    <w:name w:val="CCBB5DD320804DE3992EC35D3C9E8E80"/>
    <w:rsid w:val="00B1247D"/>
  </w:style>
  <w:style w:type="paragraph" w:customStyle="1" w:styleId="D4FA043B4CFF4905B7953F12BDD32F7B">
    <w:name w:val="D4FA043B4CFF4905B7953F12BDD32F7B"/>
    <w:rsid w:val="00B1247D"/>
  </w:style>
  <w:style w:type="paragraph" w:customStyle="1" w:styleId="24723C13ED2543FE9AB1575EB5CEC1DA">
    <w:name w:val="24723C13ED2543FE9AB1575EB5CEC1DA"/>
    <w:rsid w:val="00B1247D"/>
  </w:style>
  <w:style w:type="paragraph" w:customStyle="1" w:styleId="4AEBFEEC9A0E460092A15A01B6362DC1">
    <w:name w:val="4AEBFEEC9A0E460092A15A01B6362DC1"/>
    <w:rsid w:val="00B1247D"/>
  </w:style>
  <w:style w:type="paragraph" w:customStyle="1" w:styleId="13A38D67D5594429BE0BBC1AE63D6A7F">
    <w:name w:val="13A38D67D5594429BE0BBC1AE63D6A7F"/>
    <w:rsid w:val="00B1247D"/>
  </w:style>
  <w:style w:type="paragraph" w:customStyle="1" w:styleId="EDE38AD81090477F9BDEC50F417A2B4D">
    <w:name w:val="EDE38AD81090477F9BDEC50F417A2B4D"/>
    <w:rsid w:val="00B1247D"/>
  </w:style>
  <w:style w:type="paragraph" w:customStyle="1" w:styleId="28724FA1AD1A4DFABD3246A80EAC545D">
    <w:name w:val="28724FA1AD1A4DFABD3246A80EAC545D"/>
    <w:rsid w:val="00B1247D"/>
  </w:style>
  <w:style w:type="paragraph" w:customStyle="1" w:styleId="F3AB7FF407544D74BD96F0396BA78381">
    <w:name w:val="F3AB7FF407544D74BD96F0396BA78381"/>
    <w:rsid w:val="00B1247D"/>
  </w:style>
  <w:style w:type="paragraph" w:customStyle="1" w:styleId="610D8B1E3DFB4DD7809986A2E3AF8497">
    <w:name w:val="610D8B1E3DFB4DD7809986A2E3AF8497"/>
    <w:rsid w:val="00B12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2019-11-06T00:00:00</HeaderDate>
    <Office/>
    <Dnr>S2019/04397/FS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13" ma:contentTypeDescription="Skapa nytt dokument med möjlighet att välja RK-mall" ma:contentTypeScope="" ma:versionID="7fb73aa8261c738643b98182bdae346e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2019-11-06T00:00:00</HeaderDate>
    <Office/>
    <Dnr>S2019/04397/FS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5b245e00-f1bf-4d06-9c4c-52ae6a13133b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C3E7-A435-4E70-88C5-2CD428BD2B93}"/>
</file>

<file path=customXml/itemProps2.xml><?xml version="1.0" encoding="utf-8"?>
<ds:datastoreItem xmlns:ds="http://schemas.openxmlformats.org/officeDocument/2006/customXml" ds:itemID="{FB2522D2-0157-4210-9D14-70DAFA41F97B}"/>
</file>

<file path=customXml/itemProps3.xml><?xml version="1.0" encoding="utf-8"?>
<ds:datastoreItem xmlns:ds="http://schemas.openxmlformats.org/officeDocument/2006/customXml" ds:itemID="{6A56C809-C853-41FB-A07B-FB304C55BAF2}"/>
</file>

<file path=customXml/itemProps4.xml><?xml version="1.0" encoding="utf-8"?>
<ds:datastoreItem xmlns:ds="http://schemas.openxmlformats.org/officeDocument/2006/customXml" ds:itemID="{7EC314DD-C9B1-4D64-8907-4EA042670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A7D873-72E0-4ED5-B97A-D749AF61C95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B2522D2-0157-4210-9D14-70DAFA41F97B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B70FA21E-74C9-40C2-9975-21FEEB1A776F}"/>
</file>

<file path=customXml/itemProps8.xml><?xml version="1.0" encoding="utf-8"?>
<ds:datastoreItem xmlns:ds="http://schemas.openxmlformats.org/officeDocument/2006/customXml" ds:itemID="{A841C73A-B645-42DA-AD0C-9D88FA16CD0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220</Words>
  <Characters>1235</Characters>
  <Application>Microsoft Office Word</Application>
  <DocSecurity>0</DocSecurity>
  <Lines>88</Lines>
  <Paragraphs>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231 Köer i vården.docx</dc:title>
  <dc:subject/>
  <dc:creator>Sara Tunlid</dc:creator>
  <cp:keywords/>
  <dc:description/>
  <cp:lastModifiedBy>Sara Tunlid</cp:lastModifiedBy>
  <cp:revision>2</cp:revision>
  <cp:lastPrinted>2019-10-30T14:23:00Z</cp:lastPrinted>
  <dcterms:created xsi:type="dcterms:W3CDTF">2019-11-01T09:44:00Z</dcterms:created>
  <dcterms:modified xsi:type="dcterms:W3CDTF">2019-11-01T09:44:00Z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99f2db05-ebde-4bb1-b27c-fca68f3bd084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