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CE31" w14:textId="77777777" w:rsidR="00CB4A32" w:rsidRDefault="00CB4A32" w:rsidP="000B77C3">
      <w:pPr>
        <w:pStyle w:val="Rubrik"/>
      </w:pPr>
      <w:bookmarkStart w:id="0" w:name="Start"/>
      <w:bookmarkStart w:id="1" w:name="_Hlk25244712"/>
      <w:bookmarkEnd w:id="0"/>
      <w:r>
        <w:t xml:space="preserve">Svar på fråga 2019/20:431 av </w:t>
      </w:r>
      <w:sdt>
        <w:sdtPr>
          <w:alias w:val="Frågeställare"/>
          <w:tag w:val="delete"/>
          <w:id w:val="-211816850"/>
          <w:placeholder>
            <w:docPart w:val="D08E0458C7B44545837E1FFCD276F967"/>
          </w:placeholder>
          <w:dataBinding w:prefixMappings="xmlns:ns0='http://lp/documentinfo/RK' " w:xpath="/ns0:DocumentInfo[1]/ns0:BaseInfo[1]/ns0:Extra3[1]" w:storeItemID="{89663788-DAB9-409B-A2D9-99098F1E9130}"/>
          <w:text/>
        </w:sdtPr>
        <w:sdtEndPr/>
        <w:sdtContent>
          <w:r>
            <w:t>Mikael Damsgaard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FB5E8BDFB3B4618A9FD750AA7DC933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Ett häkte i Västerås</w:t>
      </w:r>
    </w:p>
    <w:p w14:paraId="75FFF521" w14:textId="53343921" w:rsidR="00CB4A32" w:rsidRDefault="00370414" w:rsidP="000B77C3">
      <w:pPr>
        <w:pStyle w:val="Brdtext"/>
      </w:pPr>
      <w:sdt>
        <w:sdtPr>
          <w:alias w:val="Frågeställare"/>
          <w:tag w:val="delete"/>
          <w:id w:val="-1635256365"/>
          <w:placeholder>
            <w:docPart w:val="22D45C4C4A2A4E4AB00AAD14FD35630C"/>
          </w:placeholder>
          <w:dataBinding w:prefixMappings="xmlns:ns0='http://lp/documentinfo/RK' " w:xpath="/ns0:DocumentInfo[1]/ns0:BaseInfo[1]/ns0:Extra3[1]" w:storeItemID="{89663788-DAB9-409B-A2D9-99098F1E9130}"/>
          <w:text/>
        </w:sdtPr>
        <w:sdtEndPr/>
        <w:sdtContent>
          <w:r w:rsidR="00CB4A32">
            <w:t>Mikael Damsgaard</w:t>
          </w:r>
        </w:sdtContent>
      </w:sdt>
      <w:r w:rsidR="00CB4A32">
        <w:t xml:space="preserve"> har frågat mig hur många arbetstimmar poliser i Västmanland har använt för transporter till och från häkten på andra orter sedan häktet i Västerås stängdes för fyra år sedan. Vidare undrar frågeställaren om jag a</w:t>
      </w:r>
      <w:r w:rsidR="00D47789">
        <w:t>v</w:t>
      </w:r>
      <w:r w:rsidR="00CB4A32">
        <w:t xml:space="preserve">ser </w:t>
      </w:r>
      <w:r w:rsidR="00D47789">
        <w:t xml:space="preserve">att </w:t>
      </w:r>
      <w:r w:rsidR="00CB4A32">
        <w:t>ompröva mitt ställningstagande om det visar sig att det handlar om ett stort antal arbetstimmar.</w:t>
      </w:r>
    </w:p>
    <w:p w14:paraId="12D2D1F2" w14:textId="77777777" w:rsidR="000702AE" w:rsidRDefault="0034388D" w:rsidP="000B77C3">
      <w:pPr>
        <w:rPr>
          <w:iCs/>
        </w:rPr>
      </w:pPr>
      <w:r w:rsidRPr="0034388D">
        <w:rPr>
          <w:iCs/>
        </w:rPr>
        <w:t>Polismyndigheten för inte statistik av</w:t>
      </w:r>
      <w:r w:rsidR="00CD70A9">
        <w:rPr>
          <w:iCs/>
        </w:rPr>
        <w:t xml:space="preserve"> det </w:t>
      </w:r>
      <w:r w:rsidRPr="0034388D">
        <w:rPr>
          <w:iCs/>
        </w:rPr>
        <w:t>slag</w:t>
      </w:r>
      <w:r w:rsidR="00CD70A9">
        <w:rPr>
          <w:iCs/>
        </w:rPr>
        <w:t xml:space="preserve"> som</w:t>
      </w:r>
      <w:r w:rsidR="009D08D7">
        <w:rPr>
          <w:iCs/>
        </w:rPr>
        <w:t xml:space="preserve"> Mikael Damsgaard efterfrågar</w:t>
      </w:r>
      <w:r w:rsidRPr="0034388D">
        <w:rPr>
          <w:iCs/>
        </w:rPr>
        <w:t xml:space="preserve">. </w:t>
      </w:r>
      <w:r w:rsidR="00C978BC">
        <w:rPr>
          <w:iCs/>
        </w:rPr>
        <w:t>D</w:t>
      </w:r>
      <w:r w:rsidR="00C978BC" w:rsidRPr="0034388D">
        <w:rPr>
          <w:iCs/>
        </w:rPr>
        <w:t>e</w:t>
      </w:r>
      <w:r w:rsidR="00C9095A">
        <w:rPr>
          <w:iCs/>
        </w:rPr>
        <w:t>t kan dock konstateras att de</w:t>
      </w:r>
      <w:r w:rsidR="00C978BC" w:rsidRPr="0034388D">
        <w:rPr>
          <w:iCs/>
        </w:rPr>
        <w:t xml:space="preserve">n </w:t>
      </w:r>
      <w:r w:rsidR="00C978BC">
        <w:rPr>
          <w:iCs/>
        </w:rPr>
        <w:t>höga beläggning</w:t>
      </w:r>
      <w:r w:rsidR="00C978BC" w:rsidRPr="0034388D">
        <w:rPr>
          <w:iCs/>
        </w:rPr>
        <w:t xml:space="preserve"> som råder på landets häkten</w:t>
      </w:r>
      <w:r w:rsidRPr="0034388D">
        <w:rPr>
          <w:iCs/>
        </w:rPr>
        <w:t xml:space="preserve"> </w:t>
      </w:r>
      <w:r w:rsidR="00C978BC">
        <w:rPr>
          <w:iCs/>
        </w:rPr>
        <w:t xml:space="preserve">har påverkat såväl Kriminalvården som </w:t>
      </w:r>
      <w:r w:rsidRPr="0034388D">
        <w:rPr>
          <w:iCs/>
        </w:rPr>
        <w:t>Polismyndigheten</w:t>
      </w:r>
      <w:r w:rsidR="00C978BC">
        <w:rPr>
          <w:iCs/>
        </w:rPr>
        <w:t xml:space="preserve">. Myndigheterna </w:t>
      </w:r>
      <w:r w:rsidR="000B77C3">
        <w:rPr>
          <w:iCs/>
        </w:rPr>
        <w:t>arbetar dock</w:t>
      </w:r>
      <w:r w:rsidR="00C978BC">
        <w:rPr>
          <w:iCs/>
        </w:rPr>
        <w:t xml:space="preserve"> gemensamt,</w:t>
      </w:r>
      <w:r w:rsidRPr="0034388D">
        <w:rPr>
          <w:iCs/>
        </w:rPr>
        <w:t xml:space="preserve"> i enlighet med tidigare regeringsuppdrag, </w:t>
      </w:r>
      <w:r w:rsidR="000B77C3">
        <w:rPr>
          <w:iCs/>
        </w:rPr>
        <w:t xml:space="preserve">med </w:t>
      </w:r>
      <w:r w:rsidRPr="0034388D">
        <w:rPr>
          <w:iCs/>
        </w:rPr>
        <w:t xml:space="preserve">åtgärder för </w:t>
      </w:r>
      <w:r w:rsidR="000B77C3" w:rsidRPr="000B77C3">
        <w:rPr>
          <w:iCs/>
        </w:rPr>
        <w:t>en långsiktig och hållbar fördelning av</w:t>
      </w:r>
      <w:r w:rsidR="000B77C3">
        <w:rPr>
          <w:iCs/>
        </w:rPr>
        <w:t xml:space="preserve"> </w:t>
      </w:r>
      <w:r w:rsidR="000B77C3" w:rsidRPr="000B77C3">
        <w:rPr>
          <w:iCs/>
        </w:rPr>
        <w:t>ansvaret för transporter av frihetsberövade</w:t>
      </w:r>
      <w:r w:rsidR="000B77C3">
        <w:rPr>
          <w:iCs/>
        </w:rPr>
        <w:t>.</w:t>
      </w:r>
      <w:r w:rsidR="00015382">
        <w:rPr>
          <w:iCs/>
        </w:rPr>
        <w:t xml:space="preserve"> </w:t>
      </w:r>
    </w:p>
    <w:p w14:paraId="751B78FF" w14:textId="5623D566" w:rsidR="00C16EB9" w:rsidRDefault="006F69B0" w:rsidP="000B77C3">
      <w:pPr>
        <w:rPr>
          <w:iCs/>
        </w:rPr>
      </w:pPr>
      <w:r>
        <w:rPr>
          <w:iCs/>
        </w:rPr>
        <w:t>I Västerås</w:t>
      </w:r>
      <w:r w:rsidR="008F4F11" w:rsidRPr="008F4F11">
        <w:t xml:space="preserve"> har </w:t>
      </w:r>
      <w:r>
        <w:rPr>
          <w:iCs/>
        </w:rPr>
        <w:t>Kriminalvården</w:t>
      </w:r>
      <w:r w:rsidR="00C9095A">
        <w:rPr>
          <w:iCs/>
        </w:rPr>
        <w:t xml:space="preserve"> också,</w:t>
      </w:r>
      <w:r>
        <w:rPr>
          <w:iCs/>
        </w:rPr>
        <w:t xml:space="preserve"> i samråd med Polismyndigheten</w:t>
      </w:r>
      <w:r w:rsidR="00C9095A">
        <w:rPr>
          <w:iCs/>
        </w:rPr>
        <w:t>, förstärkt transportverksamheten</w:t>
      </w:r>
      <w:r>
        <w:rPr>
          <w:iCs/>
        </w:rPr>
        <w:t xml:space="preserve"> för att minska </w:t>
      </w:r>
      <w:r w:rsidR="00C9095A">
        <w:rPr>
          <w:iCs/>
        </w:rPr>
        <w:t xml:space="preserve">belastningen på </w:t>
      </w:r>
      <w:r>
        <w:rPr>
          <w:iCs/>
        </w:rPr>
        <w:t>polisen</w:t>
      </w:r>
      <w:r w:rsidR="005055DB">
        <w:rPr>
          <w:iCs/>
        </w:rPr>
        <w:t>s verksamhet</w:t>
      </w:r>
      <w:r w:rsidR="00C9095A">
        <w:rPr>
          <w:iCs/>
        </w:rPr>
        <w:t xml:space="preserve"> </w:t>
      </w:r>
      <w:r>
        <w:rPr>
          <w:iCs/>
        </w:rPr>
        <w:t xml:space="preserve">i </w:t>
      </w:r>
      <w:r w:rsidR="00D75127">
        <w:rPr>
          <w:iCs/>
        </w:rPr>
        <w:t>regionen</w:t>
      </w:r>
      <w:r>
        <w:rPr>
          <w:iCs/>
        </w:rPr>
        <w:t xml:space="preserve">. </w:t>
      </w:r>
      <w:r w:rsidR="00C16EB9">
        <w:rPr>
          <w:iCs/>
        </w:rPr>
        <w:t xml:space="preserve">Tyvärr så underfinansierades Kriminalvården i den budget som </w:t>
      </w:r>
      <w:r w:rsidR="00D47789">
        <w:rPr>
          <w:iCs/>
        </w:rPr>
        <w:t>M</w:t>
      </w:r>
      <w:r w:rsidR="00C16EB9">
        <w:rPr>
          <w:iCs/>
        </w:rPr>
        <w:t xml:space="preserve">, </w:t>
      </w:r>
      <w:r w:rsidR="00D47789">
        <w:rPr>
          <w:iCs/>
        </w:rPr>
        <w:t>KD</w:t>
      </w:r>
      <w:r w:rsidR="00C16EB9">
        <w:rPr>
          <w:iCs/>
        </w:rPr>
        <w:t xml:space="preserve"> och </w:t>
      </w:r>
      <w:r w:rsidR="00D47789">
        <w:rPr>
          <w:iCs/>
        </w:rPr>
        <w:t>SD</w:t>
      </w:r>
      <w:r w:rsidR="00C16EB9">
        <w:rPr>
          <w:iCs/>
        </w:rPr>
        <w:t xml:space="preserve"> drev igenom förra året. </w:t>
      </w:r>
      <w:r w:rsidR="00D47789">
        <w:rPr>
          <w:iCs/>
        </w:rPr>
        <w:t>S</w:t>
      </w:r>
      <w:r w:rsidR="00C16EB9">
        <w:rPr>
          <w:iCs/>
        </w:rPr>
        <w:t>edan nuvarande regering tillträdde i januari 2019 har Kriminalvården tillförts betydande resurser.</w:t>
      </w:r>
    </w:p>
    <w:p w14:paraId="753B6CD6" w14:textId="10233981" w:rsidR="008F4F11" w:rsidRDefault="008F4F11" w:rsidP="000B77C3">
      <w:r w:rsidRPr="008F4F11">
        <w:t xml:space="preserve">Regeringen har </w:t>
      </w:r>
      <w:r w:rsidR="000B77C3">
        <w:t xml:space="preserve">i vårändringsbudgeten för 2019 tillfört </w:t>
      </w:r>
      <w:r w:rsidRPr="008F4F11">
        <w:t>Kriminalvården</w:t>
      </w:r>
      <w:r w:rsidR="009D08D7">
        <w:t xml:space="preserve"> </w:t>
      </w:r>
      <w:r w:rsidR="000B77C3">
        <w:t xml:space="preserve">ytterligare </w:t>
      </w:r>
      <w:r w:rsidRPr="008F4F11">
        <w:t>230 miljoner kronor för transporter 2018 och 2019</w:t>
      </w:r>
      <w:r w:rsidR="005055DB">
        <w:t xml:space="preserve"> och </w:t>
      </w:r>
      <w:r w:rsidR="000E781E">
        <w:t>beräkna</w:t>
      </w:r>
      <w:r w:rsidR="005055DB">
        <w:t>t att Kriminalvårdens anslag från och med 2020 ökas med 115 miljoner kronor årligen med anledning av ökade kostnader för transportverksamheten</w:t>
      </w:r>
      <w:r w:rsidR="000B77C3">
        <w:t>.</w:t>
      </w:r>
      <w:r w:rsidR="00704ADB">
        <w:t xml:space="preserve"> Detta för att Kriminalvården ska kunna utöka sin transportverksamhet ytterligare och på så sätt bidra till att frigöra resurser i Polismyndighetens verksamhet.</w:t>
      </w:r>
    </w:p>
    <w:p w14:paraId="3D142B7F" w14:textId="0F4983E8" w:rsidR="00704ADB" w:rsidRPr="00704ADB" w:rsidRDefault="00704ADB" w:rsidP="00704ADB">
      <w:r w:rsidRPr="00704ADB">
        <w:lastRenderedPageBreak/>
        <w:t xml:space="preserve">Kriminalvården har meddelat att de fortsätter utreda förutsättningarna för ett häkte i Västerås och jag är </w:t>
      </w:r>
      <w:r w:rsidR="00084E6D">
        <w:t>mot denna bakgrund</w:t>
      </w:r>
      <w:r w:rsidRPr="00704ADB">
        <w:t xml:space="preserve"> inte beredd att föregripa myndighetens överväganden.</w:t>
      </w:r>
      <w:r w:rsidR="00C16EB9">
        <w:t xml:space="preserve"> Jag noterar också att </w:t>
      </w:r>
      <w:r w:rsidR="00292D0B">
        <w:t>M</w:t>
      </w:r>
      <w:r w:rsidR="00C16EB9">
        <w:t>oderaterna inte nämner frågan om häkte i Västerås i sin budgetmotion.</w:t>
      </w:r>
    </w:p>
    <w:p w14:paraId="57A98294" w14:textId="77777777" w:rsidR="00370414" w:rsidRDefault="00370414" w:rsidP="000B77C3">
      <w:pPr>
        <w:pStyle w:val="Brdtext"/>
      </w:pPr>
    </w:p>
    <w:p w14:paraId="02EA75BA" w14:textId="3B08B236" w:rsidR="00CB4A32" w:rsidRDefault="00CB4A32" w:rsidP="000B77C3">
      <w:pPr>
        <w:pStyle w:val="Brdtext"/>
      </w:pPr>
      <w:bookmarkStart w:id="2" w:name="_GoBack"/>
      <w:bookmarkEnd w:id="2"/>
      <w:r>
        <w:t xml:space="preserve">Stockholm den </w:t>
      </w:r>
      <w:sdt>
        <w:sdtPr>
          <w:id w:val="-1225218591"/>
          <w:placeholder>
            <w:docPart w:val="57C6FCFF7C484A95845FC1E065143E5C"/>
          </w:placeholder>
          <w:dataBinding w:prefixMappings="xmlns:ns0='http://lp/documentinfo/RK' " w:xpath="/ns0:DocumentInfo[1]/ns0:BaseInfo[1]/ns0:HeaderDate[1]" w:storeItemID="{89663788-DAB9-409B-A2D9-99098F1E9130}"/>
          <w:date w:fullDate="2019-1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02FEB">
            <w:t>27 november 2019</w:t>
          </w:r>
        </w:sdtContent>
      </w:sdt>
    </w:p>
    <w:p w14:paraId="77B2FFAA" w14:textId="77777777" w:rsidR="00CB4A32" w:rsidRDefault="00CB4A32" w:rsidP="000B77C3">
      <w:pPr>
        <w:pStyle w:val="Brdtextutanavstnd"/>
      </w:pPr>
    </w:p>
    <w:p w14:paraId="29070536" w14:textId="77777777" w:rsidR="00CB4A32" w:rsidRDefault="00CB4A32" w:rsidP="000B77C3">
      <w:pPr>
        <w:pStyle w:val="Brdtextutanavstnd"/>
      </w:pPr>
    </w:p>
    <w:p w14:paraId="0D5FBB1E" w14:textId="77777777" w:rsidR="00CB4A32" w:rsidRDefault="00CB4A32" w:rsidP="000B77C3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E5830853C55461A9A11304852C04B59"/>
        </w:placeholder>
        <w:dataBinding w:prefixMappings="xmlns:ns0='http://lp/documentinfo/RK' " w:xpath="/ns0:DocumentInfo[1]/ns0:BaseInfo[1]/ns0:TopSender[1]" w:storeItemID="{89663788-DAB9-409B-A2D9-99098F1E9130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2C9A20DA" w14:textId="77777777" w:rsidR="00CB4A32" w:rsidRDefault="00CB4A32" w:rsidP="000B77C3">
          <w:pPr>
            <w:pStyle w:val="Brdtext"/>
          </w:pPr>
          <w:r>
            <w:t>Morgan Johansson</w:t>
          </w:r>
        </w:p>
      </w:sdtContent>
    </w:sdt>
    <w:bookmarkEnd w:id="1"/>
    <w:p w14:paraId="2FEB1274" w14:textId="77777777" w:rsidR="00CB4A32" w:rsidRPr="00DB48AB" w:rsidRDefault="00CB4A32" w:rsidP="000B77C3">
      <w:pPr>
        <w:pStyle w:val="Brdtext"/>
      </w:pPr>
    </w:p>
    <w:sectPr w:rsidR="00CB4A32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262EF" w14:textId="77777777" w:rsidR="000045EE" w:rsidRDefault="000045EE" w:rsidP="00A87A54">
      <w:pPr>
        <w:spacing w:after="0" w:line="240" w:lineRule="auto"/>
      </w:pPr>
      <w:r>
        <w:separator/>
      </w:r>
    </w:p>
  </w:endnote>
  <w:endnote w:type="continuationSeparator" w:id="0">
    <w:p w14:paraId="014C5BAF" w14:textId="77777777" w:rsidR="000045EE" w:rsidRDefault="000045EE" w:rsidP="00A87A54">
      <w:pPr>
        <w:spacing w:after="0" w:line="240" w:lineRule="auto"/>
      </w:pPr>
      <w:r>
        <w:continuationSeparator/>
      </w:r>
    </w:p>
  </w:endnote>
  <w:endnote w:type="continuationNotice" w:id="1">
    <w:p w14:paraId="07C878CE" w14:textId="77777777" w:rsidR="000045EE" w:rsidRDefault="00004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ECAC" w14:textId="77777777" w:rsidR="00C91C8C" w:rsidRDefault="00C91C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B77C3" w:rsidRPr="00347E11" w14:paraId="25F93192" w14:textId="77777777" w:rsidTr="000B77C3">
      <w:trPr>
        <w:trHeight w:val="227"/>
        <w:jc w:val="right"/>
      </w:trPr>
      <w:tc>
        <w:tcPr>
          <w:tcW w:w="708" w:type="dxa"/>
          <w:vAlign w:val="bottom"/>
        </w:tcPr>
        <w:p w14:paraId="74EF9377" w14:textId="77777777" w:rsidR="000B77C3" w:rsidRPr="00B62610" w:rsidRDefault="000B77C3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B77C3" w:rsidRPr="00347E11" w14:paraId="7417B89E" w14:textId="77777777" w:rsidTr="000B77C3">
      <w:trPr>
        <w:trHeight w:val="850"/>
        <w:jc w:val="right"/>
      </w:trPr>
      <w:tc>
        <w:tcPr>
          <w:tcW w:w="708" w:type="dxa"/>
          <w:vAlign w:val="bottom"/>
        </w:tcPr>
        <w:p w14:paraId="63EF72E5" w14:textId="77777777" w:rsidR="000B77C3" w:rsidRPr="00347E11" w:rsidRDefault="000B77C3" w:rsidP="005606BC">
          <w:pPr>
            <w:pStyle w:val="Sidfot"/>
            <w:spacing w:line="276" w:lineRule="auto"/>
            <w:jc w:val="right"/>
          </w:pPr>
        </w:p>
      </w:tc>
    </w:tr>
  </w:tbl>
  <w:p w14:paraId="4D128826" w14:textId="77777777" w:rsidR="000B77C3" w:rsidRPr="005606BC" w:rsidRDefault="000B77C3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B77C3" w:rsidRPr="00347E11" w14:paraId="69F8A1A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A0C6D5" w14:textId="77777777" w:rsidR="000B77C3" w:rsidRPr="00347E11" w:rsidRDefault="000B77C3" w:rsidP="00347E11">
          <w:pPr>
            <w:pStyle w:val="Sidfot"/>
            <w:rPr>
              <w:sz w:val="8"/>
            </w:rPr>
          </w:pPr>
        </w:p>
      </w:tc>
    </w:tr>
    <w:tr w:rsidR="000B77C3" w:rsidRPr="00EE3C0F" w14:paraId="07732C41" w14:textId="77777777" w:rsidTr="00C26068">
      <w:trPr>
        <w:trHeight w:val="227"/>
      </w:trPr>
      <w:tc>
        <w:tcPr>
          <w:tcW w:w="4074" w:type="dxa"/>
        </w:tcPr>
        <w:p w14:paraId="025F9B48" w14:textId="77777777" w:rsidR="000B77C3" w:rsidRPr="00F53AEA" w:rsidRDefault="000B77C3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8D4D16E" w14:textId="77777777" w:rsidR="000B77C3" w:rsidRPr="00F53AEA" w:rsidRDefault="000B77C3" w:rsidP="00F53AEA">
          <w:pPr>
            <w:pStyle w:val="Sidfot"/>
            <w:spacing w:line="276" w:lineRule="auto"/>
          </w:pPr>
        </w:p>
      </w:tc>
    </w:tr>
  </w:tbl>
  <w:p w14:paraId="68756213" w14:textId="77777777" w:rsidR="000B77C3" w:rsidRPr="00EE3C0F" w:rsidRDefault="000B77C3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F45EC" w14:textId="77777777" w:rsidR="000045EE" w:rsidRDefault="000045EE" w:rsidP="00A87A54">
      <w:pPr>
        <w:spacing w:after="0" w:line="240" w:lineRule="auto"/>
      </w:pPr>
      <w:r>
        <w:separator/>
      </w:r>
    </w:p>
  </w:footnote>
  <w:footnote w:type="continuationSeparator" w:id="0">
    <w:p w14:paraId="77B55C8D" w14:textId="77777777" w:rsidR="000045EE" w:rsidRDefault="000045EE" w:rsidP="00A87A54">
      <w:pPr>
        <w:spacing w:after="0" w:line="240" w:lineRule="auto"/>
      </w:pPr>
      <w:r>
        <w:continuationSeparator/>
      </w:r>
    </w:p>
  </w:footnote>
  <w:footnote w:type="continuationNotice" w:id="1">
    <w:p w14:paraId="09C3AE13" w14:textId="77777777" w:rsidR="000045EE" w:rsidRDefault="00004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DFB9" w14:textId="77777777" w:rsidR="00C91C8C" w:rsidRDefault="00C91C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5A38" w14:textId="77777777" w:rsidR="00C91C8C" w:rsidRDefault="00C91C8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B77C3" w14:paraId="5E8076C3" w14:textId="77777777" w:rsidTr="00C93EBA">
      <w:trPr>
        <w:trHeight w:val="227"/>
      </w:trPr>
      <w:tc>
        <w:tcPr>
          <w:tcW w:w="5534" w:type="dxa"/>
        </w:tcPr>
        <w:p w14:paraId="5B4514F1" w14:textId="77777777" w:rsidR="000B77C3" w:rsidRPr="007D73AB" w:rsidRDefault="000B77C3">
          <w:pPr>
            <w:pStyle w:val="Sidhuvud"/>
          </w:pPr>
        </w:p>
      </w:tc>
      <w:tc>
        <w:tcPr>
          <w:tcW w:w="3170" w:type="dxa"/>
          <w:vAlign w:val="bottom"/>
        </w:tcPr>
        <w:p w14:paraId="04413866" w14:textId="77777777" w:rsidR="000B77C3" w:rsidRPr="007D73AB" w:rsidRDefault="000B77C3" w:rsidP="00340DE0">
          <w:pPr>
            <w:pStyle w:val="Sidhuvud"/>
          </w:pPr>
        </w:p>
      </w:tc>
      <w:tc>
        <w:tcPr>
          <w:tcW w:w="1134" w:type="dxa"/>
        </w:tcPr>
        <w:p w14:paraId="551D422C" w14:textId="77777777" w:rsidR="000B77C3" w:rsidRDefault="000B77C3" w:rsidP="000B77C3">
          <w:pPr>
            <w:pStyle w:val="Sidhuvud"/>
          </w:pPr>
        </w:p>
      </w:tc>
    </w:tr>
    <w:tr w:rsidR="000B77C3" w14:paraId="6ED464AC" w14:textId="77777777" w:rsidTr="00C93EBA">
      <w:trPr>
        <w:trHeight w:val="1928"/>
      </w:trPr>
      <w:tc>
        <w:tcPr>
          <w:tcW w:w="5534" w:type="dxa"/>
        </w:tcPr>
        <w:p w14:paraId="69AD0EC6" w14:textId="77777777" w:rsidR="000B77C3" w:rsidRPr="00CE1E29" w:rsidRDefault="000B77C3" w:rsidP="00340DE0">
          <w:pPr>
            <w:pStyle w:val="Sidhuvud"/>
            <w:rPr>
              <w:rFonts w:cstheme="majorHAnsi"/>
              <w:noProof/>
            </w:rPr>
          </w:pPr>
          <w:r w:rsidRPr="00CE1E29">
            <w:rPr>
              <w:rFonts w:cstheme="majorHAnsi"/>
              <w:noProof/>
            </w:rPr>
            <w:drawing>
              <wp:inline distT="0" distB="0" distL="0" distR="0" wp14:anchorId="0ABD107F" wp14:editId="122E885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8807923" w14:textId="77777777" w:rsidR="00CE1E29" w:rsidRPr="00CE1E29" w:rsidRDefault="00CE1E29" w:rsidP="00CE1E29">
          <w:pPr>
            <w:rPr>
              <w:rFonts w:asciiTheme="majorHAnsi" w:hAnsiTheme="majorHAnsi" w:cstheme="majorHAnsi"/>
              <w:noProof/>
              <w:sz w:val="19"/>
            </w:rPr>
          </w:pPr>
        </w:p>
        <w:p w14:paraId="63696DD8" w14:textId="77777777" w:rsidR="00CE1E29" w:rsidRPr="00CE1E29" w:rsidRDefault="00CE1E29" w:rsidP="00CE1E29">
          <w:pPr>
            <w:rPr>
              <w:rFonts w:asciiTheme="majorHAnsi" w:hAnsiTheme="majorHAnsi" w:cstheme="majorHAnsi"/>
              <w:noProof/>
              <w:sz w:val="19"/>
            </w:rPr>
          </w:pPr>
        </w:p>
        <w:p w14:paraId="68070A81" w14:textId="77777777" w:rsidR="00CE1E29" w:rsidRPr="00CE1E29" w:rsidRDefault="00CE1E29" w:rsidP="00CE1E29">
          <w:pPr>
            <w:rPr>
              <w:rFonts w:asciiTheme="majorHAnsi" w:hAnsiTheme="majorHAnsi" w:cstheme="majorHAnsi"/>
            </w:rPr>
          </w:pPr>
        </w:p>
        <w:p w14:paraId="357C00ED" w14:textId="77777777" w:rsidR="00CE1E29" w:rsidRPr="00C91C8C" w:rsidRDefault="00CE1E29" w:rsidP="00CE1E29">
          <w:pPr>
            <w:rPr>
              <w:rFonts w:asciiTheme="majorHAnsi" w:hAnsiTheme="majorHAnsi" w:cstheme="majorHAnsi"/>
              <w:b/>
              <w:sz w:val="20"/>
              <w:szCs w:val="20"/>
            </w:rPr>
          </w:pPr>
          <w:bookmarkStart w:id="3" w:name="_Hlk25244688"/>
          <w:r w:rsidRPr="00C91C8C">
            <w:rPr>
              <w:rFonts w:asciiTheme="majorHAnsi" w:hAnsiTheme="majorHAnsi" w:cstheme="majorHAnsi"/>
              <w:b/>
              <w:sz w:val="20"/>
              <w:szCs w:val="20"/>
            </w:rPr>
            <w:t>Justitiedepartementet</w:t>
          </w:r>
        </w:p>
        <w:p w14:paraId="0158FC72" w14:textId="713C4B21" w:rsidR="00CE1E29" w:rsidRPr="00CE1E29" w:rsidRDefault="00CE1E29" w:rsidP="00CE1E29">
          <w:pPr>
            <w:rPr>
              <w:rFonts w:asciiTheme="majorHAnsi" w:hAnsiTheme="majorHAnsi" w:cstheme="majorHAnsi"/>
            </w:rPr>
          </w:pPr>
          <w:r w:rsidRPr="00C91C8C">
            <w:rPr>
              <w:rFonts w:asciiTheme="majorHAnsi" w:hAnsiTheme="majorHAnsi" w:cstheme="majorHAnsi"/>
              <w:sz w:val="20"/>
              <w:szCs w:val="20"/>
            </w:rPr>
            <w:t>Justitie- och migrationsministern</w:t>
          </w:r>
          <w:bookmarkEnd w:id="3"/>
        </w:p>
      </w:tc>
      <w:tc>
        <w:tcPr>
          <w:tcW w:w="3170" w:type="dxa"/>
        </w:tcPr>
        <w:p w14:paraId="4DD96094" w14:textId="77777777" w:rsidR="000B77C3" w:rsidRPr="00710A6C" w:rsidRDefault="000B77C3" w:rsidP="00EE3C0F">
          <w:pPr>
            <w:pStyle w:val="Sidhuvud"/>
            <w:rPr>
              <w:b/>
            </w:rPr>
          </w:pPr>
        </w:p>
        <w:p w14:paraId="275AEC54" w14:textId="77777777" w:rsidR="000B77C3" w:rsidRDefault="000B77C3" w:rsidP="00EE3C0F">
          <w:pPr>
            <w:pStyle w:val="Sidhuvud"/>
          </w:pPr>
        </w:p>
        <w:p w14:paraId="66291A4C" w14:textId="77777777" w:rsidR="000B77C3" w:rsidRDefault="000B77C3" w:rsidP="00EE3C0F">
          <w:pPr>
            <w:pStyle w:val="Sidhuvud"/>
          </w:pPr>
        </w:p>
        <w:p w14:paraId="51E2AFE6" w14:textId="77777777" w:rsidR="000B77C3" w:rsidRDefault="000B77C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497E2FFBECB4435AB02F90BDEFA67AE"/>
            </w:placeholder>
            <w:dataBinding w:prefixMappings="xmlns:ns0='http://lp/documentinfo/RK' " w:xpath="/ns0:DocumentInfo[1]/ns0:BaseInfo[1]/ns0:Dnr[1]" w:storeItemID="{89663788-DAB9-409B-A2D9-99098F1E9130}"/>
            <w:text/>
          </w:sdtPr>
          <w:sdtEndPr/>
          <w:sdtContent>
            <w:p w14:paraId="0082DFAD" w14:textId="76A49B9B" w:rsidR="000B77C3" w:rsidRDefault="000B77C3" w:rsidP="00EE3C0F">
              <w:pPr>
                <w:pStyle w:val="Sidhuvud"/>
              </w:pPr>
              <w:r>
                <w:t>Ju2019/03778/POL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2179B64C41F439CAC326B2CD604C3C4"/>
            </w:placeholder>
            <w:showingPlcHdr/>
            <w:dataBinding w:prefixMappings="xmlns:ns0='http://lp/documentinfo/RK' " w:xpath="/ns0:DocumentInfo[1]/ns0:BaseInfo[1]/ns0:DocNumber[1]" w:storeItemID="{89663788-DAB9-409B-A2D9-99098F1E9130}"/>
            <w:text/>
          </w:sdtPr>
          <w:sdtEndPr/>
          <w:sdtContent>
            <w:p w14:paraId="37CBB083" w14:textId="77777777" w:rsidR="000B77C3" w:rsidRDefault="000B77C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C3F6211" w14:textId="77777777" w:rsidR="000B77C3" w:rsidRDefault="000B77C3" w:rsidP="00EE3C0F">
          <w:pPr>
            <w:pStyle w:val="Sidhuvud"/>
          </w:pPr>
        </w:p>
      </w:tc>
      <w:tc>
        <w:tcPr>
          <w:tcW w:w="1134" w:type="dxa"/>
        </w:tcPr>
        <w:p w14:paraId="46A1E843" w14:textId="77777777" w:rsidR="000B77C3" w:rsidRDefault="000B77C3" w:rsidP="0094502D">
          <w:pPr>
            <w:pStyle w:val="Sidhuvud"/>
          </w:pPr>
        </w:p>
        <w:p w14:paraId="4C58341F" w14:textId="77777777" w:rsidR="000B77C3" w:rsidRPr="0094502D" w:rsidRDefault="000B77C3" w:rsidP="00EC71A6">
          <w:pPr>
            <w:pStyle w:val="Sidhuvud"/>
          </w:pPr>
        </w:p>
      </w:tc>
    </w:tr>
    <w:tr w:rsidR="000B77C3" w14:paraId="6950C190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41F0BEB7" w14:textId="77777777" w:rsidR="00CE1E29" w:rsidRDefault="00CE1E29" w:rsidP="00340DE0">
          <w:pPr>
            <w:pStyle w:val="Sidhuvud"/>
            <w:rPr>
              <w:rFonts w:cstheme="majorHAnsi"/>
            </w:rPr>
          </w:pPr>
          <w:bookmarkStart w:id="4" w:name="_Hlk25244666"/>
        </w:p>
        <w:p w14:paraId="3E09FFA6" w14:textId="77777777" w:rsidR="00CE1E29" w:rsidRPr="00CE1E29" w:rsidRDefault="00CE1E29" w:rsidP="00340DE0">
          <w:pPr>
            <w:pStyle w:val="Sidhuvud"/>
            <w:rPr>
              <w:rFonts w:cstheme="majorHAnsi"/>
            </w:rPr>
          </w:pPr>
        </w:p>
        <w:p w14:paraId="6BA42D69" w14:textId="77777777" w:rsidR="00CE1E29" w:rsidRPr="00CE1E29" w:rsidRDefault="00CE1E29" w:rsidP="00340DE0">
          <w:pPr>
            <w:pStyle w:val="Sidhuvud"/>
            <w:rPr>
              <w:rFonts w:cstheme="majorHAnsi"/>
            </w:rPr>
          </w:pPr>
        </w:p>
        <w:p w14:paraId="65270B66" w14:textId="4428B9F7" w:rsidR="00CE1E29" w:rsidRPr="00CE1E29" w:rsidRDefault="00CE1E29" w:rsidP="00340DE0">
          <w:pPr>
            <w:pStyle w:val="Sidhuvud"/>
            <w:rPr>
              <w:rFonts w:cstheme="majorHAnsi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6032449D8DFA41D2B07069A8C7EB43CF"/>
          </w:placeholder>
          <w:dataBinding w:prefixMappings="xmlns:ns0='http://lp/documentinfo/RK' " w:xpath="/ns0:DocumentInfo[1]/ns0:BaseInfo[1]/ns0:Recipient[1]" w:storeItemID="{89663788-DAB9-409B-A2D9-99098F1E9130}"/>
          <w:text w:multiLine="1"/>
        </w:sdtPr>
        <w:sdtEndPr/>
        <w:sdtContent>
          <w:tc>
            <w:tcPr>
              <w:tcW w:w="3170" w:type="dxa"/>
            </w:tcPr>
            <w:p w14:paraId="25ED3E12" w14:textId="77777777" w:rsidR="000B77C3" w:rsidRDefault="000B77C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972EF3D" w14:textId="77777777" w:rsidR="000B77C3" w:rsidRDefault="000B77C3" w:rsidP="003E6020">
          <w:pPr>
            <w:pStyle w:val="Sidhuvud"/>
          </w:pPr>
        </w:p>
      </w:tc>
    </w:tr>
    <w:bookmarkEnd w:id="4"/>
  </w:tbl>
  <w:p w14:paraId="5A1E9950" w14:textId="77777777" w:rsidR="000B77C3" w:rsidRDefault="000B77C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11A1A"/>
    <w:multiLevelType w:val="hybridMultilevel"/>
    <w:tmpl w:val="166222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32"/>
    <w:rsid w:val="00000290"/>
    <w:rsid w:val="00001068"/>
    <w:rsid w:val="0000412C"/>
    <w:rsid w:val="000045EE"/>
    <w:rsid w:val="00004D5C"/>
    <w:rsid w:val="00005F68"/>
    <w:rsid w:val="00006CA7"/>
    <w:rsid w:val="000128EB"/>
    <w:rsid w:val="00012B00"/>
    <w:rsid w:val="00014EF6"/>
    <w:rsid w:val="00015382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6F01"/>
    <w:rsid w:val="00057FE0"/>
    <w:rsid w:val="000620FD"/>
    <w:rsid w:val="00063DCB"/>
    <w:rsid w:val="000647D2"/>
    <w:rsid w:val="000656A1"/>
    <w:rsid w:val="00066BC9"/>
    <w:rsid w:val="000702AE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E6D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7C3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781E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3568C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2674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08A9"/>
    <w:rsid w:val="002315F5"/>
    <w:rsid w:val="00232EC3"/>
    <w:rsid w:val="00233D52"/>
    <w:rsid w:val="00237147"/>
    <w:rsid w:val="00242AD1"/>
    <w:rsid w:val="0024412C"/>
    <w:rsid w:val="00246F2E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2D0B"/>
    <w:rsid w:val="002938B8"/>
    <w:rsid w:val="00293F52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388D"/>
    <w:rsid w:val="00344234"/>
    <w:rsid w:val="003466FE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0414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188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00B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373C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5D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6ED9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0C06"/>
    <w:rsid w:val="005E2F29"/>
    <w:rsid w:val="005E400D"/>
    <w:rsid w:val="005E4E79"/>
    <w:rsid w:val="005E57F2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69B0"/>
    <w:rsid w:val="00704AD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0D46"/>
    <w:rsid w:val="00732599"/>
    <w:rsid w:val="00735882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2FD2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F11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08D7"/>
    <w:rsid w:val="009D10E5"/>
    <w:rsid w:val="009D1D10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5F6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4B2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2695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9E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E5E"/>
    <w:rsid w:val="00BF27B2"/>
    <w:rsid w:val="00BF4F06"/>
    <w:rsid w:val="00BF534E"/>
    <w:rsid w:val="00BF5717"/>
    <w:rsid w:val="00BF608B"/>
    <w:rsid w:val="00BF66D2"/>
    <w:rsid w:val="00C01585"/>
    <w:rsid w:val="00C0764A"/>
    <w:rsid w:val="00C1410E"/>
    <w:rsid w:val="00C141C6"/>
    <w:rsid w:val="00C15663"/>
    <w:rsid w:val="00C16508"/>
    <w:rsid w:val="00C16EB9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0109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095A"/>
    <w:rsid w:val="00C91C8C"/>
    <w:rsid w:val="00C93EBA"/>
    <w:rsid w:val="00C978BC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4A32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70A9"/>
    <w:rsid w:val="00CE1E29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2FEB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7789"/>
    <w:rsid w:val="00D50B3B"/>
    <w:rsid w:val="00D51C1C"/>
    <w:rsid w:val="00D51FCC"/>
    <w:rsid w:val="00D5467F"/>
    <w:rsid w:val="00D55837"/>
    <w:rsid w:val="00D55AAB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127"/>
    <w:rsid w:val="00D75B94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4C93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2DD1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59E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0490"/>
    <w:rsid w:val="00F03EAC"/>
    <w:rsid w:val="00F04B7C"/>
    <w:rsid w:val="00F0708B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305D66"/>
  <w15:docId w15:val="{E8DE26A8-7A6B-4AED-9755-BC6B453C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E0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97E2FFBECB4435AB02F90BDEFA6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2E821-8AF2-40AA-AE26-CAF4205E2B4A}"/>
      </w:docPartPr>
      <w:docPartBody>
        <w:p w:rsidR="007C50E2" w:rsidRDefault="009A4E2C" w:rsidP="009A4E2C">
          <w:pPr>
            <w:pStyle w:val="3497E2FFBECB4435AB02F90BDEFA67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179B64C41F439CAC326B2CD604C3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66D416-D515-4F70-9840-5D3E68D5329D}"/>
      </w:docPartPr>
      <w:docPartBody>
        <w:p w:rsidR="007C50E2" w:rsidRDefault="009A4E2C" w:rsidP="009A4E2C">
          <w:pPr>
            <w:pStyle w:val="B2179B64C41F439CAC326B2CD604C3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32449D8DFA41D2B07069A8C7EB4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D6E6B-BDBD-4D97-9695-E75F76D0795F}"/>
      </w:docPartPr>
      <w:docPartBody>
        <w:p w:rsidR="007C50E2" w:rsidRDefault="009A4E2C" w:rsidP="009A4E2C">
          <w:pPr>
            <w:pStyle w:val="6032449D8DFA41D2B07069A8C7EB43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8E0458C7B44545837E1FFCD276F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5073F-5BFE-4458-A6D3-98CB6CE56D87}"/>
      </w:docPartPr>
      <w:docPartBody>
        <w:p w:rsidR="007C50E2" w:rsidRDefault="009A4E2C" w:rsidP="009A4E2C">
          <w:pPr>
            <w:pStyle w:val="D08E0458C7B44545837E1FFCD276F96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FB5E8BDFB3B4618A9FD750AA7DC9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F8176-DECF-4A1F-8A53-9C3BEB57ED7B}"/>
      </w:docPartPr>
      <w:docPartBody>
        <w:p w:rsidR="007C50E2" w:rsidRDefault="009A4E2C" w:rsidP="009A4E2C">
          <w:pPr>
            <w:pStyle w:val="6FB5E8BDFB3B4618A9FD750AA7DC933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2D45C4C4A2A4E4AB00AAD14FD356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E0CC6-1BCF-43DD-91BD-58EB06E4E0EF}"/>
      </w:docPartPr>
      <w:docPartBody>
        <w:p w:rsidR="007C50E2" w:rsidRDefault="009A4E2C" w:rsidP="009A4E2C">
          <w:pPr>
            <w:pStyle w:val="22D45C4C4A2A4E4AB00AAD14FD35630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7C6FCFF7C484A95845FC1E065143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14E47-BAA1-4802-A8D6-940A2E9F957F}"/>
      </w:docPartPr>
      <w:docPartBody>
        <w:p w:rsidR="007C50E2" w:rsidRDefault="009A4E2C" w:rsidP="009A4E2C">
          <w:pPr>
            <w:pStyle w:val="57C6FCFF7C484A95845FC1E065143E5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E5830853C55461A9A11304852C04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5A736-583B-4CA7-9860-1927412412E1}"/>
      </w:docPartPr>
      <w:docPartBody>
        <w:p w:rsidR="007C50E2" w:rsidRDefault="009A4E2C" w:rsidP="009A4E2C">
          <w:pPr>
            <w:pStyle w:val="0E5830853C55461A9A11304852C04B5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2C"/>
    <w:rsid w:val="007C50E2"/>
    <w:rsid w:val="009A4E2C"/>
    <w:rsid w:val="00C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26B1A808734BAFB2475C44910FB9D1">
    <w:name w:val="FA26B1A808734BAFB2475C44910FB9D1"/>
    <w:rsid w:val="009A4E2C"/>
  </w:style>
  <w:style w:type="character" w:styleId="Platshllartext">
    <w:name w:val="Placeholder Text"/>
    <w:basedOn w:val="Standardstycketeckensnitt"/>
    <w:uiPriority w:val="99"/>
    <w:semiHidden/>
    <w:rsid w:val="009A4E2C"/>
    <w:rPr>
      <w:noProof w:val="0"/>
      <w:color w:val="808080"/>
    </w:rPr>
  </w:style>
  <w:style w:type="paragraph" w:customStyle="1" w:styleId="7194A01276F240038E9705CB95AE0F36">
    <w:name w:val="7194A01276F240038E9705CB95AE0F36"/>
    <w:rsid w:val="009A4E2C"/>
  </w:style>
  <w:style w:type="paragraph" w:customStyle="1" w:styleId="06420E8212774AA4855A7D795F5A6F1B">
    <w:name w:val="06420E8212774AA4855A7D795F5A6F1B"/>
    <w:rsid w:val="009A4E2C"/>
  </w:style>
  <w:style w:type="paragraph" w:customStyle="1" w:styleId="219A8C8F76A74216AC0FFC7BCF7EBBA8">
    <w:name w:val="219A8C8F76A74216AC0FFC7BCF7EBBA8"/>
    <w:rsid w:val="009A4E2C"/>
  </w:style>
  <w:style w:type="paragraph" w:customStyle="1" w:styleId="3497E2FFBECB4435AB02F90BDEFA67AE">
    <w:name w:val="3497E2FFBECB4435AB02F90BDEFA67AE"/>
    <w:rsid w:val="009A4E2C"/>
  </w:style>
  <w:style w:type="paragraph" w:customStyle="1" w:styleId="B2179B64C41F439CAC326B2CD604C3C4">
    <w:name w:val="B2179B64C41F439CAC326B2CD604C3C4"/>
    <w:rsid w:val="009A4E2C"/>
  </w:style>
  <w:style w:type="paragraph" w:customStyle="1" w:styleId="7B121EB49E424F3F85CE09DB97DA2F75">
    <w:name w:val="7B121EB49E424F3F85CE09DB97DA2F75"/>
    <w:rsid w:val="009A4E2C"/>
  </w:style>
  <w:style w:type="paragraph" w:customStyle="1" w:styleId="A46D4AB0BA4C44CC843E390038714AB6">
    <w:name w:val="A46D4AB0BA4C44CC843E390038714AB6"/>
    <w:rsid w:val="009A4E2C"/>
  </w:style>
  <w:style w:type="paragraph" w:customStyle="1" w:styleId="7383C04086F248358D195CDD4536E3B2">
    <w:name w:val="7383C04086F248358D195CDD4536E3B2"/>
    <w:rsid w:val="009A4E2C"/>
  </w:style>
  <w:style w:type="paragraph" w:customStyle="1" w:styleId="AA9EDAEBD01F4D1A81EDF211A411040D">
    <w:name w:val="AA9EDAEBD01F4D1A81EDF211A411040D"/>
    <w:rsid w:val="009A4E2C"/>
  </w:style>
  <w:style w:type="paragraph" w:customStyle="1" w:styleId="6032449D8DFA41D2B07069A8C7EB43CF">
    <w:name w:val="6032449D8DFA41D2B07069A8C7EB43CF"/>
    <w:rsid w:val="009A4E2C"/>
  </w:style>
  <w:style w:type="paragraph" w:customStyle="1" w:styleId="D08E0458C7B44545837E1FFCD276F967">
    <w:name w:val="D08E0458C7B44545837E1FFCD276F967"/>
    <w:rsid w:val="009A4E2C"/>
  </w:style>
  <w:style w:type="paragraph" w:customStyle="1" w:styleId="6FB5E8BDFB3B4618A9FD750AA7DC933C">
    <w:name w:val="6FB5E8BDFB3B4618A9FD750AA7DC933C"/>
    <w:rsid w:val="009A4E2C"/>
  </w:style>
  <w:style w:type="paragraph" w:customStyle="1" w:styleId="DFC878E1E57E409DAE7432AB7D6C6D3E">
    <w:name w:val="DFC878E1E57E409DAE7432AB7D6C6D3E"/>
    <w:rsid w:val="009A4E2C"/>
  </w:style>
  <w:style w:type="paragraph" w:customStyle="1" w:styleId="6EA71E89F1A541969FCF1C08531C24FD">
    <w:name w:val="6EA71E89F1A541969FCF1C08531C24FD"/>
    <w:rsid w:val="009A4E2C"/>
  </w:style>
  <w:style w:type="paragraph" w:customStyle="1" w:styleId="22D45C4C4A2A4E4AB00AAD14FD35630C">
    <w:name w:val="22D45C4C4A2A4E4AB00AAD14FD35630C"/>
    <w:rsid w:val="009A4E2C"/>
  </w:style>
  <w:style w:type="paragraph" w:customStyle="1" w:styleId="57C6FCFF7C484A95845FC1E065143E5C">
    <w:name w:val="57C6FCFF7C484A95845FC1E065143E5C"/>
    <w:rsid w:val="009A4E2C"/>
  </w:style>
  <w:style w:type="paragraph" w:customStyle="1" w:styleId="0E5830853C55461A9A11304852C04B59">
    <w:name w:val="0E5830853C55461A9A11304852C04B59"/>
    <w:rsid w:val="009A4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c804767a-6401-479a-a50c-82338358aa65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2019-11-27T00:00:00</HeaderDate>
    <Office/>
    <Dnr>Ju2019/03778/POL</Dnr>
    <ParagrafNr/>
    <DocumentTitle/>
    <VisitingAddress/>
    <Extra1/>
    <Extra2/>
    <Extra3>Mikael Damsgaard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532b07a-475c-4183-9f0d-35d7d9744cc0">K2XQRCSMVRJZ-1594194824-1671</_dlc_DocId>
    <_dlc_DocIdUrl xmlns="3532b07a-475c-4183-9f0d-35d7d9744cc0">
      <Url>https://dhs.sp.regeringskansliet.se/yta/ju-krim/_layouts/15/DocIdRedir.aspx?ID=K2XQRCSMVRJZ-1594194824-1671</Url>
      <Description>K2XQRCSMVRJZ-1594194824-1671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14EA-8F71-4D03-B082-914BAE4A60CE}"/>
</file>

<file path=customXml/itemProps2.xml><?xml version="1.0" encoding="utf-8"?>
<ds:datastoreItem xmlns:ds="http://schemas.openxmlformats.org/officeDocument/2006/customXml" ds:itemID="{594CC10C-286C-4B7A-90EF-00EE5E235B73}"/>
</file>

<file path=customXml/itemProps3.xml><?xml version="1.0" encoding="utf-8"?>
<ds:datastoreItem xmlns:ds="http://schemas.openxmlformats.org/officeDocument/2006/customXml" ds:itemID="{89663788-DAB9-409B-A2D9-99098F1E9130}"/>
</file>

<file path=customXml/itemProps4.xml><?xml version="1.0" encoding="utf-8"?>
<ds:datastoreItem xmlns:ds="http://schemas.openxmlformats.org/officeDocument/2006/customXml" ds:itemID="{594CC10C-286C-4B7A-90EF-00EE5E235B7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532b07a-475c-4183-9f0d-35d7d9744cc0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purl.org/dc/elements/1.1/"/>
    <ds:schemaRef ds:uri="http://schemas.microsoft.com/office/2006/metadata/properties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981B2D1-027D-453C-B3C3-264BDA5DDFC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F56C42E-2079-4CC9-8FE2-448665B62B3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1704164-26E0-47B4-9E76-278103964647}"/>
</file>

<file path=customXml/itemProps8.xml><?xml version="1.0" encoding="utf-8"?>
<ds:datastoreItem xmlns:ds="http://schemas.openxmlformats.org/officeDocument/2006/customXml" ds:itemID="{293693F3-7B57-41AE-AF76-89CB8BDE394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431 av Mikael Damsgaard (M) Ett häkte i Västerås.docx</dc:title>
  <dc:subject/>
  <dc:creator>Anna Brodén</dc:creator>
  <cp:keywords/>
  <dc:description/>
  <cp:lastModifiedBy>Gunilla Hansson-Böe</cp:lastModifiedBy>
  <cp:revision>3</cp:revision>
  <cp:lastPrinted>2019-11-21T14:48:00Z</cp:lastPrinted>
  <dcterms:created xsi:type="dcterms:W3CDTF">2019-11-26T12:10:00Z</dcterms:created>
  <dcterms:modified xsi:type="dcterms:W3CDTF">2019-11-26T12:11:00Z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7bf0ae2b-9935-4596-b9c5-5f5cfce90168</vt:lpwstr>
  </property>
</Properties>
</file>