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72E10" w14:textId="13DD5357" w:rsidR="00E455F9" w:rsidRDefault="00E455F9" w:rsidP="00DA0661">
      <w:pPr>
        <w:pStyle w:val="Rubrik"/>
      </w:pPr>
      <w:bookmarkStart w:id="0" w:name="Start"/>
      <w:bookmarkEnd w:id="0"/>
      <w:r>
        <w:t xml:space="preserve">Svar på fråga 2019/20:1790 av </w:t>
      </w:r>
      <w:sdt>
        <w:sdtPr>
          <w:alias w:val="Frågeställare"/>
          <w:tag w:val="delete"/>
          <w:id w:val="-211816850"/>
          <w:placeholder>
            <w:docPart w:val="BC61B23F02974986BFF282C060FBBFDD"/>
          </w:placeholder>
          <w:dataBinding w:prefixMappings="xmlns:ns0='http://lp/documentinfo/RK' " w:xpath="/ns0:DocumentInfo[1]/ns0:BaseInfo[1]/ns0:Extra3[1]" w:storeItemID="{3032166B-42FE-4108-A4F6-0B7C4B5AB66D}"/>
          <w:text/>
        </w:sdtPr>
        <w:sdtEndPr/>
        <w:sdtContent>
          <w:r>
            <w:t xml:space="preserve">Markus </w:t>
          </w:r>
          <w:proofErr w:type="spellStart"/>
          <w:r>
            <w:t>Wiechel</w:t>
          </w:r>
          <w:proofErr w:type="spellEnd"/>
        </w:sdtContent>
      </w:sdt>
      <w:r>
        <w:t xml:space="preserve"> (</w:t>
      </w:r>
      <w:sdt>
        <w:sdtPr>
          <w:alias w:val="Parti"/>
          <w:tag w:val="Parti_delete"/>
          <w:id w:val="1620417071"/>
          <w:placeholder>
            <w:docPart w:val="1277AE2107B34106BEDD065E7F967EA2"/>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 xml:space="preserve">Regeringens </w:t>
      </w:r>
      <w:proofErr w:type="spellStart"/>
      <w:r>
        <w:t>coronastrategi</w:t>
      </w:r>
      <w:proofErr w:type="spellEnd"/>
    </w:p>
    <w:p w14:paraId="76AEC9F8" w14:textId="4970FE34" w:rsidR="00E455F9" w:rsidRDefault="00DA4602" w:rsidP="002749F7">
      <w:pPr>
        <w:pStyle w:val="Brdtext"/>
      </w:pPr>
      <w:sdt>
        <w:sdtPr>
          <w:alias w:val="Frågeställare"/>
          <w:tag w:val="delete"/>
          <w:id w:val="-1635256365"/>
          <w:placeholder>
            <w:docPart w:val="F703DC07A4EB4EFC84E3A518B909D1A6"/>
          </w:placeholder>
          <w:dataBinding w:prefixMappings="xmlns:ns0='http://lp/documentinfo/RK' " w:xpath="/ns0:DocumentInfo[1]/ns0:BaseInfo[1]/ns0:Extra3[1]" w:storeItemID="{3032166B-42FE-4108-A4F6-0B7C4B5AB66D}"/>
          <w:text/>
        </w:sdtPr>
        <w:sdtEndPr/>
        <w:sdtContent>
          <w:r w:rsidR="00E455F9">
            <w:t xml:space="preserve">Markus </w:t>
          </w:r>
          <w:proofErr w:type="spellStart"/>
          <w:r w:rsidR="00E455F9">
            <w:t>Wiechel</w:t>
          </w:r>
          <w:proofErr w:type="spellEnd"/>
        </w:sdtContent>
      </w:sdt>
      <w:r w:rsidR="00E455F9">
        <w:t xml:space="preserve"> har frågat mig </w:t>
      </w:r>
      <w:r w:rsidR="002D05FF">
        <w:t>om den svenska coronastra</w:t>
      </w:r>
      <w:r w:rsidR="009427EC">
        <w:t>te</w:t>
      </w:r>
      <w:r w:rsidR="002D05FF">
        <w:t>gin</w:t>
      </w:r>
      <w:r w:rsidR="00E455F9">
        <w:t>.</w:t>
      </w:r>
    </w:p>
    <w:p w14:paraId="1C3FAE2D" w14:textId="5E3F84E7" w:rsidR="00B32CB0" w:rsidRDefault="00F8070A" w:rsidP="002D05FF">
      <w:pPr>
        <w:pStyle w:val="Brdtext"/>
      </w:pPr>
      <w:r w:rsidRPr="00F8070A">
        <w:t>Det övergripande målet för Sveriges hantering av det virus som orsakar sjukdomen covid-19 och smittspridningens effekter är att be</w:t>
      </w:r>
      <w:bookmarkStart w:id="1" w:name="_GoBack"/>
      <w:bookmarkEnd w:id="1"/>
      <w:r w:rsidRPr="00F8070A">
        <w:t>gränsa smittspridningen för att skydda människors liv och hälsa och säkra sjukvårdens kapacitet. Den svenska strategin vid hanteringen av viruset är att de åtgärder som vidtas ska baseras på kunskap och beprövad erfarenhet och att rätt åtgärder ska vidtas vid rätt tidpunkt. För att denna strategi ska kunna upprätthållas omprövas åtgärderna löpande utifrån kunskapsläge och smittspridningssituation.</w:t>
      </w:r>
      <w:r w:rsidR="00F75C63">
        <w:t xml:space="preserve"> </w:t>
      </w:r>
      <w:r w:rsidR="00F75C63" w:rsidRPr="00F75C63">
        <w:t xml:space="preserve">Utgångspunkten har varit att de åtgärder som vidtas för att minska smittspridningen ska präglas av uthållighet och delaktighet samt att effekter på samhället och folkhälsan i stort ska beaktas. </w:t>
      </w:r>
      <w:r w:rsidRPr="00F8070A">
        <w:t xml:space="preserve"> </w:t>
      </w:r>
    </w:p>
    <w:p w14:paraId="1D3A89DD" w14:textId="2F4E73E6" w:rsidR="00BE729D" w:rsidRDefault="00BE729D" w:rsidP="00BE729D">
      <w:pPr>
        <w:pStyle w:val="Brdtext"/>
      </w:pPr>
      <w:r>
        <w:t xml:space="preserve">Under juni genomförde </w:t>
      </w:r>
      <w:r w:rsidR="00266832">
        <w:t xml:space="preserve">Inspektionen för vård- och omsorg (IVO) en granskning av </w:t>
      </w:r>
      <w:r w:rsidR="00266832" w:rsidRPr="00266832">
        <w:t>vård och behandling på särskilda boenden för äldre</w:t>
      </w:r>
      <w:r w:rsidR="00266832">
        <w:t xml:space="preserve">. Granskningen visade </w:t>
      </w:r>
      <w:r w:rsidR="00266832" w:rsidRPr="00266832">
        <w:t>att boendena i stor utsträckning kan tillgodose behoven av vård och behandling</w:t>
      </w:r>
      <w:r w:rsidR="00266832">
        <w:t xml:space="preserve"> </w:t>
      </w:r>
      <w:r>
        <w:t>bl.a. för</w:t>
      </w:r>
      <w:r w:rsidR="00266832">
        <w:t xml:space="preserve"> att r</w:t>
      </w:r>
      <w:r w:rsidR="00266832" w:rsidRPr="00266832">
        <w:t xml:space="preserve">egionerna </w:t>
      </w:r>
      <w:r w:rsidR="00266832">
        <w:t>utökat</w:t>
      </w:r>
      <w:r w:rsidR="00266832" w:rsidRPr="00266832">
        <w:t xml:space="preserve"> vårdkapacitet i form av tillgång till mobila team</w:t>
      </w:r>
      <w:r w:rsidR="00266832">
        <w:t xml:space="preserve"> och </w:t>
      </w:r>
      <w:r w:rsidR="00266832" w:rsidRPr="00266832">
        <w:t>ökad tillgång till läkarkontakter för boendena, såväl dag- som jourtid</w:t>
      </w:r>
      <w:r w:rsidR="00266832">
        <w:t xml:space="preserve">. </w:t>
      </w:r>
    </w:p>
    <w:p w14:paraId="45DA7B58" w14:textId="6E0C74E1" w:rsidR="00266832" w:rsidRDefault="00BE729D" w:rsidP="00BE729D">
      <w:r>
        <w:br w:type="page"/>
      </w:r>
      <w:r w:rsidR="00266832" w:rsidRPr="00266832">
        <w:lastRenderedPageBreak/>
        <w:t xml:space="preserve">Den 16 april </w:t>
      </w:r>
      <w:r w:rsidR="00266832">
        <w:t xml:space="preserve">2020 </w:t>
      </w:r>
      <w:r w:rsidR="00266832" w:rsidRPr="00266832">
        <w:t>gav regeringen Inspektionen för vård och omsorg (IVO) i uppdrag att särskilt analysera vad covid-19 innebär för kvaliteten och säkerheten inom vård och omsorg. Syftet är att bidra med viktig kunskap både under nuvarande kris och inför framtida sjukdomsutbrott.</w:t>
      </w:r>
    </w:p>
    <w:p w14:paraId="5EC5D3D8" w14:textId="074D6122" w:rsidR="00E455F9" w:rsidRDefault="00E455F9" w:rsidP="00D43D6B">
      <w:pPr>
        <w:pStyle w:val="Brdtext"/>
      </w:pPr>
      <w:r>
        <w:t xml:space="preserve">Stockholm den </w:t>
      </w:r>
      <w:sdt>
        <w:sdtPr>
          <w:id w:val="-1225218591"/>
          <w:placeholder>
            <w:docPart w:val="5D6592843872431A9E6A802231D0A426"/>
          </w:placeholder>
          <w:dataBinding w:prefixMappings="xmlns:ns0='http://lp/documentinfo/RK' " w:xpath="/ns0:DocumentInfo[1]/ns0:BaseInfo[1]/ns0:HeaderDate[1]" w:storeItemID="{3032166B-42FE-4108-A4F6-0B7C4B5AB66D}"/>
          <w:date w:fullDate="2020-07-29T00:00:00Z">
            <w:dateFormat w:val="d MMMM yyyy"/>
            <w:lid w:val="sv-SE"/>
            <w:storeMappedDataAs w:val="dateTime"/>
            <w:calendar w:val="gregorian"/>
          </w:date>
        </w:sdtPr>
        <w:sdtEndPr/>
        <w:sdtContent>
          <w:r>
            <w:t>29 juli 2020</w:t>
          </w:r>
        </w:sdtContent>
      </w:sdt>
    </w:p>
    <w:p w14:paraId="73AA6714" w14:textId="63A87A8D" w:rsidR="00D43D6B" w:rsidRDefault="00D43D6B" w:rsidP="004E7A8F">
      <w:pPr>
        <w:pStyle w:val="Brdtextutanavstnd"/>
      </w:pPr>
    </w:p>
    <w:p w14:paraId="51725407" w14:textId="2A0E8475" w:rsidR="001631F8" w:rsidRDefault="001631F8" w:rsidP="004E7A8F">
      <w:pPr>
        <w:pStyle w:val="Brdtextutanavstnd"/>
      </w:pPr>
    </w:p>
    <w:p w14:paraId="09FC5646" w14:textId="77777777" w:rsidR="001631F8" w:rsidRDefault="001631F8" w:rsidP="004E7A8F">
      <w:pPr>
        <w:pStyle w:val="Brdtextutanavstnd"/>
      </w:pPr>
    </w:p>
    <w:sdt>
      <w:sdtPr>
        <w:alias w:val="Klicka på listpilen"/>
        <w:tag w:val="run-loadAllMinistersFromDep_delete"/>
        <w:id w:val="-122627287"/>
        <w:placeholder>
          <w:docPart w:val="7B5D7D0151EF4CF1AEC38F2DB8B7269F"/>
        </w:placeholder>
        <w:dataBinding w:prefixMappings="xmlns:ns0='http://lp/documentinfo/RK' " w:xpath="/ns0:DocumentInfo[1]/ns0:BaseInfo[1]/ns0:TopSender[1]" w:storeItemID="{3032166B-42FE-4108-A4F6-0B7C4B5AB66D}"/>
        <w:comboBox w:lastValue="Socialministern">
          <w:listItem w:displayText="Lena Hallengren" w:value="Socialministern"/>
          <w:listItem w:displayText="Ardalan Shekarabi" w:value="Socialförsäkringsministern"/>
        </w:comboBox>
      </w:sdtPr>
      <w:sdtEndPr/>
      <w:sdtContent>
        <w:p w14:paraId="160C1310" w14:textId="77777777" w:rsidR="00E455F9" w:rsidRDefault="00E455F9" w:rsidP="00422A41">
          <w:pPr>
            <w:pStyle w:val="Brdtext"/>
          </w:pPr>
          <w:r>
            <w:t>Lena Hallengren</w:t>
          </w:r>
        </w:p>
      </w:sdtContent>
    </w:sdt>
    <w:p w14:paraId="6843F858" w14:textId="77777777" w:rsidR="00E455F9" w:rsidRPr="00DB48AB" w:rsidRDefault="00E455F9" w:rsidP="00DB48AB">
      <w:pPr>
        <w:pStyle w:val="Brdtext"/>
      </w:pPr>
    </w:p>
    <w:p w14:paraId="129B3644" w14:textId="77777777" w:rsidR="00E455F9" w:rsidRDefault="00E455F9" w:rsidP="00E96532">
      <w:pPr>
        <w:pStyle w:val="Brdtext"/>
      </w:pPr>
    </w:p>
    <w:sectPr w:rsidR="00E455F9" w:rsidSect="00D43D6B">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2098" w:left="2466" w:header="340" w:footer="680"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0402F" w14:textId="77777777" w:rsidR="00DA4602" w:rsidRDefault="00DA4602" w:rsidP="00A87A54">
      <w:pPr>
        <w:spacing w:after="0" w:line="240" w:lineRule="auto"/>
      </w:pPr>
      <w:r>
        <w:separator/>
      </w:r>
    </w:p>
  </w:endnote>
  <w:endnote w:type="continuationSeparator" w:id="0">
    <w:p w14:paraId="44FDF6A0" w14:textId="77777777" w:rsidR="00DA4602" w:rsidRDefault="00DA460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C8C0"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455F9" w:rsidRPr="00347E11" w14:paraId="7ED17B1A" w14:textId="77777777" w:rsidTr="00081004">
      <w:trPr>
        <w:trHeight w:val="227"/>
        <w:jc w:val="right"/>
      </w:trPr>
      <w:tc>
        <w:tcPr>
          <w:tcW w:w="708" w:type="dxa"/>
          <w:vAlign w:val="bottom"/>
        </w:tcPr>
        <w:p w14:paraId="4115DD24" w14:textId="77777777" w:rsidR="00E455F9" w:rsidRPr="00B62610" w:rsidRDefault="00E455F9" w:rsidP="00E455F9">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E455F9" w:rsidRPr="00347E11" w14:paraId="6FFD0828" w14:textId="77777777" w:rsidTr="00081004">
      <w:trPr>
        <w:trHeight w:val="850"/>
        <w:jc w:val="right"/>
      </w:trPr>
      <w:tc>
        <w:tcPr>
          <w:tcW w:w="708" w:type="dxa"/>
          <w:vAlign w:val="bottom"/>
        </w:tcPr>
        <w:p w14:paraId="456C8A28" w14:textId="77777777" w:rsidR="00E455F9" w:rsidRPr="00347E11" w:rsidRDefault="00E455F9" w:rsidP="00E455F9">
          <w:pPr>
            <w:pStyle w:val="Sidfot"/>
            <w:spacing w:line="276" w:lineRule="auto"/>
            <w:jc w:val="right"/>
          </w:pPr>
        </w:p>
      </w:tc>
    </w:tr>
  </w:tbl>
  <w:p w14:paraId="592EC863" w14:textId="77777777" w:rsidR="00E455F9" w:rsidRPr="005606BC" w:rsidRDefault="00E455F9" w:rsidP="00E455F9">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15D114B" w14:textId="77777777" w:rsidTr="001F4302">
      <w:trPr>
        <w:trHeight w:val="510"/>
      </w:trPr>
      <w:tc>
        <w:tcPr>
          <w:tcW w:w="8525" w:type="dxa"/>
          <w:gridSpan w:val="2"/>
          <w:vAlign w:val="bottom"/>
        </w:tcPr>
        <w:p w14:paraId="069370DA" w14:textId="77777777" w:rsidR="00347E11" w:rsidRPr="00347E11" w:rsidRDefault="00347E11" w:rsidP="00347E11">
          <w:pPr>
            <w:pStyle w:val="Sidfot"/>
            <w:rPr>
              <w:sz w:val="8"/>
            </w:rPr>
          </w:pPr>
        </w:p>
      </w:tc>
    </w:tr>
    <w:tr w:rsidR="00093408" w:rsidRPr="00EE3C0F" w14:paraId="0BA7DC0F" w14:textId="77777777" w:rsidTr="00C26068">
      <w:trPr>
        <w:trHeight w:val="227"/>
      </w:trPr>
      <w:tc>
        <w:tcPr>
          <w:tcW w:w="4074" w:type="dxa"/>
        </w:tcPr>
        <w:p w14:paraId="4A6D49A1" w14:textId="77777777" w:rsidR="00347E11" w:rsidRPr="00F53AEA" w:rsidRDefault="00347E11" w:rsidP="00C26068">
          <w:pPr>
            <w:pStyle w:val="Sidfot"/>
            <w:spacing w:line="276" w:lineRule="auto"/>
          </w:pPr>
        </w:p>
      </w:tc>
      <w:tc>
        <w:tcPr>
          <w:tcW w:w="4451" w:type="dxa"/>
        </w:tcPr>
        <w:p w14:paraId="5DAE8818" w14:textId="77777777" w:rsidR="00093408" w:rsidRPr="00F53AEA" w:rsidRDefault="00093408" w:rsidP="00F53AEA">
          <w:pPr>
            <w:pStyle w:val="Sidfot"/>
            <w:spacing w:line="276" w:lineRule="auto"/>
          </w:pPr>
        </w:p>
      </w:tc>
    </w:tr>
  </w:tbl>
  <w:p w14:paraId="41B1EF0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60DE6" w14:textId="77777777" w:rsidR="00DA4602" w:rsidRDefault="00DA4602" w:rsidP="00E455F9">
      <w:pPr>
        <w:spacing w:after="0" w:line="240" w:lineRule="auto"/>
      </w:pPr>
      <w:r>
        <w:separator/>
      </w:r>
    </w:p>
  </w:footnote>
  <w:footnote w:type="continuationSeparator" w:id="0">
    <w:p w14:paraId="2943BDD9" w14:textId="77777777" w:rsidR="00DA4602" w:rsidRDefault="00DA460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5906B"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2AEA" w14:textId="77777777" w:rsidR="00E455F9" w:rsidRDefault="00E455F9" w:rsidP="00E455F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455F9" w14:paraId="4F084A76" w14:textId="77777777" w:rsidTr="00C93EBA">
      <w:trPr>
        <w:trHeight w:val="227"/>
      </w:trPr>
      <w:tc>
        <w:tcPr>
          <w:tcW w:w="5534" w:type="dxa"/>
        </w:tcPr>
        <w:p w14:paraId="58E4BC81" w14:textId="77777777" w:rsidR="00E455F9" w:rsidRPr="007D73AB" w:rsidRDefault="00E455F9">
          <w:pPr>
            <w:pStyle w:val="Sidhuvud"/>
          </w:pPr>
        </w:p>
      </w:tc>
      <w:tc>
        <w:tcPr>
          <w:tcW w:w="3170" w:type="dxa"/>
          <w:vAlign w:val="bottom"/>
        </w:tcPr>
        <w:p w14:paraId="5A208F15" w14:textId="77777777" w:rsidR="00E455F9" w:rsidRPr="007D73AB" w:rsidRDefault="00E455F9" w:rsidP="00340DE0">
          <w:pPr>
            <w:pStyle w:val="Sidhuvud"/>
          </w:pPr>
        </w:p>
      </w:tc>
      <w:tc>
        <w:tcPr>
          <w:tcW w:w="1134" w:type="dxa"/>
        </w:tcPr>
        <w:p w14:paraId="2E1DF9E3" w14:textId="77777777" w:rsidR="00E455F9" w:rsidRDefault="00E455F9" w:rsidP="005A703A">
          <w:pPr>
            <w:pStyle w:val="Sidhuvud"/>
          </w:pPr>
        </w:p>
      </w:tc>
    </w:tr>
    <w:tr w:rsidR="00E455F9" w14:paraId="250A3614" w14:textId="77777777" w:rsidTr="00C93EBA">
      <w:trPr>
        <w:trHeight w:val="1928"/>
      </w:trPr>
      <w:tc>
        <w:tcPr>
          <w:tcW w:w="5534" w:type="dxa"/>
        </w:tcPr>
        <w:p w14:paraId="0C1D7846" w14:textId="77777777" w:rsidR="00E455F9" w:rsidRPr="00340DE0" w:rsidRDefault="00E455F9" w:rsidP="00340DE0">
          <w:pPr>
            <w:pStyle w:val="Sidhuvud"/>
          </w:pPr>
          <w:r>
            <w:rPr>
              <w:noProof/>
            </w:rPr>
            <w:drawing>
              <wp:inline distT="0" distB="0" distL="0" distR="0" wp14:anchorId="333E19D3" wp14:editId="7071898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19BBC04" w14:textId="77777777" w:rsidR="00E455F9" w:rsidRPr="00710A6C" w:rsidRDefault="00E455F9" w:rsidP="00EE3C0F">
          <w:pPr>
            <w:pStyle w:val="Sidhuvud"/>
            <w:rPr>
              <w:b/>
            </w:rPr>
          </w:pPr>
        </w:p>
        <w:p w14:paraId="2E88D433" w14:textId="77777777" w:rsidR="00E455F9" w:rsidRDefault="00E455F9" w:rsidP="00EE3C0F">
          <w:pPr>
            <w:pStyle w:val="Sidhuvud"/>
          </w:pPr>
        </w:p>
        <w:p w14:paraId="52416DD6" w14:textId="77777777" w:rsidR="00E455F9" w:rsidRDefault="00E455F9" w:rsidP="00EE3C0F">
          <w:pPr>
            <w:pStyle w:val="Sidhuvud"/>
          </w:pPr>
        </w:p>
        <w:p w14:paraId="331F8542" w14:textId="77777777" w:rsidR="00E455F9" w:rsidRDefault="00E455F9" w:rsidP="00EE3C0F">
          <w:pPr>
            <w:pStyle w:val="Sidhuvud"/>
          </w:pPr>
        </w:p>
        <w:sdt>
          <w:sdtPr>
            <w:alias w:val="Dnr"/>
            <w:tag w:val="ccRKShow_Dnr"/>
            <w:id w:val="-829283628"/>
            <w:placeholder>
              <w:docPart w:val="A133A9AC04DC40BC9BB75BD100DECC4A"/>
            </w:placeholder>
            <w:dataBinding w:prefixMappings="xmlns:ns0='http://lp/documentinfo/RK' " w:xpath="/ns0:DocumentInfo[1]/ns0:BaseInfo[1]/ns0:Dnr[1]" w:storeItemID="{3032166B-42FE-4108-A4F6-0B7C4B5AB66D}"/>
            <w:text/>
          </w:sdtPr>
          <w:sdtEndPr/>
          <w:sdtContent>
            <w:p w14:paraId="5B47F8A3" w14:textId="77777777" w:rsidR="00E455F9" w:rsidRDefault="00E455F9" w:rsidP="00EE3C0F">
              <w:pPr>
                <w:pStyle w:val="Sidhuvud"/>
              </w:pPr>
              <w:r>
                <w:t>S2020/05959/FS</w:t>
              </w:r>
            </w:p>
          </w:sdtContent>
        </w:sdt>
        <w:sdt>
          <w:sdtPr>
            <w:alias w:val="DocNumber"/>
            <w:tag w:val="DocNumber"/>
            <w:id w:val="1726028884"/>
            <w:placeholder>
              <w:docPart w:val="DE5E109D50354EA880A1422B4637E825"/>
            </w:placeholder>
            <w:showingPlcHdr/>
            <w:dataBinding w:prefixMappings="xmlns:ns0='http://lp/documentinfo/RK' " w:xpath="/ns0:DocumentInfo[1]/ns0:BaseInfo[1]/ns0:DocNumber[1]" w:storeItemID="{3032166B-42FE-4108-A4F6-0B7C4B5AB66D}"/>
            <w:text/>
          </w:sdtPr>
          <w:sdtEndPr/>
          <w:sdtContent>
            <w:p w14:paraId="731A5FE0" w14:textId="77777777" w:rsidR="00E455F9" w:rsidRDefault="00E455F9" w:rsidP="00EE3C0F">
              <w:pPr>
                <w:pStyle w:val="Sidhuvud"/>
              </w:pPr>
              <w:r>
                <w:rPr>
                  <w:rStyle w:val="Platshllartext"/>
                </w:rPr>
                <w:t xml:space="preserve"> </w:t>
              </w:r>
            </w:p>
          </w:sdtContent>
        </w:sdt>
        <w:p w14:paraId="55DD0C56" w14:textId="77777777" w:rsidR="00E455F9" w:rsidRDefault="00E455F9" w:rsidP="00EE3C0F">
          <w:pPr>
            <w:pStyle w:val="Sidhuvud"/>
          </w:pPr>
        </w:p>
      </w:tc>
      <w:tc>
        <w:tcPr>
          <w:tcW w:w="1134" w:type="dxa"/>
        </w:tcPr>
        <w:p w14:paraId="1C2F11BE" w14:textId="77777777" w:rsidR="00E455F9" w:rsidRDefault="00E455F9" w:rsidP="0094502D">
          <w:pPr>
            <w:pStyle w:val="Sidhuvud"/>
          </w:pPr>
        </w:p>
        <w:p w14:paraId="54C858F9" w14:textId="77777777" w:rsidR="00E455F9" w:rsidRPr="0094502D" w:rsidRDefault="00E455F9" w:rsidP="00EC71A6">
          <w:pPr>
            <w:pStyle w:val="Sidhuvud"/>
          </w:pPr>
        </w:p>
      </w:tc>
    </w:tr>
    <w:tr w:rsidR="00E455F9" w14:paraId="5E0A84AA" w14:textId="77777777" w:rsidTr="00C93EBA">
      <w:trPr>
        <w:trHeight w:val="2268"/>
      </w:trPr>
      <w:sdt>
        <w:sdtPr>
          <w:rPr>
            <w:b/>
          </w:rPr>
          <w:alias w:val="SenderText"/>
          <w:tag w:val="ccRKShow_SenderText"/>
          <w:id w:val="1374046025"/>
          <w:placeholder>
            <w:docPart w:val="F02A83E2B00C426B85A3A1181BEFFB8F"/>
          </w:placeholder>
        </w:sdtPr>
        <w:sdtEndPr>
          <w:rPr>
            <w:b w:val="0"/>
          </w:rPr>
        </w:sdtEndPr>
        <w:sdtContent>
          <w:tc>
            <w:tcPr>
              <w:tcW w:w="5534" w:type="dxa"/>
              <w:tcMar>
                <w:right w:w="1134" w:type="dxa"/>
              </w:tcMar>
            </w:tcPr>
            <w:p w14:paraId="13C96D24" w14:textId="77777777" w:rsidR="00E455F9" w:rsidRPr="00E455F9" w:rsidRDefault="00E455F9" w:rsidP="00340DE0">
              <w:pPr>
                <w:pStyle w:val="Sidhuvud"/>
                <w:rPr>
                  <w:b/>
                </w:rPr>
              </w:pPr>
              <w:r w:rsidRPr="00E455F9">
                <w:rPr>
                  <w:b/>
                </w:rPr>
                <w:t>Socialdepartementet</w:t>
              </w:r>
            </w:p>
            <w:p w14:paraId="316CC9AF" w14:textId="77777777" w:rsidR="00E455F9" w:rsidRPr="00340DE0" w:rsidRDefault="00E455F9" w:rsidP="00340DE0">
              <w:pPr>
                <w:pStyle w:val="Sidhuvud"/>
              </w:pPr>
              <w:r w:rsidRPr="00E455F9">
                <w:t>Socialministern</w:t>
              </w:r>
            </w:p>
          </w:tc>
        </w:sdtContent>
      </w:sdt>
      <w:sdt>
        <w:sdtPr>
          <w:alias w:val="Recipient"/>
          <w:tag w:val="ccRKShow_Recipient"/>
          <w:id w:val="-28344517"/>
          <w:placeholder>
            <w:docPart w:val="B917CD6A5BFE4890BAF3442DB2C343D3"/>
          </w:placeholder>
          <w:dataBinding w:prefixMappings="xmlns:ns0='http://lp/documentinfo/RK' " w:xpath="/ns0:DocumentInfo[1]/ns0:BaseInfo[1]/ns0:Recipient[1]" w:storeItemID="{3032166B-42FE-4108-A4F6-0B7C4B5AB66D}"/>
          <w:text w:multiLine="1"/>
        </w:sdtPr>
        <w:sdtEndPr/>
        <w:sdtContent>
          <w:tc>
            <w:tcPr>
              <w:tcW w:w="3170" w:type="dxa"/>
            </w:tcPr>
            <w:p w14:paraId="3581FC9E" w14:textId="77777777" w:rsidR="00E455F9" w:rsidRDefault="00E455F9" w:rsidP="00547B89">
              <w:pPr>
                <w:pStyle w:val="Sidhuvud"/>
              </w:pPr>
              <w:r>
                <w:t>Till riksdagen</w:t>
              </w:r>
            </w:p>
          </w:tc>
        </w:sdtContent>
      </w:sdt>
      <w:tc>
        <w:tcPr>
          <w:tcW w:w="1134" w:type="dxa"/>
        </w:tcPr>
        <w:p w14:paraId="56C4FC29" w14:textId="77777777" w:rsidR="00E455F9" w:rsidRDefault="00E455F9" w:rsidP="003E6020">
          <w:pPr>
            <w:pStyle w:val="Sidhuvud"/>
          </w:pPr>
        </w:p>
      </w:tc>
    </w:tr>
  </w:tbl>
  <w:p w14:paraId="54904A7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F9"/>
    <w:rsid w:val="00000290"/>
    <w:rsid w:val="00004D5C"/>
    <w:rsid w:val="00005F68"/>
    <w:rsid w:val="00006CA7"/>
    <w:rsid w:val="00012B00"/>
    <w:rsid w:val="00014D2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21E8"/>
    <w:rsid w:val="001631F8"/>
    <w:rsid w:val="00167FA8"/>
    <w:rsid w:val="00170CE4"/>
    <w:rsid w:val="0017300E"/>
    <w:rsid w:val="00173126"/>
    <w:rsid w:val="00173146"/>
    <w:rsid w:val="00176A26"/>
    <w:rsid w:val="001801DD"/>
    <w:rsid w:val="001813DF"/>
    <w:rsid w:val="00187DAE"/>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65203"/>
    <w:rsid w:val="00266832"/>
    <w:rsid w:val="00271D00"/>
    <w:rsid w:val="00275872"/>
    <w:rsid w:val="00281106"/>
    <w:rsid w:val="00282417"/>
    <w:rsid w:val="00282D27"/>
    <w:rsid w:val="00287F0D"/>
    <w:rsid w:val="00292420"/>
    <w:rsid w:val="00296B7A"/>
    <w:rsid w:val="002A6820"/>
    <w:rsid w:val="002B249A"/>
    <w:rsid w:val="002B6849"/>
    <w:rsid w:val="002C5B48"/>
    <w:rsid w:val="002D05FF"/>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37A8"/>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2DD9"/>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5ED1"/>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E4712"/>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5D81"/>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27EC"/>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1DE1"/>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2CB0"/>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E729D"/>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2C47"/>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3D6B"/>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4602"/>
    <w:rsid w:val="00DA5C0D"/>
    <w:rsid w:val="00DB714B"/>
    <w:rsid w:val="00DC10F6"/>
    <w:rsid w:val="00DC3E45"/>
    <w:rsid w:val="00DC4598"/>
    <w:rsid w:val="00DD0722"/>
    <w:rsid w:val="00DD212F"/>
    <w:rsid w:val="00DF5BFB"/>
    <w:rsid w:val="00DF5CD6"/>
    <w:rsid w:val="00E022DA"/>
    <w:rsid w:val="00E03BCB"/>
    <w:rsid w:val="00E124DC"/>
    <w:rsid w:val="00E21565"/>
    <w:rsid w:val="00E26DDF"/>
    <w:rsid w:val="00E30167"/>
    <w:rsid w:val="00E33493"/>
    <w:rsid w:val="00E37922"/>
    <w:rsid w:val="00E406DF"/>
    <w:rsid w:val="00E415D3"/>
    <w:rsid w:val="00E455F9"/>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75C63"/>
    <w:rsid w:val="00F8070A"/>
    <w:rsid w:val="00F829C7"/>
    <w:rsid w:val="00F834AA"/>
    <w:rsid w:val="00F848D6"/>
    <w:rsid w:val="00F943C8"/>
    <w:rsid w:val="00F96B28"/>
    <w:rsid w:val="00FA15D0"/>
    <w:rsid w:val="00FA41B4"/>
    <w:rsid w:val="00FA5DDD"/>
    <w:rsid w:val="00FA7644"/>
    <w:rsid w:val="00FC069A"/>
    <w:rsid w:val="00FD0B7B"/>
    <w:rsid w:val="00FE1DCC"/>
    <w:rsid w:val="00FF0538"/>
    <w:rsid w:val="00FF5B88"/>
    <w:rsid w:val="00FF6E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0BEAD"/>
  <w15:docId w15:val="{8C4F7AC5-274B-4242-8096-EE92DDAA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455F9"/>
  </w:style>
  <w:style w:type="paragraph" w:styleId="Rubrik1">
    <w:name w:val="heading 1"/>
    <w:basedOn w:val="Brdtext"/>
    <w:next w:val="Brdtext"/>
    <w:link w:val="Rubrik1Char"/>
    <w:uiPriority w:val="1"/>
    <w:qFormat/>
    <w:rsid w:val="00E455F9"/>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E455F9"/>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E455F9"/>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E455F9"/>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E455F9"/>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455F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E455F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E455F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E455F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E455F9"/>
    <w:pPr>
      <w:tabs>
        <w:tab w:val="left" w:pos="1701"/>
        <w:tab w:val="left" w:pos="3600"/>
        <w:tab w:val="left" w:pos="5387"/>
      </w:tabs>
    </w:pPr>
  </w:style>
  <w:style w:type="character" w:customStyle="1" w:styleId="BrdtextChar">
    <w:name w:val="Brödtext Char"/>
    <w:basedOn w:val="Standardstycketeckensnitt"/>
    <w:link w:val="Brdtext"/>
    <w:rsid w:val="00E455F9"/>
  </w:style>
  <w:style w:type="paragraph" w:styleId="Brdtextmedindrag">
    <w:name w:val="Body Text Indent"/>
    <w:basedOn w:val="Normal"/>
    <w:link w:val="BrdtextmedindragChar"/>
    <w:qFormat/>
    <w:rsid w:val="00E455F9"/>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455F9"/>
  </w:style>
  <w:style w:type="character" w:customStyle="1" w:styleId="Rubrik1Char">
    <w:name w:val="Rubrik 1 Char"/>
    <w:basedOn w:val="Standardstycketeckensnitt"/>
    <w:link w:val="Rubrik1"/>
    <w:uiPriority w:val="1"/>
    <w:rsid w:val="00E455F9"/>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E455F9"/>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E455F9"/>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E455F9"/>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E455F9"/>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E455F9"/>
    <w:pPr>
      <w:numPr>
        <w:numId w:val="0"/>
      </w:numPr>
    </w:pPr>
  </w:style>
  <w:style w:type="paragraph" w:customStyle="1" w:styleId="Rubrik2utannumrering">
    <w:name w:val="Rubrik 2 utan numrering"/>
    <w:basedOn w:val="Rubrik2"/>
    <w:next w:val="Brdtext"/>
    <w:uiPriority w:val="1"/>
    <w:qFormat/>
    <w:rsid w:val="00E455F9"/>
    <w:pPr>
      <w:numPr>
        <w:ilvl w:val="0"/>
        <w:numId w:val="0"/>
      </w:numPr>
    </w:pPr>
  </w:style>
  <w:style w:type="paragraph" w:customStyle="1" w:styleId="Rubrik3utannumrering">
    <w:name w:val="Rubrik 3 utan numrering"/>
    <w:basedOn w:val="Rubrik3"/>
    <w:next w:val="Brdtext"/>
    <w:uiPriority w:val="1"/>
    <w:qFormat/>
    <w:rsid w:val="00E455F9"/>
    <w:pPr>
      <w:numPr>
        <w:ilvl w:val="0"/>
        <w:numId w:val="0"/>
      </w:numPr>
    </w:pPr>
  </w:style>
  <w:style w:type="character" w:customStyle="1" w:styleId="Rubrik4Char">
    <w:name w:val="Rubrik 4 Char"/>
    <w:basedOn w:val="Standardstycketeckensnitt"/>
    <w:link w:val="Rubrik4"/>
    <w:uiPriority w:val="1"/>
    <w:rsid w:val="00E455F9"/>
    <w:rPr>
      <w:rFonts w:asciiTheme="majorHAnsi" w:eastAsiaTheme="majorEastAsia" w:hAnsiTheme="majorHAnsi" w:cstheme="majorBidi"/>
      <w:b/>
      <w:iCs/>
      <w:sz w:val="20"/>
    </w:rPr>
  </w:style>
  <w:style w:type="paragraph" w:customStyle="1" w:styleId="Brdtextutanavstnd">
    <w:name w:val="Brödtext utan avstånd"/>
    <w:basedOn w:val="Normal"/>
    <w:qFormat/>
    <w:rsid w:val="00E455F9"/>
    <w:pPr>
      <w:tabs>
        <w:tab w:val="left" w:pos="1701"/>
        <w:tab w:val="left" w:pos="3600"/>
        <w:tab w:val="left" w:pos="5387"/>
      </w:tabs>
      <w:spacing w:after="0"/>
    </w:pPr>
  </w:style>
  <w:style w:type="paragraph" w:customStyle="1" w:styleId="Bildtext">
    <w:name w:val="Bildtext"/>
    <w:basedOn w:val="Brdtext"/>
    <w:next w:val="Brdtext"/>
    <w:uiPriority w:val="2"/>
    <w:qFormat/>
    <w:rsid w:val="00E455F9"/>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E455F9"/>
    <w:pPr>
      <w:numPr>
        <w:ilvl w:val="0"/>
        <w:numId w:val="0"/>
      </w:numPr>
    </w:pPr>
  </w:style>
  <w:style w:type="paragraph" w:customStyle="1" w:styleId="Rubrik5utannumrering">
    <w:name w:val="Rubrik 5 utan numrering"/>
    <w:basedOn w:val="Rubrik5"/>
    <w:next w:val="Brdtext"/>
    <w:uiPriority w:val="1"/>
    <w:qFormat/>
    <w:rsid w:val="00E455F9"/>
  </w:style>
  <w:style w:type="paragraph" w:styleId="Beskrivning">
    <w:name w:val="caption"/>
    <w:basedOn w:val="Bildtext"/>
    <w:next w:val="Normal"/>
    <w:uiPriority w:val="35"/>
    <w:semiHidden/>
    <w:qFormat/>
    <w:rsid w:val="00E455F9"/>
    <w:rPr>
      <w:iCs/>
      <w:szCs w:val="18"/>
    </w:rPr>
  </w:style>
  <w:style w:type="character" w:customStyle="1" w:styleId="Rubrik5Char">
    <w:name w:val="Rubrik 5 Char"/>
    <w:basedOn w:val="Standardstycketeckensnitt"/>
    <w:link w:val="Rubrik5"/>
    <w:uiPriority w:val="1"/>
    <w:rsid w:val="00E455F9"/>
    <w:rPr>
      <w:rFonts w:asciiTheme="majorHAnsi" w:eastAsiaTheme="majorEastAsia" w:hAnsiTheme="majorHAnsi" w:cstheme="majorBidi"/>
      <w:sz w:val="20"/>
    </w:rPr>
  </w:style>
  <w:style w:type="numbering" w:customStyle="1" w:styleId="RKNumreraderubriker">
    <w:name w:val="RK Numrerade rubriker"/>
    <w:uiPriority w:val="99"/>
    <w:rsid w:val="00E455F9"/>
    <w:pPr>
      <w:numPr>
        <w:numId w:val="1"/>
      </w:numPr>
    </w:pPr>
  </w:style>
  <w:style w:type="paragraph" w:customStyle="1" w:styleId="Klla">
    <w:name w:val="Källa"/>
    <w:basedOn w:val="Bildtext"/>
    <w:next w:val="Brdtext"/>
    <w:uiPriority w:val="2"/>
    <w:qFormat/>
    <w:rsid w:val="00E455F9"/>
  </w:style>
  <w:style w:type="paragraph" w:styleId="Sidhuvud">
    <w:name w:val="header"/>
    <w:basedOn w:val="Normal"/>
    <w:link w:val="SidhuvudChar"/>
    <w:uiPriority w:val="99"/>
    <w:rsid w:val="00E455F9"/>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455F9"/>
    <w:rPr>
      <w:rFonts w:asciiTheme="majorHAnsi" w:hAnsiTheme="majorHAnsi"/>
      <w:sz w:val="19"/>
    </w:rPr>
  </w:style>
  <w:style w:type="paragraph" w:styleId="Sidfot">
    <w:name w:val="footer"/>
    <w:basedOn w:val="Normal"/>
    <w:link w:val="SidfotChar"/>
    <w:uiPriority w:val="99"/>
    <w:semiHidden/>
    <w:rsid w:val="00E455F9"/>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455F9"/>
    <w:rPr>
      <w:rFonts w:asciiTheme="majorHAnsi" w:hAnsiTheme="majorHAnsi"/>
      <w:sz w:val="16"/>
    </w:rPr>
  </w:style>
  <w:style w:type="paragraph" w:styleId="Innehll2">
    <w:name w:val="toc 2"/>
    <w:basedOn w:val="Normal"/>
    <w:next w:val="Brdtext"/>
    <w:uiPriority w:val="28"/>
    <w:semiHidden/>
    <w:rsid w:val="00E455F9"/>
    <w:pPr>
      <w:tabs>
        <w:tab w:val="right" w:leader="dot" w:pos="7371"/>
      </w:tabs>
      <w:spacing w:after="0" w:line="240" w:lineRule="auto"/>
    </w:pPr>
  </w:style>
  <w:style w:type="character" w:styleId="Sidnummer">
    <w:name w:val="page number"/>
    <w:basedOn w:val="SidfotChar"/>
    <w:uiPriority w:val="99"/>
    <w:semiHidden/>
    <w:rsid w:val="00E455F9"/>
    <w:rPr>
      <w:rFonts w:asciiTheme="majorHAnsi" w:hAnsiTheme="majorHAnsi"/>
      <w:sz w:val="17"/>
    </w:rPr>
  </w:style>
  <w:style w:type="paragraph" w:styleId="Innehll1">
    <w:name w:val="toc 1"/>
    <w:basedOn w:val="Normal"/>
    <w:next w:val="Brdtext"/>
    <w:uiPriority w:val="28"/>
    <w:semiHidden/>
    <w:rsid w:val="00E455F9"/>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455F9"/>
    <w:pPr>
      <w:tabs>
        <w:tab w:val="right" w:leader="dot" w:pos="7371"/>
      </w:tabs>
      <w:spacing w:after="0" w:line="240" w:lineRule="auto"/>
      <w:ind w:left="284"/>
    </w:pPr>
  </w:style>
  <w:style w:type="character" w:styleId="Hyperlnk">
    <w:name w:val="Hyperlink"/>
    <w:basedOn w:val="Standardstycketeckensnitt"/>
    <w:uiPriority w:val="99"/>
    <w:semiHidden/>
    <w:rsid w:val="00E455F9"/>
    <w:rPr>
      <w:noProof w:val="0"/>
      <w:color w:val="0563C1" w:themeColor="hyperlink"/>
      <w:u w:val="single"/>
    </w:rPr>
  </w:style>
  <w:style w:type="paragraph" w:styleId="Innehllsfrteckningsrubrik">
    <w:name w:val="TOC Heading"/>
    <w:basedOn w:val="Rubrik1utannumrering"/>
    <w:next w:val="Normal"/>
    <w:uiPriority w:val="39"/>
    <w:semiHidden/>
    <w:qFormat/>
    <w:rsid w:val="00E455F9"/>
    <w:pPr>
      <w:outlineLvl w:val="9"/>
    </w:pPr>
  </w:style>
  <w:style w:type="table" w:styleId="Tabellrutnt">
    <w:name w:val="Table Grid"/>
    <w:aliases w:val="Ärendeförteckning"/>
    <w:basedOn w:val="Normaltabell"/>
    <w:uiPriority w:val="39"/>
    <w:rsid w:val="00E45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E455F9"/>
    <w:pPr>
      <w:spacing w:after="0"/>
    </w:pPr>
    <w:rPr>
      <w:szCs w:val="20"/>
    </w:rPr>
  </w:style>
  <w:style w:type="character" w:customStyle="1" w:styleId="FotnotstextChar">
    <w:name w:val="Fotnotstext Char"/>
    <w:basedOn w:val="Standardstycketeckensnitt"/>
    <w:link w:val="Fotnotstext"/>
    <w:uiPriority w:val="99"/>
    <w:semiHidden/>
    <w:rsid w:val="00E455F9"/>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E455F9"/>
    <w:rPr>
      <w:noProof w:val="0"/>
      <w:vertAlign w:val="superscript"/>
    </w:rPr>
  </w:style>
  <w:style w:type="paragraph" w:styleId="Numreradlista">
    <w:name w:val="List Number"/>
    <w:basedOn w:val="Normal"/>
    <w:uiPriority w:val="6"/>
    <w:rsid w:val="00E455F9"/>
    <w:pPr>
      <w:numPr>
        <w:numId w:val="36"/>
      </w:numPr>
      <w:spacing w:after="100"/>
    </w:pPr>
  </w:style>
  <w:style w:type="paragraph" w:styleId="Numreradlista2">
    <w:name w:val="List Number 2"/>
    <w:basedOn w:val="Normal"/>
    <w:uiPriority w:val="6"/>
    <w:rsid w:val="00E455F9"/>
    <w:pPr>
      <w:numPr>
        <w:ilvl w:val="1"/>
        <w:numId w:val="36"/>
      </w:numPr>
      <w:spacing w:after="100"/>
      <w:contextualSpacing/>
    </w:pPr>
  </w:style>
  <w:style w:type="paragraph" w:styleId="Punktlista">
    <w:name w:val="List Bullet"/>
    <w:basedOn w:val="Normal"/>
    <w:uiPriority w:val="6"/>
    <w:rsid w:val="00E455F9"/>
    <w:pPr>
      <w:numPr>
        <w:numId w:val="28"/>
      </w:numPr>
      <w:spacing w:after="100"/>
      <w:contextualSpacing/>
    </w:pPr>
  </w:style>
  <w:style w:type="paragraph" w:styleId="Punktlista2">
    <w:name w:val="List Bullet 2"/>
    <w:basedOn w:val="Normal"/>
    <w:uiPriority w:val="6"/>
    <w:rsid w:val="00E455F9"/>
    <w:pPr>
      <w:numPr>
        <w:ilvl w:val="1"/>
        <w:numId w:val="28"/>
      </w:numPr>
      <w:spacing w:after="100"/>
      <w:ind w:left="850" w:hanging="425"/>
      <w:contextualSpacing/>
    </w:pPr>
  </w:style>
  <w:style w:type="numbering" w:customStyle="1" w:styleId="RKNumreradlista">
    <w:name w:val="RK Numrerad lista"/>
    <w:uiPriority w:val="99"/>
    <w:rsid w:val="00E455F9"/>
    <w:pPr>
      <w:numPr>
        <w:numId w:val="7"/>
      </w:numPr>
    </w:pPr>
  </w:style>
  <w:style w:type="paragraph" w:customStyle="1" w:styleId="Strecklista">
    <w:name w:val="Strecklista"/>
    <w:basedOn w:val="Punktlista"/>
    <w:uiPriority w:val="6"/>
    <w:qFormat/>
    <w:rsid w:val="00E455F9"/>
    <w:pPr>
      <w:numPr>
        <w:numId w:val="34"/>
      </w:numPr>
    </w:pPr>
  </w:style>
  <w:style w:type="numbering" w:customStyle="1" w:styleId="RKPunktlista">
    <w:name w:val="RK Punktlista"/>
    <w:uiPriority w:val="99"/>
    <w:rsid w:val="00E455F9"/>
    <w:pPr>
      <w:numPr>
        <w:numId w:val="14"/>
      </w:numPr>
    </w:pPr>
  </w:style>
  <w:style w:type="paragraph" w:customStyle="1" w:styleId="Strecklista2">
    <w:name w:val="Strecklista 2"/>
    <w:basedOn w:val="Strecklista"/>
    <w:uiPriority w:val="6"/>
    <w:semiHidden/>
    <w:qFormat/>
    <w:rsid w:val="00E455F9"/>
    <w:pPr>
      <w:numPr>
        <w:ilvl w:val="1"/>
      </w:numPr>
    </w:pPr>
  </w:style>
  <w:style w:type="numbering" w:customStyle="1" w:styleId="Strecklistan">
    <w:name w:val="Strecklistan"/>
    <w:uiPriority w:val="99"/>
    <w:rsid w:val="00E455F9"/>
    <w:pPr>
      <w:numPr>
        <w:numId w:val="18"/>
      </w:numPr>
    </w:pPr>
  </w:style>
  <w:style w:type="character" w:styleId="Platshllartext">
    <w:name w:val="Placeholder Text"/>
    <w:basedOn w:val="Standardstycketeckensnitt"/>
    <w:uiPriority w:val="99"/>
    <w:semiHidden/>
    <w:rsid w:val="00E455F9"/>
    <w:rPr>
      <w:noProof w:val="0"/>
      <w:color w:val="808080"/>
    </w:rPr>
  </w:style>
  <w:style w:type="paragraph" w:styleId="Numreradlista3">
    <w:name w:val="List Number 3"/>
    <w:basedOn w:val="Normal"/>
    <w:uiPriority w:val="6"/>
    <w:rsid w:val="00E455F9"/>
    <w:pPr>
      <w:numPr>
        <w:ilvl w:val="2"/>
        <w:numId w:val="36"/>
      </w:numPr>
      <w:spacing w:after="100"/>
      <w:contextualSpacing/>
    </w:pPr>
  </w:style>
  <w:style w:type="paragraph" w:customStyle="1" w:styleId="Strecklista3">
    <w:name w:val="Strecklista 3"/>
    <w:basedOn w:val="Brdtext"/>
    <w:uiPriority w:val="6"/>
    <w:semiHidden/>
    <w:qFormat/>
    <w:rsid w:val="00E455F9"/>
    <w:pPr>
      <w:numPr>
        <w:ilvl w:val="2"/>
        <w:numId w:val="34"/>
      </w:numPr>
      <w:spacing w:after="100"/>
    </w:pPr>
  </w:style>
  <w:style w:type="paragraph" w:styleId="Punktlista3">
    <w:name w:val="List Bullet 3"/>
    <w:basedOn w:val="Normal"/>
    <w:uiPriority w:val="6"/>
    <w:rsid w:val="00E455F9"/>
    <w:pPr>
      <w:numPr>
        <w:ilvl w:val="2"/>
        <w:numId w:val="28"/>
      </w:numPr>
      <w:spacing w:after="100"/>
      <w:contextualSpacing/>
    </w:pPr>
  </w:style>
  <w:style w:type="paragraph" w:customStyle="1" w:styleId="Brdtextmedram">
    <w:name w:val="Brödtext med ram"/>
    <w:basedOn w:val="Brdtext"/>
    <w:qFormat/>
    <w:rsid w:val="00E455F9"/>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E455F9"/>
    <w:rPr>
      <w:rFonts w:ascii="Calibri" w:hAnsi="Calibri" w:cs="Calibri"/>
      <w:sz w:val="16"/>
    </w:rPr>
  </w:style>
  <w:style w:type="character" w:customStyle="1" w:styleId="DocNrChar">
    <w:name w:val="DocNr Char"/>
    <w:basedOn w:val="Standardstycketeckensnitt"/>
    <w:link w:val="DocNr"/>
    <w:semiHidden/>
    <w:rsid w:val="00E455F9"/>
    <w:rPr>
      <w:rFonts w:ascii="Calibri" w:hAnsi="Calibri" w:cs="Calibri"/>
      <w:sz w:val="16"/>
    </w:rPr>
  </w:style>
  <w:style w:type="paragraph" w:customStyle="1" w:styleId="RKnormal">
    <w:name w:val="RKnormal"/>
    <w:basedOn w:val="Normal"/>
    <w:semiHidden/>
    <w:rsid w:val="00E455F9"/>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E455F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455F9"/>
    <w:pPr>
      <w:spacing w:after="0" w:line="240" w:lineRule="auto"/>
    </w:pPr>
  </w:style>
  <w:style w:type="character" w:customStyle="1" w:styleId="AnteckningsrubrikChar">
    <w:name w:val="Anteckningsrubrik Char"/>
    <w:basedOn w:val="Standardstycketeckensnitt"/>
    <w:link w:val="Anteckningsrubrik"/>
    <w:uiPriority w:val="99"/>
    <w:semiHidden/>
    <w:rsid w:val="00E455F9"/>
  </w:style>
  <w:style w:type="character" w:styleId="AnvndHyperlnk">
    <w:name w:val="FollowedHyperlink"/>
    <w:basedOn w:val="Standardstycketeckensnitt"/>
    <w:uiPriority w:val="99"/>
    <w:semiHidden/>
    <w:unhideWhenUsed/>
    <w:rsid w:val="00E455F9"/>
    <w:rPr>
      <w:noProof w:val="0"/>
      <w:color w:val="954F72" w:themeColor="followedHyperlink"/>
      <w:u w:val="single"/>
    </w:rPr>
  </w:style>
  <w:style w:type="paragraph" w:styleId="Avslutandetext">
    <w:name w:val="Closing"/>
    <w:basedOn w:val="Normal"/>
    <w:link w:val="AvslutandetextChar"/>
    <w:uiPriority w:val="99"/>
    <w:semiHidden/>
    <w:unhideWhenUsed/>
    <w:rsid w:val="00E455F9"/>
    <w:pPr>
      <w:spacing w:after="0" w:line="240" w:lineRule="auto"/>
      <w:ind w:left="4252"/>
    </w:pPr>
  </w:style>
  <w:style w:type="character" w:customStyle="1" w:styleId="AvslutandetextChar">
    <w:name w:val="Avslutande text Char"/>
    <w:basedOn w:val="Standardstycketeckensnitt"/>
    <w:link w:val="Avslutandetext"/>
    <w:uiPriority w:val="99"/>
    <w:semiHidden/>
    <w:rsid w:val="00E455F9"/>
  </w:style>
  <w:style w:type="paragraph" w:styleId="Avsndaradress-brev">
    <w:name w:val="envelope return"/>
    <w:basedOn w:val="Normal"/>
    <w:uiPriority w:val="99"/>
    <w:semiHidden/>
    <w:unhideWhenUsed/>
    <w:rsid w:val="00E455F9"/>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E455F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5F9"/>
    <w:rPr>
      <w:rFonts w:ascii="Segoe UI" w:hAnsi="Segoe UI" w:cs="Segoe UI"/>
      <w:sz w:val="18"/>
      <w:szCs w:val="18"/>
    </w:rPr>
  </w:style>
  <w:style w:type="character" w:styleId="Betoning">
    <w:name w:val="Emphasis"/>
    <w:basedOn w:val="Standardstycketeckensnitt"/>
    <w:uiPriority w:val="20"/>
    <w:semiHidden/>
    <w:qFormat/>
    <w:rsid w:val="00E455F9"/>
    <w:rPr>
      <w:i/>
      <w:iCs/>
      <w:noProof w:val="0"/>
    </w:rPr>
  </w:style>
  <w:style w:type="character" w:styleId="Bokenstitel">
    <w:name w:val="Book Title"/>
    <w:basedOn w:val="Standardstycketeckensnitt"/>
    <w:uiPriority w:val="33"/>
    <w:semiHidden/>
    <w:qFormat/>
    <w:rsid w:val="00E455F9"/>
    <w:rPr>
      <w:b/>
      <w:bCs/>
      <w:i/>
      <w:iCs/>
      <w:noProof w:val="0"/>
      <w:spacing w:val="5"/>
    </w:rPr>
  </w:style>
  <w:style w:type="paragraph" w:styleId="Brdtext2">
    <w:name w:val="Body Text 2"/>
    <w:basedOn w:val="Normal"/>
    <w:link w:val="Brdtext2Char"/>
    <w:uiPriority w:val="99"/>
    <w:semiHidden/>
    <w:unhideWhenUsed/>
    <w:rsid w:val="00E455F9"/>
    <w:pPr>
      <w:spacing w:after="120" w:line="480" w:lineRule="auto"/>
    </w:pPr>
  </w:style>
  <w:style w:type="character" w:customStyle="1" w:styleId="Brdtext2Char">
    <w:name w:val="Brödtext 2 Char"/>
    <w:basedOn w:val="Standardstycketeckensnitt"/>
    <w:link w:val="Brdtext2"/>
    <w:uiPriority w:val="99"/>
    <w:semiHidden/>
    <w:rsid w:val="00E455F9"/>
  </w:style>
  <w:style w:type="paragraph" w:styleId="Brdtext3">
    <w:name w:val="Body Text 3"/>
    <w:basedOn w:val="Normal"/>
    <w:link w:val="Brdtext3Char"/>
    <w:uiPriority w:val="99"/>
    <w:semiHidden/>
    <w:unhideWhenUsed/>
    <w:rsid w:val="00E455F9"/>
    <w:pPr>
      <w:spacing w:after="120"/>
    </w:pPr>
    <w:rPr>
      <w:sz w:val="16"/>
      <w:szCs w:val="16"/>
    </w:rPr>
  </w:style>
  <w:style w:type="character" w:customStyle="1" w:styleId="Brdtext3Char">
    <w:name w:val="Brödtext 3 Char"/>
    <w:basedOn w:val="Standardstycketeckensnitt"/>
    <w:link w:val="Brdtext3"/>
    <w:uiPriority w:val="99"/>
    <w:semiHidden/>
    <w:rsid w:val="00E455F9"/>
    <w:rPr>
      <w:sz w:val="16"/>
      <w:szCs w:val="16"/>
    </w:rPr>
  </w:style>
  <w:style w:type="paragraph" w:styleId="Brdtextmedfrstaindrag">
    <w:name w:val="Body Text First Indent"/>
    <w:basedOn w:val="Brdtext"/>
    <w:link w:val="BrdtextmedfrstaindragChar"/>
    <w:uiPriority w:val="99"/>
    <w:semiHidden/>
    <w:unhideWhenUsed/>
    <w:rsid w:val="00E455F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455F9"/>
  </w:style>
  <w:style w:type="paragraph" w:styleId="Brdtextmedfrstaindrag2">
    <w:name w:val="Body Text First Indent 2"/>
    <w:basedOn w:val="Brdtextmedindrag"/>
    <w:link w:val="Brdtextmedfrstaindrag2Char"/>
    <w:uiPriority w:val="99"/>
    <w:semiHidden/>
    <w:unhideWhenUsed/>
    <w:rsid w:val="00E455F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455F9"/>
  </w:style>
  <w:style w:type="paragraph" w:styleId="Brdtextmedindrag2">
    <w:name w:val="Body Text Indent 2"/>
    <w:basedOn w:val="Normal"/>
    <w:link w:val="Brdtextmedindrag2Char"/>
    <w:uiPriority w:val="99"/>
    <w:semiHidden/>
    <w:unhideWhenUsed/>
    <w:rsid w:val="00E455F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455F9"/>
  </w:style>
  <w:style w:type="paragraph" w:styleId="Brdtextmedindrag3">
    <w:name w:val="Body Text Indent 3"/>
    <w:basedOn w:val="Normal"/>
    <w:link w:val="Brdtextmedindrag3Char"/>
    <w:uiPriority w:val="99"/>
    <w:semiHidden/>
    <w:unhideWhenUsed/>
    <w:rsid w:val="00E455F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455F9"/>
    <w:rPr>
      <w:sz w:val="16"/>
      <w:szCs w:val="16"/>
    </w:rPr>
  </w:style>
  <w:style w:type="paragraph" w:styleId="Citat">
    <w:name w:val="Quote"/>
    <w:basedOn w:val="Normal"/>
    <w:next w:val="Normal"/>
    <w:link w:val="CitatChar"/>
    <w:uiPriority w:val="29"/>
    <w:semiHidden/>
    <w:qFormat/>
    <w:rsid w:val="00E455F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455F9"/>
    <w:rPr>
      <w:i/>
      <w:iCs/>
      <w:color w:val="404040" w:themeColor="text1" w:themeTint="BF"/>
    </w:rPr>
  </w:style>
  <w:style w:type="paragraph" w:styleId="Citatfrteckning">
    <w:name w:val="table of authorities"/>
    <w:basedOn w:val="Normal"/>
    <w:next w:val="Normal"/>
    <w:uiPriority w:val="99"/>
    <w:semiHidden/>
    <w:unhideWhenUsed/>
    <w:rsid w:val="00E455F9"/>
    <w:pPr>
      <w:spacing w:after="0"/>
      <w:ind w:left="250" w:hanging="250"/>
    </w:pPr>
  </w:style>
  <w:style w:type="paragraph" w:styleId="Citatfrteckningsrubrik">
    <w:name w:val="toa heading"/>
    <w:basedOn w:val="Normal"/>
    <w:next w:val="Normal"/>
    <w:uiPriority w:val="99"/>
    <w:semiHidden/>
    <w:unhideWhenUsed/>
    <w:rsid w:val="00E455F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455F9"/>
  </w:style>
  <w:style w:type="character" w:customStyle="1" w:styleId="DatumChar">
    <w:name w:val="Datum Char"/>
    <w:basedOn w:val="Standardstycketeckensnitt"/>
    <w:link w:val="Datum"/>
    <w:uiPriority w:val="99"/>
    <w:semiHidden/>
    <w:rsid w:val="00E455F9"/>
  </w:style>
  <w:style w:type="character" w:styleId="Diskretbetoning">
    <w:name w:val="Subtle Emphasis"/>
    <w:basedOn w:val="Standardstycketeckensnitt"/>
    <w:uiPriority w:val="19"/>
    <w:semiHidden/>
    <w:qFormat/>
    <w:rsid w:val="00E455F9"/>
    <w:rPr>
      <w:i/>
      <w:iCs/>
      <w:noProof w:val="0"/>
      <w:color w:val="404040" w:themeColor="text1" w:themeTint="BF"/>
    </w:rPr>
  </w:style>
  <w:style w:type="character" w:styleId="Diskretreferens">
    <w:name w:val="Subtle Reference"/>
    <w:basedOn w:val="Standardstycketeckensnitt"/>
    <w:uiPriority w:val="31"/>
    <w:semiHidden/>
    <w:qFormat/>
    <w:rsid w:val="00E455F9"/>
    <w:rPr>
      <w:smallCaps/>
      <w:noProof w:val="0"/>
      <w:color w:val="5A5A5A" w:themeColor="text1" w:themeTint="A5"/>
    </w:rPr>
  </w:style>
  <w:style w:type="table" w:styleId="Diskrettabell1">
    <w:name w:val="Table Subtle 1"/>
    <w:basedOn w:val="Normaltabell"/>
    <w:uiPriority w:val="99"/>
    <w:semiHidden/>
    <w:unhideWhenUsed/>
    <w:rsid w:val="00E455F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E455F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E455F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455F9"/>
    <w:rPr>
      <w:rFonts w:ascii="Segoe UI" w:hAnsi="Segoe UI" w:cs="Segoe UI"/>
      <w:sz w:val="16"/>
      <w:szCs w:val="16"/>
    </w:rPr>
  </w:style>
  <w:style w:type="table" w:styleId="Eleganttabell">
    <w:name w:val="Table Elegant"/>
    <w:basedOn w:val="Normaltabell"/>
    <w:uiPriority w:val="99"/>
    <w:semiHidden/>
    <w:unhideWhenUsed/>
    <w:rsid w:val="00E455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E455F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E455F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E455F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E455F9"/>
    <w:pPr>
      <w:spacing w:after="0" w:line="240" w:lineRule="auto"/>
    </w:pPr>
  </w:style>
  <w:style w:type="character" w:customStyle="1" w:styleId="E-postsignaturChar">
    <w:name w:val="E-postsignatur Char"/>
    <w:basedOn w:val="Standardstycketeckensnitt"/>
    <w:link w:val="E-postsignatur"/>
    <w:uiPriority w:val="99"/>
    <w:semiHidden/>
    <w:rsid w:val="00E455F9"/>
  </w:style>
  <w:style w:type="paragraph" w:styleId="Figurfrteckning">
    <w:name w:val="table of figures"/>
    <w:basedOn w:val="Normal"/>
    <w:next w:val="Normal"/>
    <w:uiPriority w:val="99"/>
    <w:semiHidden/>
    <w:unhideWhenUsed/>
    <w:rsid w:val="00E455F9"/>
    <w:pPr>
      <w:spacing w:after="0"/>
    </w:pPr>
  </w:style>
  <w:style w:type="table" w:styleId="Frgadlista">
    <w:name w:val="Colorful List"/>
    <w:basedOn w:val="Normaltabell"/>
    <w:uiPriority w:val="72"/>
    <w:semiHidden/>
    <w:unhideWhenUsed/>
    <w:rsid w:val="00E455F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E455F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E455F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E455F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E455F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E455F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E455F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E455F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E455F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E455F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E455F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E455F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E455F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E455F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E455F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E455F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E455F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E455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E455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E455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E455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E455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E455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E455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E455F9"/>
    <w:rPr>
      <w:noProof w:val="0"/>
      <w:color w:val="2B579A"/>
      <w:shd w:val="clear" w:color="auto" w:fill="E6E6E6"/>
    </w:rPr>
  </w:style>
  <w:style w:type="paragraph" w:styleId="HTML-adress">
    <w:name w:val="HTML Address"/>
    <w:basedOn w:val="Normal"/>
    <w:link w:val="HTML-adressChar"/>
    <w:uiPriority w:val="99"/>
    <w:semiHidden/>
    <w:unhideWhenUsed/>
    <w:rsid w:val="00E455F9"/>
    <w:pPr>
      <w:spacing w:after="0" w:line="240" w:lineRule="auto"/>
    </w:pPr>
    <w:rPr>
      <w:i/>
      <w:iCs/>
    </w:rPr>
  </w:style>
  <w:style w:type="character" w:customStyle="1" w:styleId="HTML-adressChar">
    <w:name w:val="HTML - adress Char"/>
    <w:basedOn w:val="Standardstycketeckensnitt"/>
    <w:link w:val="HTML-adress"/>
    <w:uiPriority w:val="99"/>
    <w:semiHidden/>
    <w:rsid w:val="00E455F9"/>
    <w:rPr>
      <w:i/>
      <w:iCs/>
    </w:rPr>
  </w:style>
  <w:style w:type="character" w:styleId="HTML-akronym">
    <w:name w:val="HTML Acronym"/>
    <w:basedOn w:val="Standardstycketeckensnitt"/>
    <w:uiPriority w:val="99"/>
    <w:semiHidden/>
    <w:unhideWhenUsed/>
    <w:rsid w:val="00E455F9"/>
    <w:rPr>
      <w:noProof w:val="0"/>
    </w:rPr>
  </w:style>
  <w:style w:type="character" w:styleId="HTML-citat">
    <w:name w:val="HTML Cite"/>
    <w:basedOn w:val="Standardstycketeckensnitt"/>
    <w:uiPriority w:val="99"/>
    <w:semiHidden/>
    <w:unhideWhenUsed/>
    <w:rsid w:val="00E455F9"/>
    <w:rPr>
      <w:i/>
      <w:iCs/>
      <w:noProof w:val="0"/>
    </w:rPr>
  </w:style>
  <w:style w:type="character" w:styleId="HTML-definition">
    <w:name w:val="HTML Definition"/>
    <w:basedOn w:val="Standardstycketeckensnitt"/>
    <w:uiPriority w:val="99"/>
    <w:semiHidden/>
    <w:unhideWhenUsed/>
    <w:rsid w:val="00E455F9"/>
    <w:rPr>
      <w:i/>
      <w:iCs/>
      <w:noProof w:val="0"/>
    </w:rPr>
  </w:style>
  <w:style w:type="character" w:styleId="HTML-exempel">
    <w:name w:val="HTML Sample"/>
    <w:basedOn w:val="Standardstycketeckensnitt"/>
    <w:uiPriority w:val="99"/>
    <w:semiHidden/>
    <w:unhideWhenUsed/>
    <w:rsid w:val="00E455F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E455F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455F9"/>
    <w:rPr>
      <w:rFonts w:ascii="Consolas" w:hAnsi="Consolas"/>
      <w:sz w:val="20"/>
      <w:szCs w:val="20"/>
    </w:rPr>
  </w:style>
  <w:style w:type="character" w:styleId="HTML-kod">
    <w:name w:val="HTML Code"/>
    <w:basedOn w:val="Standardstycketeckensnitt"/>
    <w:uiPriority w:val="99"/>
    <w:semiHidden/>
    <w:unhideWhenUsed/>
    <w:rsid w:val="00E455F9"/>
    <w:rPr>
      <w:rFonts w:ascii="Consolas" w:hAnsi="Consolas"/>
      <w:noProof w:val="0"/>
      <w:sz w:val="20"/>
      <w:szCs w:val="20"/>
    </w:rPr>
  </w:style>
  <w:style w:type="character" w:styleId="HTML-skrivmaskin">
    <w:name w:val="HTML Typewriter"/>
    <w:basedOn w:val="Standardstycketeckensnitt"/>
    <w:uiPriority w:val="99"/>
    <w:semiHidden/>
    <w:unhideWhenUsed/>
    <w:rsid w:val="00E455F9"/>
    <w:rPr>
      <w:rFonts w:ascii="Consolas" w:hAnsi="Consolas"/>
      <w:noProof w:val="0"/>
      <w:sz w:val="20"/>
      <w:szCs w:val="20"/>
    </w:rPr>
  </w:style>
  <w:style w:type="character" w:styleId="HTML-tangentbord">
    <w:name w:val="HTML Keyboard"/>
    <w:basedOn w:val="Standardstycketeckensnitt"/>
    <w:uiPriority w:val="99"/>
    <w:semiHidden/>
    <w:unhideWhenUsed/>
    <w:rsid w:val="00E455F9"/>
    <w:rPr>
      <w:rFonts w:ascii="Consolas" w:hAnsi="Consolas"/>
      <w:noProof w:val="0"/>
      <w:sz w:val="20"/>
      <w:szCs w:val="20"/>
    </w:rPr>
  </w:style>
  <w:style w:type="character" w:styleId="HTML-variabel">
    <w:name w:val="HTML Variable"/>
    <w:basedOn w:val="Standardstycketeckensnitt"/>
    <w:uiPriority w:val="99"/>
    <w:semiHidden/>
    <w:unhideWhenUsed/>
    <w:rsid w:val="00E455F9"/>
    <w:rPr>
      <w:i/>
      <w:iCs/>
      <w:noProof w:val="0"/>
    </w:rPr>
  </w:style>
  <w:style w:type="paragraph" w:styleId="Index1">
    <w:name w:val="index 1"/>
    <w:basedOn w:val="Normal"/>
    <w:next w:val="Normal"/>
    <w:autoRedefine/>
    <w:uiPriority w:val="99"/>
    <w:semiHidden/>
    <w:unhideWhenUsed/>
    <w:rsid w:val="00E455F9"/>
    <w:pPr>
      <w:spacing w:after="0" w:line="240" w:lineRule="auto"/>
      <w:ind w:left="250" w:hanging="250"/>
    </w:pPr>
  </w:style>
  <w:style w:type="paragraph" w:styleId="Index2">
    <w:name w:val="index 2"/>
    <w:basedOn w:val="Normal"/>
    <w:next w:val="Normal"/>
    <w:autoRedefine/>
    <w:uiPriority w:val="99"/>
    <w:semiHidden/>
    <w:unhideWhenUsed/>
    <w:rsid w:val="00E455F9"/>
    <w:pPr>
      <w:spacing w:after="0" w:line="240" w:lineRule="auto"/>
      <w:ind w:left="500" w:hanging="250"/>
    </w:pPr>
  </w:style>
  <w:style w:type="paragraph" w:styleId="Index3">
    <w:name w:val="index 3"/>
    <w:basedOn w:val="Normal"/>
    <w:next w:val="Normal"/>
    <w:autoRedefine/>
    <w:uiPriority w:val="99"/>
    <w:semiHidden/>
    <w:unhideWhenUsed/>
    <w:rsid w:val="00E455F9"/>
    <w:pPr>
      <w:spacing w:after="0" w:line="240" w:lineRule="auto"/>
      <w:ind w:left="750" w:hanging="250"/>
    </w:pPr>
  </w:style>
  <w:style w:type="paragraph" w:styleId="Index4">
    <w:name w:val="index 4"/>
    <w:basedOn w:val="Normal"/>
    <w:next w:val="Normal"/>
    <w:autoRedefine/>
    <w:uiPriority w:val="99"/>
    <w:semiHidden/>
    <w:unhideWhenUsed/>
    <w:rsid w:val="00E455F9"/>
    <w:pPr>
      <w:spacing w:after="0" w:line="240" w:lineRule="auto"/>
      <w:ind w:left="1000" w:hanging="250"/>
    </w:pPr>
  </w:style>
  <w:style w:type="paragraph" w:styleId="Index5">
    <w:name w:val="index 5"/>
    <w:basedOn w:val="Normal"/>
    <w:next w:val="Normal"/>
    <w:autoRedefine/>
    <w:uiPriority w:val="99"/>
    <w:semiHidden/>
    <w:unhideWhenUsed/>
    <w:rsid w:val="00E455F9"/>
    <w:pPr>
      <w:spacing w:after="0" w:line="240" w:lineRule="auto"/>
      <w:ind w:left="1250" w:hanging="250"/>
    </w:pPr>
  </w:style>
  <w:style w:type="paragraph" w:styleId="Index6">
    <w:name w:val="index 6"/>
    <w:basedOn w:val="Normal"/>
    <w:next w:val="Normal"/>
    <w:autoRedefine/>
    <w:uiPriority w:val="99"/>
    <w:semiHidden/>
    <w:unhideWhenUsed/>
    <w:rsid w:val="00E455F9"/>
    <w:pPr>
      <w:spacing w:after="0" w:line="240" w:lineRule="auto"/>
      <w:ind w:left="1500" w:hanging="250"/>
    </w:pPr>
  </w:style>
  <w:style w:type="paragraph" w:styleId="Index7">
    <w:name w:val="index 7"/>
    <w:basedOn w:val="Normal"/>
    <w:next w:val="Normal"/>
    <w:autoRedefine/>
    <w:uiPriority w:val="99"/>
    <w:semiHidden/>
    <w:unhideWhenUsed/>
    <w:rsid w:val="00E455F9"/>
    <w:pPr>
      <w:spacing w:after="0" w:line="240" w:lineRule="auto"/>
      <w:ind w:left="1750" w:hanging="250"/>
    </w:pPr>
  </w:style>
  <w:style w:type="paragraph" w:styleId="Index8">
    <w:name w:val="index 8"/>
    <w:basedOn w:val="Normal"/>
    <w:next w:val="Normal"/>
    <w:autoRedefine/>
    <w:uiPriority w:val="99"/>
    <w:semiHidden/>
    <w:unhideWhenUsed/>
    <w:rsid w:val="00E455F9"/>
    <w:pPr>
      <w:spacing w:after="0" w:line="240" w:lineRule="auto"/>
      <w:ind w:left="2000" w:hanging="250"/>
    </w:pPr>
  </w:style>
  <w:style w:type="paragraph" w:styleId="Index9">
    <w:name w:val="index 9"/>
    <w:basedOn w:val="Normal"/>
    <w:next w:val="Normal"/>
    <w:autoRedefine/>
    <w:uiPriority w:val="99"/>
    <w:semiHidden/>
    <w:unhideWhenUsed/>
    <w:rsid w:val="00E455F9"/>
    <w:pPr>
      <w:spacing w:after="0" w:line="240" w:lineRule="auto"/>
      <w:ind w:left="2250" w:hanging="250"/>
    </w:pPr>
  </w:style>
  <w:style w:type="paragraph" w:styleId="Indexrubrik">
    <w:name w:val="index heading"/>
    <w:basedOn w:val="Normal"/>
    <w:next w:val="Index1"/>
    <w:uiPriority w:val="99"/>
    <w:semiHidden/>
    <w:unhideWhenUsed/>
    <w:rsid w:val="00E455F9"/>
    <w:rPr>
      <w:rFonts w:asciiTheme="majorHAnsi" w:eastAsiaTheme="majorEastAsia" w:hAnsiTheme="majorHAnsi" w:cstheme="majorBidi"/>
      <w:b/>
      <w:bCs/>
    </w:rPr>
  </w:style>
  <w:style w:type="paragraph" w:styleId="Indragetstycke">
    <w:name w:val="Block Text"/>
    <w:basedOn w:val="Normal"/>
    <w:uiPriority w:val="99"/>
    <w:semiHidden/>
    <w:unhideWhenUsed/>
    <w:rsid w:val="00E455F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E455F9"/>
    <w:pPr>
      <w:spacing w:after="0" w:line="240" w:lineRule="auto"/>
    </w:pPr>
  </w:style>
  <w:style w:type="paragraph" w:styleId="Inledning">
    <w:name w:val="Salutation"/>
    <w:basedOn w:val="Normal"/>
    <w:next w:val="Normal"/>
    <w:link w:val="InledningChar"/>
    <w:uiPriority w:val="99"/>
    <w:semiHidden/>
    <w:unhideWhenUsed/>
    <w:rsid w:val="00E455F9"/>
  </w:style>
  <w:style w:type="character" w:customStyle="1" w:styleId="InledningChar">
    <w:name w:val="Inledning Char"/>
    <w:basedOn w:val="Standardstycketeckensnitt"/>
    <w:link w:val="Inledning"/>
    <w:uiPriority w:val="99"/>
    <w:semiHidden/>
    <w:rsid w:val="00E455F9"/>
  </w:style>
  <w:style w:type="paragraph" w:styleId="Innehll4">
    <w:name w:val="toc 4"/>
    <w:basedOn w:val="Normal"/>
    <w:next w:val="Normal"/>
    <w:autoRedefine/>
    <w:uiPriority w:val="39"/>
    <w:semiHidden/>
    <w:unhideWhenUsed/>
    <w:rsid w:val="00E455F9"/>
    <w:pPr>
      <w:spacing w:after="100"/>
      <w:ind w:left="750"/>
    </w:pPr>
  </w:style>
  <w:style w:type="paragraph" w:styleId="Innehll5">
    <w:name w:val="toc 5"/>
    <w:basedOn w:val="Normal"/>
    <w:next w:val="Normal"/>
    <w:autoRedefine/>
    <w:uiPriority w:val="39"/>
    <w:semiHidden/>
    <w:unhideWhenUsed/>
    <w:rsid w:val="00E455F9"/>
    <w:pPr>
      <w:spacing w:after="100"/>
      <w:ind w:left="1000"/>
    </w:pPr>
  </w:style>
  <w:style w:type="paragraph" w:styleId="Innehll6">
    <w:name w:val="toc 6"/>
    <w:basedOn w:val="Normal"/>
    <w:next w:val="Normal"/>
    <w:autoRedefine/>
    <w:uiPriority w:val="39"/>
    <w:semiHidden/>
    <w:unhideWhenUsed/>
    <w:rsid w:val="00E455F9"/>
    <w:pPr>
      <w:spacing w:after="100"/>
      <w:ind w:left="1250"/>
    </w:pPr>
  </w:style>
  <w:style w:type="paragraph" w:styleId="Innehll7">
    <w:name w:val="toc 7"/>
    <w:basedOn w:val="Normal"/>
    <w:next w:val="Normal"/>
    <w:autoRedefine/>
    <w:uiPriority w:val="39"/>
    <w:semiHidden/>
    <w:unhideWhenUsed/>
    <w:rsid w:val="00E455F9"/>
    <w:pPr>
      <w:spacing w:after="100"/>
      <w:ind w:left="1500"/>
    </w:pPr>
  </w:style>
  <w:style w:type="paragraph" w:styleId="Innehll8">
    <w:name w:val="toc 8"/>
    <w:basedOn w:val="Normal"/>
    <w:next w:val="Normal"/>
    <w:autoRedefine/>
    <w:uiPriority w:val="39"/>
    <w:semiHidden/>
    <w:unhideWhenUsed/>
    <w:rsid w:val="00E455F9"/>
    <w:pPr>
      <w:spacing w:after="100"/>
      <w:ind w:left="1750"/>
    </w:pPr>
  </w:style>
  <w:style w:type="paragraph" w:styleId="Innehll9">
    <w:name w:val="toc 9"/>
    <w:basedOn w:val="Normal"/>
    <w:next w:val="Normal"/>
    <w:autoRedefine/>
    <w:uiPriority w:val="39"/>
    <w:semiHidden/>
    <w:unhideWhenUsed/>
    <w:rsid w:val="00E455F9"/>
    <w:pPr>
      <w:spacing w:after="100"/>
      <w:ind w:left="2000"/>
    </w:pPr>
  </w:style>
  <w:style w:type="paragraph" w:styleId="Kommentarer">
    <w:name w:val="annotation text"/>
    <w:basedOn w:val="Normal"/>
    <w:link w:val="KommentarerChar"/>
    <w:uiPriority w:val="99"/>
    <w:semiHidden/>
    <w:unhideWhenUsed/>
    <w:rsid w:val="00E455F9"/>
    <w:pPr>
      <w:spacing w:line="240" w:lineRule="auto"/>
    </w:pPr>
    <w:rPr>
      <w:sz w:val="20"/>
      <w:szCs w:val="20"/>
    </w:rPr>
  </w:style>
  <w:style w:type="character" w:customStyle="1" w:styleId="KommentarerChar">
    <w:name w:val="Kommentarer Char"/>
    <w:basedOn w:val="Standardstycketeckensnitt"/>
    <w:link w:val="Kommentarer"/>
    <w:uiPriority w:val="99"/>
    <w:semiHidden/>
    <w:rsid w:val="00E455F9"/>
    <w:rPr>
      <w:sz w:val="20"/>
      <w:szCs w:val="20"/>
    </w:rPr>
  </w:style>
  <w:style w:type="character" w:styleId="Kommentarsreferens">
    <w:name w:val="annotation reference"/>
    <w:basedOn w:val="Standardstycketeckensnitt"/>
    <w:uiPriority w:val="99"/>
    <w:semiHidden/>
    <w:unhideWhenUsed/>
    <w:rsid w:val="00E455F9"/>
    <w:rPr>
      <w:noProof w:val="0"/>
      <w:sz w:val="16"/>
      <w:szCs w:val="16"/>
    </w:rPr>
  </w:style>
  <w:style w:type="paragraph" w:styleId="Kommentarsmne">
    <w:name w:val="annotation subject"/>
    <w:basedOn w:val="Kommentarer"/>
    <w:next w:val="Kommentarer"/>
    <w:link w:val="KommentarsmneChar"/>
    <w:uiPriority w:val="99"/>
    <w:semiHidden/>
    <w:unhideWhenUsed/>
    <w:rsid w:val="00E455F9"/>
    <w:rPr>
      <w:b/>
      <w:bCs/>
    </w:rPr>
  </w:style>
  <w:style w:type="character" w:customStyle="1" w:styleId="KommentarsmneChar">
    <w:name w:val="Kommentarsämne Char"/>
    <w:basedOn w:val="KommentarerChar"/>
    <w:link w:val="Kommentarsmne"/>
    <w:uiPriority w:val="99"/>
    <w:semiHidden/>
    <w:rsid w:val="00E455F9"/>
    <w:rPr>
      <w:b/>
      <w:bCs/>
      <w:sz w:val="20"/>
      <w:szCs w:val="20"/>
    </w:rPr>
  </w:style>
  <w:style w:type="paragraph" w:styleId="Lista">
    <w:name w:val="List"/>
    <w:basedOn w:val="Normal"/>
    <w:uiPriority w:val="99"/>
    <w:semiHidden/>
    <w:unhideWhenUsed/>
    <w:rsid w:val="00E455F9"/>
    <w:pPr>
      <w:ind w:left="283" w:hanging="283"/>
      <w:contextualSpacing/>
    </w:pPr>
  </w:style>
  <w:style w:type="paragraph" w:styleId="Lista2">
    <w:name w:val="List 2"/>
    <w:basedOn w:val="Normal"/>
    <w:uiPriority w:val="99"/>
    <w:semiHidden/>
    <w:unhideWhenUsed/>
    <w:rsid w:val="00E455F9"/>
    <w:pPr>
      <w:ind w:left="566" w:hanging="283"/>
      <w:contextualSpacing/>
    </w:pPr>
  </w:style>
  <w:style w:type="paragraph" w:styleId="Lista3">
    <w:name w:val="List 3"/>
    <w:basedOn w:val="Normal"/>
    <w:uiPriority w:val="99"/>
    <w:semiHidden/>
    <w:unhideWhenUsed/>
    <w:rsid w:val="00E455F9"/>
    <w:pPr>
      <w:ind w:left="849" w:hanging="283"/>
      <w:contextualSpacing/>
    </w:pPr>
  </w:style>
  <w:style w:type="paragraph" w:styleId="Lista4">
    <w:name w:val="List 4"/>
    <w:basedOn w:val="Normal"/>
    <w:uiPriority w:val="99"/>
    <w:semiHidden/>
    <w:unhideWhenUsed/>
    <w:rsid w:val="00E455F9"/>
    <w:pPr>
      <w:ind w:left="1132" w:hanging="283"/>
      <w:contextualSpacing/>
    </w:pPr>
  </w:style>
  <w:style w:type="paragraph" w:styleId="Lista5">
    <w:name w:val="List 5"/>
    <w:basedOn w:val="Normal"/>
    <w:uiPriority w:val="99"/>
    <w:semiHidden/>
    <w:unhideWhenUsed/>
    <w:rsid w:val="00E455F9"/>
    <w:pPr>
      <w:ind w:left="1415" w:hanging="283"/>
      <w:contextualSpacing/>
    </w:pPr>
  </w:style>
  <w:style w:type="paragraph" w:styleId="Listafortstt">
    <w:name w:val="List Continue"/>
    <w:basedOn w:val="Normal"/>
    <w:uiPriority w:val="99"/>
    <w:semiHidden/>
    <w:unhideWhenUsed/>
    <w:rsid w:val="00E455F9"/>
    <w:pPr>
      <w:spacing w:after="120"/>
      <w:ind w:left="283"/>
      <w:contextualSpacing/>
    </w:pPr>
  </w:style>
  <w:style w:type="paragraph" w:styleId="Listafortstt2">
    <w:name w:val="List Continue 2"/>
    <w:basedOn w:val="Normal"/>
    <w:uiPriority w:val="99"/>
    <w:semiHidden/>
    <w:unhideWhenUsed/>
    <w:rsid w:val="00E455F9"/>
    <w:pPr>
      <w:spacing w:after="120"/>
      <w:ind w:left="566"/>
      <w:contextualSpacing/>
    </w:pPr>
  </w:style>
  <w:style w:type="paragraph" w:styleId="Listafortstt3">
    <w:name w:val="List Continue 3"/>
    <w:basedOn w:val="Normal"/>
    <w:uiPriority w:val="99"/>
    <w:semiHidden/>
    <w:unhideWhenUsed/>
    <w:rsid w:val="00E455F9"/>
    <w:pPr>
      <w:spacing w:after="120"/>
      <w:ind w:left="849"/>
      <w:contextualSpacing/>
    </w:pPr>
  </w:style>
  <w:style w:type="paragraph" w:styleId="Listafortstt4">
    <w:name w:val="List Continue 4"/>
    <w:basedOn w:val="Normal"/>
    <w:uiPriority w:val="99"/>
    <w:semiHidden/>
    <w:unhideWhenUsed/>
    <w:rsid w:val="00E455F9"/>
    <w:pPr>
      <w:spacing w:after="120"/>
      <w:ind w:left="1132"/>
      <w:contextualSpacing/>
    </w:pPr>
  </w:style>
  <w:style w:type="paragraph" w:styleId="Listafortstt5">
    <w:name w:val="List Continue 5"/>
    <w:basedOn w:val="Normal"/>
    <w:uiPriority w:val="99"/>
    <w:semiHidden/>
    <w:unhideWhenUsed/>
    <w:rsid w:val="00E455F9"/>
    <w:pPr>
      <w:spacing w:after="120"/>
      <w:ind w:left="1415"/>
      <w:contextualSpacing/>
    </w:pPr>
  </w:style>
  <w:style w:type="paragraph" w:styleId="Liststycke">
    <w:name w:val="List Paragraph"/>
    <w:basedOn w:val="Normal"/>
    <w:uiPriority w:val="34"/>
    <w:semiHidden/>
    <w:qFormat/>
    <w:rsid w:val="00E455F9"/>
    <w:pPr>
      <w:ind w:left="720"/>
      <w:contextualSpacing/>
    </w:pPr>
  </w:style>
  <w:style w:type="table" w:styleId="Listtabell1ljus">
    <w:name w:val="List Table 1 Light"/>
    <w:basedOn w:val="Normaltabell"/>
    <w:uiPriority w:val="46"/>
    <w:rsid w:val="00E455F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E455F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E455F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E455F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E455F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E455F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E455F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E455F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E455F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E455F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E455F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E455F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E455F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E455F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E455F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E455F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E455F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E455F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E455F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E455F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E455F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E455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E455F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E455F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E455F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E455F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E455F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E455F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E455F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E455F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E455F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E455F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E455F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E455F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E455F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E455F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E455F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E455F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E455F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E455F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E455F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E455F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E455F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E455F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E455F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E455F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E455F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E455F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E455F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E455F9"/>
  </w:style>
  <w:style w:type="table" w:styleId="Ljuslista">
    <w:name w:val="Light List"/>
    <w:basedOn w:val="Normaltabell"/>
    <w:uiPriority w:val="61"/>
    <w:semiHidden/>
    <w:unhideWhenUsed/>
    <w:rsid w:val="00E455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E455F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E455F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E455F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E455F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E455F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E455F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E455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E455F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E455F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E455F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E455F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E455F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E455F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E455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E455F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E455F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E455F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E455F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E455F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E455F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E455F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455F9"/>
    <w:rPr>
      <w:rFonts w:ascii="Consolas" w:hAnsi="Consolas"/>
      <w:sz w:val="20"/>
      <w:szCs w:val="20"/>
    </w:rPr>
  </w:style>
  <w:style w:type="paragraph" w:styleId="Meddelanderubrik">
    <w:name w:val="Message Header"/>
    <w:basedOn w:val="Normal"/>
    <w:link w:val="MeddelanderubrikChar"/>
    <w:uiPriority w:val="99"/>
    <w:semiHidden/>
    <w:unhideWhenUsed/>
    <w:rsid w:val="00E455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455F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E455F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E455F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E455F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E455F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E455F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E455F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E455F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E45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E45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E45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E45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E45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E45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E45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E455F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E455F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E455F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E455F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E455F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E455F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E455F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E455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E455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E455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E455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E455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E455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E455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E455F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E455F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E455F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E455F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E455F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E455F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E455F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E45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E45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E45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E45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E45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E45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E45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E455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E455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E455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E455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E455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E455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E455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E455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E455F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E455F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E455F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E455F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E455F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E455F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E455F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E455F9"/>
    <w:rPr>
      <w:rFonts w:ascii="Times New Roman" w:hAnsi="Times New Roman" w:cs="Times New Roman"/>
      <w:sz w:val="24"/>
      <w:szCs w:val="24"/>
    </w:rPr>
  </w:style>
  <w:style w:type="paragraph" w:styleId="Normaltindrag">
    <w:name w:val="Normal Indent"/>
    <w:basedOn w:val="Normal"/>
    <w:uiPriority w:val="99"/>
    <w:semiHidden/>
    <w:unhideWhenUsed/>
    <w:rsid w:val="00E455F9"/>
    <w:pPr>
      <w:ind w:left="1304"/>
    </w:pPr>
  </w:style>
  <w:style w:type="paragraph" w:styleId="Numreradlista4">
    <w:name w:val="List Number 4"/>
    <w:basedOn w:val="Normal"/>
    <w:uiPriority w:val="99"/>
    <w:semiHidden/>
    <w:unhideWhenUsed/>
    <w:rsid w:val="00E455F9"/>
    <w:pPr>
      <w:numPr>
        <w:numId w:val="40"/>
      </w:numPr>
      <w:contextualSpacing/>
    </w:pPr>
  </w:style>
  <w:style w:type="paragraph" w:styleId="Numreradlista5">
    <w:name w:val="List Number 5"/>
    <w:basedOn w:val="Normal"/>
    <w:uiPriority w:val="99"/>
    <w:semiHidden/>
    <w:unhideWhenUsed/>
    <w:rsid w:val="00E455F9"/>
    <w:pPr>
      <w:numPr>
        <w:numId w:val="41"/>
      </w:numPr>
      <w:contextualSpacing/>
    </w:pPr>
  </w:style>
  <w:style w:type="character" w:styleId="Nmn">
    <w:name w:val="Mention"/>
    <w:basedOn w:val="Standardstycketeckensnitt"/>
    <w:uiPriority w:val="99"/>
    <w:semiHidden/>
    <w:unhideWhenUsed/>
    <w:rsid w:val="00E455F9"/>
    <w:rPr>
      <w:noProof w:val="0"/>
      <w:color w:val="2B579A"/>
      <w:shd w:val="clear" w:color="auto" w:fill="E6E6E6"/>
    </w:rPr>
  </w:style>
  <w:style w:type="table" w:styleId="Oformateradtabell1">
    <w:name w:val="Plain Table 1"/>
    <w:basedOn w:val="Normaltabell"/>
    <w:uiPriority w:val="41"/>
    <w:rsid w:val="00E455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E455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E455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E455F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E455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E455F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455F9"/>
    <w:rPr>
      <w:rFonts w:ascii="Consolas" w:hAnsi="Consolas"/>
      <w:sz w:val="21"/>
      <w:szCs w:val="21"/>
    </w:rPr>
  </w:style>
  <w:style w:type="character" w:styleId="Olstomnmnande">
    <w:name w:val="Unresolved Mention"/>
    <w:basedOn w:val="Standardstycketeckensnitt"/>
    <w:uiPriority w:val="99"/>
    <w:semiHidden/>
    <w:unhideWhenUsed/>
    <w:rsid w:val="00E455F9"/>
    <w:rPr>
      <w:noProof w:val="0"/>
      <w:color w:val="808080"/>
      <w:shd w:val="clear" w:color="auto" w:fill="E6E6E6"/>
    </w:rPr>
  </w:style>
  <w:style w:type="table" w:styleId="Professionelltabell">
    <w:name w:val="Table Professional"/>
    <w:basedOn w:val="Normaltabell"/>
    <w:uiPriority w:val="99"/>
    <w:semiHidden/>
    <w:unhideWhenUsed/>
    <w:rsid w:val="00E455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E455F9"/>
    <w:pPr>
      <w:numPr>
        <w:numId w:val="42"/>
      </w:numPr>
      <w:contextualSpacing/>
    </w:pPr>
  </w:style>
  <w:style w:type="paragraph" w:styleId="Punktlista5">
    <w:name w:val="List Bullet 5"/>
    <w:basedOn w:val="Normal"/>
    <w:uiPriority w:val="99"/>
    <w:semiHidden/>
    <w:unhideWhenUsed/>
    <w:rsid w:val="00E455F9"/>
    <w:pPr>
      <w:numPr>
        <w:numId w:val="43"/>
      </w:numPr>
      <w:contextualSpacing/>
    </w:pPr>
  </w:style>
  <w:style w:type="character" w:styleId="Radnummer">
    <w:name w:val="line number"/>
    <w:basedOn w:val="Standardstycketeckensnitt"/>
    <w:uiPriority w:val="99"/>
    <w:semiHidden/>
    <w:unhideWhenUsed/>
    <w:rsid w:val="00E455F9"/>
    <w:rPr>
      <w:noProof w:val="0"/>
    </w:rPr>
  </w:style>
  <w:style w:type="character" w:customStyle="1" w:styleId="Rubrik6Char">
    <w:name w:val="Rubrik 6 Char"/>
    <w:basedOn w:val="Standardstycketeckensnitt"/>
    <w:link w:val="Rubrik6"/>
    <w:uiPriority w:val="9"/>
    <w:semiHidden/>
    <w:rsid w:val="00E455F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E455F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E455F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455F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E455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E455F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E455F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E455F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E455F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E455F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E455F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E455F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E455F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E455F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E455F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E455F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E455F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E455F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E455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E455F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E455F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E455F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E455F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E455F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E455F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E455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E455F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E455F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E455F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E455F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E455F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E455F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E455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E455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E455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E455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E455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E455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E455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E455F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E455F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E455F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E455F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E455F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E455F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E455F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E455F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E455F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E455F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E455F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E455F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E455F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E455F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E455F9"/>
    <w:pPr>
      <w:spacing w:after="0" w:line="240" w:lineRule="auto"/>
      <w:ind w:left="4252"/>
    </w:pPr>
  </w:style>
  <w:style w:type="character" w:customStyle="1" w:styleId="SignaturChar">
    <w:name w:val="Signatur Char"/>
    <w:basedOn w:val="Standardstycketeckensnitt"/>
    <w:link w:val="Signatur"/>
    <w:uiPriority w:val="99"/>
    <w:semiHidden/>
    <w:rsid w:val="00E455F9"/>
  </w:style>
  <w:style w:type="character" w:styleId="Slutnotsreferens">
    <w:name w:val="endnote reference"/>
    <w:basedOn w:val="Standardstycketeckensnitt"/>
    <w:uiPriority w:val="99"/>
    <w:semiHidden/>
    <w:unhideWhenUsed/>
    <w:rsid w:val="00E455F9"/>
    <w:rPr>
      <w:noProof w:val="0"/>
      <w:vertAlign w:val="superscript"/>
    </w:rPr>
  </w:style>
  <w:style w:type="paragraph" w:styleId="Slutnotstext">
    <w:name w:val="endnote text"/>
    <w:basedOn w:val="Normal"/>
    <w:link w:val="SlutnotstextChar"/>
    <w:uiPriority w:val="99"/>
    <w:semiHidden/>
    <w:unhideWhenUsed/>
    <w:rsid w:val="00E455F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E455F9"/>
    <w:rPr>
      <w:sz w:val="20"/>
      <w:szCs w:val="20"/>
    </w:rPr>
  </w:style>
  <w:style w:type="character" w:styleId="Smarthyperlnk">
    <w:name w:val="Smart Hyperlink"/>
    <w:basedOn w:val="Standardstycketeckensnitt"/>
    <w:uiPriority w:val="99"/>
    <w:semiHidden/>
    <w:unhideWhenUsed/>
    <w:rsid w:val="00E455F9"/>
    <w:rPr>
      <w:noProof w:val="0"/>
      <w:u w:val="dotted"/>
    </w:rPr>
  </w:style>
  <w:style w:type="table" w:styleId="Standardtabell1">
    <w:name w:val="Table Classic 1"/>
    <w:basedOn w:val="Normaltabell"/>
    <w:uiPriority w:val="99"/>
    <w:semiHidden/>
    <w:unhideWhenUsed/>
    <w:rsid w:val="00E455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E455F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E455F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E455F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E455F9"/>
    <w:rPr>
      <w:b/>
      <w:bCs/>
      <w:noProof w:val="0"/>
    </w:rPr>
  </w:style>
  <w:style w:type="character" w:styleId="Starkbetoning">
    <w:name w:val="Intense Emphasis"/>
    <w:basedOn w:val="Standardstycketeckensnitt"/>
    <w:uiPriority w:val="21"/>
    <w:semiHidden/>
    <w:qFormat/>
    <w:rsid w:val="00E455F9"/>
    <w:rPr>
      <w:i/>
      <w:iCs/>
      <w:noProof w:val="0"/>
      <w:color w:val="1A3050" w:themeColor="accent1"/>
    </w:rPr>
  </w:style>
  <w:style w:type="character" w:styleId="Starkreferens">
    <w:name w:val="Intense Reference"/>
    <w:basedOn w:val="Standardstycketeckensnitt"/>
    <w:uiPriority w:val="32"/>
    <w:semiHidden/>
    <w:qFormat/>
    <w:rsid w:val="00E455F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E455F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E455F9"/>
    <w:rPr>
      <w:i/>
      <w:iCs/>
      <w:color w:val="1A3050" w:themeColor="accent1"/>
    </w:rPr>
  </w:style>
  <w:style w:type="table" w:styleId="Tabellmed3D-effekter1">
    <w:name w:val="Table 3D effects 1"/>
    <w:basedOn w:val="Normaltabell"/>
    <w:uiPriority w:val="99"/>
    <w:semiHidden/>
    <w:unhideWhenUsed/>
    <w:rsid w:val="00E455F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E455F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E455F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E455F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E455F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E455F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E455F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E455F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E455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E455F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E455F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E455F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E455F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E455F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E455F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E455F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E455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E455F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E455F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E455F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E455F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E455F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E455F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E455F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E455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E45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E455F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E455F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E455F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E455F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E455F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D43D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33A9AC04DC40BC9BB75BD100DECC4A"/>
        <w:category>
          <w:name w:val="Allmänt"/>
          <w:gallery w:val="placeholder"/>
        </w:category>
        <w:types>
          <w:type w:val="bbPlcHdr"/>
        </w:types>
        <w:behaviors>
          <w:behavior w:val="content"/>
        </w:behaviors>
        <w:guid w:val="{3903183E-D92C-4CF4-A43E-7FED02177476}"/>
      </w:docPartPr>
      <w:docPartBody>
        <w:p w:rsidR="00724826" w:rsidRDefault="00794BF3" w:rsidP="00794BF3">
          <w:pPr>
            <w:pStyle w:val="A133A9AC04DC40BC9BB75BD100DECC4A"/>
          </w:pPr>
          <w:r>
            <w:rPr>
              <w:rStyle w:val="Platshllartext"/>
            </w:rPr>
            <w:t xml:space="preserve"> </w:t>
          </w:r>
        </w:p>
      </w:docPartBody>
    </w:docPart>
    <w:docPart>
      <w:docPartPr>
        <w:name w:val="DE5E109D50354EA880A1422B4637E825"/>
        <w:category>
          <w:name w:val="Allmänt"/>
          <w:gallery w:val="placeholder"/>
        </w:category>
        <w:types>
          <w:type w:val="bbPlcHdr"/>
        </w:types>
        <w:behaviors>
          <w:behavior w:val="content"/>
        </w:behaviors>
        <w:guid w:val="{4C0CEBD0-4E17-4DA8-BA88-0EA6013735F2}"/>
      </w:docPartPr>
      <w:docPartBody>
        <w:p w:rsidR="00724826" w:rsidRDefault="00794BF3" w:rsidP="00794BF3">
          <w:pPr>
            <w:pStyle w:val="DE5E109D50354EA880A1422B4637E8251"/>
          </w:pPr>
          <w:r>
            <w:rPr>
              <w:rStyle w:val="Platshllartext"/>
            </w:rPr>
            <w:t xml:space="preserve"> </w:t>
          </w:r>
        </w:p>
      </w:docPartBody>
    </w:docPart>
    <w:docPart>
      <w:docPartPr>
        <w:name w:val="F02A83E2B00C426B85A3A1181BEFFB8F"/>
        <w:category>
          <w:name w:val="Allmänt"/>
          <w:gallery w:val="placeholder"/>
        </w:category>
        <w:types>
          <w:type w:val="bbPlcHdr"/>
        </w:types>
        <w:behaviors>
          <w:behavior w:val="content"/>
        </w:behaviors>
        <w:guid w:val="{FF5314AC-FFDF-4CB9-8011-879255373716}"/>
      </w:docPartPr>
      <w:docPartBody>
        <w:p w:rsidR="00724826" w:rsidRDefault="00794BF3" w:rsidP="00794BF3">
          <w:pPr>
            <w:pStyle w:val="F02A83E2B00C426B85A3A1181BEFFB8F1"/>
          </w:pPr>
          <w:r>
            <w:rPr>
              <w:rStyle w:val="Platshllartext"/>
            </w:rPr>
            <w:t xml:space="preserve"> </w:t>
          </w:r>
        </w:p>
      </w:docPartBody>
    </w:docPart>
    <w:docPart>
      <w:docPartPr>
        <w:name w:val="B917CD6A5BFE4890BAF3442DB2C343D3"/>
        <w:category>
          <w:name w:val="Allmänt"/>
          <w:gallery w:val="placeholder"/>
        </w:category>
        <w:types>
          <w:type w:val="bbPlcHdr"/>
        </w:types>
        <w:behaviors>
          <w:behavior w:val="content"/>
        </w:behaviors>
        <w:guid w:val="{4EB1285B-A518-4098-9D29-A2E72B0B351F}"/>
      </w:docPartPr>
      <w:docPartBody>
        <w:p w:rsidR="00724826" w:rsidRDefault="00794BF3" w:rsidP="00794BF3">
          <w:pPr>
            <w:pStyle w:val="B917CD6A5BFE4890BAF3442DB2C343D3"/>
          </w:pPr>
          <w:r>
            <w:rPr>
              <w:rStyle w:val="Platshllartext"/>
            </w:rPr>
            <w:t xml:space="preserve"> </w:t>
          </w:r>
        </w:p>
      </w:docPartBody>
    </w:docPart>
    <w:docPart>
      <w:docPartPr>
        <w:name w:val="BC61B23F02974986BFF282C060FBBFDD"/>
        <w:category>
          <w:name w:val="Allmänt"/>
          <w:gallery w:val="placeholder"/>
        </w:category>
        <w:types>
          <w:type w:val="bbPlcHdr"/>
        </w:types>
        <w:behaviors>
          <w:behavior w:val="content"/>
        </w:behaviors>
        <w:guid w:val="{0B01E695-10FE-435C-8834-770B59D2EC8D}"/>
      </w:docPartPr>
      <w:docPartBody>
        <w:p w:rsidR="00724826" w:rsidRDefault="00794BF3" w:rsidP="00794BF3">
          <w:pPr>
            <w:pStyle w:val="BC61B23F02974986BFF282C060FBBFD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277AE2107B34106BEDD065E7F967EA2"/>
        <w:category>
          <w:name w:val="Allmänt"/>
          <w:gallery w:val="placeholder"/>
        </w:category>
        <w:types>
          <w:type w:val="bbPlcHdr"/>
        </w:types>
        <w:behaviors>
          <w:behavior w:val="content"/>
        </w:behaviors>
        <w:guid w:val="{E80D5088-DE45-4E21-A41D-BDFBA62240FD}"/>
      </w:docPartPr>
      <w:docPartBody>
        <w:p w:rsidR="00724826" w:rsidRDefault="00794BF3" w:rsidP="00794BF3">
          <w:pPr>
            <w:pStyle w:val="1277AE2107B34106BEDD065E7F967EA2"/>
          </w:pPr>
          <w:r>
            <w:t xml:space="preserve"> </w:t>
          </w:r>
          <w:r>
            <w:rPr>
              <w:rStyle w:val="Platshllartext"/>
            </w:rPr>
            <w:t>Välj ett parti.</w:t>
          </w:r>
        </w:p>
      </w:docPartBody>
    </w:docPart>
    <w:docPart>
      <w:docPartPr>
        <w:name w:val="F703DC07A4EB4EFC84E3A518B909D1A6"/>
        <w:category>
          <w:name w:val="Allmänt"/>
          <w:gallery w:val="placeholder"/>
        </w:category>
        <w:types>
          <w:type w:val="bbPlcHdr"/>
        </w:types>
        <w:behaviors>
          <w:behavior w:val="content"/>
        </w:behaviors>
        <w:guid w:val="{263A3B06-CA71-4623-9D71-52287F44C341}"/>
      </w:docPartPr>
      <w:docPartBody>
        <w:p w:rsidR="00724826" w:rsidRDefault="00794BF3" w:rsidP="00794BF3">
          <w:pPr>
            <w:pStyle w:val="F703DC07A4EB4EFC84E3A518B909D1A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D6592843872431A9E6A802231D0A426"/>
        <w:category>
          <w:name w:val="Allmänt"/>
          <w:gallery w:val="placeholder"/>
        </w:category>
        <w:types>
          <w:type w:val="bbPlcHdr"/>
        </w:types>
        <w:behaviors>
          <w:behavior w:val="content"/>
        </w:behaviors>
        <w:guid w:val="{6CCAACB3-F886-428F-9868-FCB1F6E5F29E}"/>
      </w:docPartPr>
      <w:docPartBody>
        <w:p w:rsidR="00724826" w:rsidRDefault="00794BF3" w:rsidP="00794BF3">
          <w:pPr>
            <w:pStyle w:val="5D6592843872431A9E6A802231D0A426"/>
          </w:pPr>
          <w:r>
            <w:rPr>
              <w:rStyle w:val="Platshllartext"/>
            </w:rPr>
            <w:t>Klicka här för att ange datum.</w:t>
          </w:r>
        </w:p>
      </w:docPartBody>
    </w:docPart>
    <w:docPart>
      <w:docPartPr>
        <w:name w:val="7B5D7D0151EF4CF1AEC38F2DB8B7269F"/>
        <w:category>
          <w:name w:val="Allmänt"/>
          <w:gallery w:val="placeholder"/>
        </w:category>
        <w:types>
          <w:type w:val="bbPlcHdr"/>
        </w:types>
        <w:behaviors>
          <w:behavior w:val="content"/>
        </w:behaviors>
        <w:guid w:val="{09E7ECAA-0E27-46C9-992D-588B8B795403}"/>
      </w:docPartPr>
      <w:docPartBody>
        <w:p w:rsidR="00724826" w:rsidRDefault="00794BF3" w:rsidP="00794BF3">
          <w:pPr>
            <w:pStyle w:val="7B5D7D0151EF4CF1AEC38F2DB8B7269F"/>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F3"/>
    <w:rsid w:val="001F10D1"/>
    <w:rsid w:val="00724826"/>
    <w:rsid w:val="00755C02"/>
    <w:rsid w:val="00794BF3"/>
    <w:rsid w:val="00D52A6C"/>
    <w:rsid w:val="00EA2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D7A023F1C0344DD8BA01D53FF789D49">
    <w:name w:val="4D7A023F1C0344DD8BA01D53FF789D49"/>
    <w:rsid w:val="00794BF3"/>
  </w:style>
  <w:style w:type="character" w:styleId="Platshllartext">
    <w:name w:val="Placeholder Text"/>
    <w:basedOn w:val="Standardstycketeckensnitt"/>
    <w:uiPriority w:val="99"/>
    <w:semiHidden/>
    <w:rsid w:val="00794BF3"/>
    <w:rPr>
      <w:noProof w:val="0"/>
      <w:color w:val="808080"/>
    </w:rPr>
  </w:style>
  <w:style w:type="paragraph" w:customStyle="1" w:styleId="F6A9CE40B0E04A8A99E3255915915DAA">
    <w:name w:val="F6A9CE40B0E04A8A99E3255915915DAA"/>
    <w:rsid w:val="00794BF3"/>
  </w:style>
  <w:style w:type="paragraph" w:customStyle="1" w:styleId="14627E7EAA8A47FCA037D3375E442546">
    <w:name w:val="14627E7EAA8A47FCA037D3375E442546"/>
    <w:rsid w:val="00794BF3"/>
  </w:style>
  <w:style w:type="paragraph" w:customStyle="1" w:styleId="17FCB413F53D49BCA68427D821187E1F">
    <w:name w:val="17FCB413F53D49BCA68427D821187E1F"/>
    <w:rsid w:val="00794BF3"/>
  </w:style>
  <w:style w:type="paragraph" w:customStyle="1" w:styleId="A133A9AC04DC40BC9BB75BD100DECC4A">
    <w:name w:val="A133A9AC04DC40BC9BB75BD100DECC4A"/>
    <w:rsid w:val="00794BF3"/>
  </w:style>
  <w:style w:type="paragraph" w:customStyle="1" w:styleId="DE5E109D50354EA880A1422B4637E825">
    <w:name w:val="DE5E109D50354EA880A1422B4637E825"/>
    <w:rsid w:val="00794BF3"/>
  </w:style>
  <w:style w:type="paragraph" w:customStyle="1" w:styleId="F8D24E7BE08F42D39F16899B4CEA8DDD">
    <w:name w:val="F8D24E7BE08F42D39F16899B4CEA8DDD"/>
    <w:rsid w:val="00794BF3"/>
  </w:style>
  <w:style w:type="paragraph" w:customStyle="1" w:styleId="0F91A116C99B47CEBF62B2CAD19B05EE">
    <w:name w:val="0F91A116C99B47CEBF62B2CAD19B05EE"/>
    <w:rsid w:val="00794BF3"/>
  </w:style>
  <w:style w:type="paragraph" w:customStyle="1" w:styleId="63044F0B553244C28EF1B8875CE92F50">
    <w:name w:val="63044F0B553244C28EF1B8875CE92F50"/>
    <w:rsid w:val="00794BF3"/>
  </w:style>
  <w:style w:type="paragraph" w:customStyle="1" w:styleId="F02A83E2B00C426B85A3A1181BEFFB8F">
    <w:name w:val="F02A83E2B00C426B85A3A1181BEFFB8F"/>
    <w:rsid w:val="00794BF3"/>
  </w:style>
  <w:style w:type="paragraph" w:customStyle="1" w:styleId="B917CD6A5BFE4890BAF3442DB2C343D3">
    <w:name w:val="B917CD6A5BFE4890BAF3442DB2C343D3"/>
    <w:rsid w:val="00794BF3"/>
  </w:style>
  <w:style w:type="paragraph" w:customStyle="1" w:styleId="DE5E109D50354EA880A1422B4637E8251">
    <w:name w:val="DE5E109D50354EA880A1422B4637E8251"/>
    <w:rsid w:val="00794BF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02A83E2B00C426B85A3A1181BEFFB8F1">
    <w:name w:val="F02A83E2B00C426B85A3A1181BEFFB8F1"/>
    <w:rsid w:val="00794BF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C61B23F02974986BFF282C060FBBFDD">
    <w:name w:val="BC61B23F02974986BFF282C060FBBFDD"/>
    <w:rsid w:val="00794BF3"/>
  </w:style>
  <w:style w:type="paragraph" w:customStyle="1" w:styleId="1277AE2107B34106BEDD065E7F967EA2">
    <w:name w:val="1277AE2107B34106BEDD065E7F967EA2"/>
    <w:rsid w:val="00794BF3"/>
  </w:style>
  <w:style w:type="paragraph" w:customStyle="1" w:styleId="5D263C3846E5498C9698F28AC3884F1B">
    <w:name w:val="5D263C3846E5498C9698F28AC3884F1B"/>
    <w:rsid w:val="00794BF3"/>
  </w:style>
  <w:style w:type="paragraph" w:customStyle="1" w:styleId="9304B291032042859D75AF04AFD47C68">
    <w:name w:val="9304B291032042859D75AF04AFD47C68"/>
    <w:rsid w:val="00794BF3"/>
  </w:style>
  <w:style w:type="paragraph" w:customStyle="1" w:styleId="F703DC07A4EB4EFC84E3A518B909D1A6">
    <w:name w:val="F703DC07A4EB4EFC84E3A518B909D1A6"/>
    <w:rsid w:val="00794BF3"/>
  </w:style>
  <w:style w:type="paragraph" w:customStyle="1" w:styleId="5D6592843872431A9E6A802231D0A426">
    <w:name w:val="5D6592843872431A9E6A802231D0A426"/>
    <w:rsid w:val="00794BF3"/>
  </w:style>
  <w:style w:type="paragraph" w:customStyle="1" w:styleId="7B5D7D0151EF4CF1AEC38F2DB8B7269F">
    <w:name w:val="7B5D7D0151EF4CF1AEC38F2DB8B7269F"/>
    <w:rsid w:val="00794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4159afcd-183f-4c32-8015-3a7131d076e0</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2020-07-29T00:00:00</HeaderDate>
    <Office/>
    <Dnr>S2020/05959/FS</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PANP3H6M3MHX-1495422866-3701</_dlc_DocId>
    <_dlc_DocIdUrl xmlns="a68c6c55-4fbb-48c7-bd04-03a904b43046">
      <Url>https://dhs.sp.regeringskansliet.se/dep/s/FS_fragor/_layouts/15/DocIdRedir.aspx?ID=PANP3H6M3MHX-1495422866-3701</Url>
      <Description>PANP3H6M3MHX-1495422866-3701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39F85-BC40-45B5-A4D0-F8A8656EAB84}"/>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3032166B-42FE-4108-A4F6-0B7C4B5AB66D}"/>
</file>

<file path=customXml/itemProps4.xml><?xml version="1.0" encoding="utf-8"?>
<ds:datastoreItem xmlns:ds="http://schemas.openxmlformats.org/officeDocument/2006/customXml" ds:itemID="{C7692FDE-9DB1-444C-83FD-6CDFBDEA34E6}">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5.xml><?xml version="1.0" encoding="utf-8"?>
<ds:datastoreItem xmlns:ds="http://schemas.openxmlformats.org/officeDocument/2006/customXml" ds:itemID="{D48FE7AF-3410-4F76-BE58-C45C596E4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7.xml><?xml version="1.0" encoding="utf-8"?>
<ds:datastoreItem xmlns:ds="http://schemas.openxmlformats.org/officeDocument/2006/customXml" ds:itemID="{EAB1DE8B-5FCE-4C2B-B5E3-0E6B9F48CB31}"/>
</file>

<file path=customXml/itemProps8.xml><?xml version="1.0" encoding="utf-8"?>
<ds:datastoreItem xmlns:ds="http://schemas.openxmlformats.org/officeDocument/2006/customXml" ds:itemID="{C9ACFDF1-60B2-4BB5-BD73-1C1E18EA95AC}"/>
</file>

<file path=docProps/app.xml><?xml version="1.0" encoding="utf-8"?>
<Properties xmlns="http://schemas.openxmlformats.org/officeDocument/2006/extended-properties" xmlns:vt="http://schemas.openxmlformats.org/officeDocument/2006/docPropsVTypes">
  <Template>RK Basmall</Template>
  <TotalTime>0</TotalTime>
  <Pages>2</Pages>
  <Words>252</Words>
  <Characters>1341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1790 Regeringens coronastrategi.docx</dc:title>
  <dc:subject/>
  <dc:creator>Jenni Lundh</dc:creator>
  <cp:keywords/>
  <dc:description/>
  <cp:lastModifiedBy>Jenni Lundh</cp:lastModifiedBy>
  <cp:revision>11</cp:revision>
  <cp:lastPrinted>2020-07-21T11:43:00Z</cp:lastPrinted>
  <dcterms:created xsi:type="dcterms:W3CDTF">2020-07-16T09:44:00Z</dcterms:created>
  <dcterms:modified xsi:type="dcterms:W3CDTF">2020-07-28T11:15:00Z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29411ce0-7070-4e5b-bf5d-995dfea1e20f</vt:lpwstr>
  </property>
  <property fmtid="{D5CDD505-2E9C-101B-9397-08002B2CF9AE}" pid="6" name="c9cd366cc722410295b9eacffbd73909">
    <vt:lpwstr/>
  </property>
  <property fmtid="{D5CDD505-2E9C-101B-9397-08002B2CF9AE}" pid="7" name="TaxKeyword">
    <vt:lpwstr/>
  </property>
  <property fmtid="{D5CDD505-2E9C-101B-9397-08002B2CF9AE}" pid="8" name="TaxKeywordTaxHTField">
    <vt:lpwstr/>
  </property>
</Properties>
</file>