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274CC" w14:textId="77777777" w:rsidR="00A83549" w:rsidRDefault="00A83549" w:rsidP="00DA0661">
      <w:pPr>
        <w:pStyle w:val="Rubrik"/>
      </w:pPr>
      <w:bookmarkStart w:id="0" w:name="Start"/>
      <w:bookmarkEnd w:id="0"/>
      <w:r>
        <w:t>Svar på fråga 2020/2021</w:t>
      </w:r>
      <w:r w:rsidR="00C51C55">
        <w:t>:1257</w:t>
      </w:r>
      <w:r>
        <w:t xml:space="preserve"> av Alexandra </w:t>
      </w:r>
      <w:proofErr w:type="spellStart"/>
      <w:r>
        <w:t>Anstrell</w:t>
      </w:r>
      <w:proofErr w:type="spellEnd"/>
      <w:r>
        <w:t xml:space="preserve"> (M) Hedersförtryck under </w:t>
      </w:r>
      <w:proofErr w:type="spellStart"/>
      <w:r>
        <w:t>coronapandemin</w:t>
      </w:r>
      <w:proofErr w:type="spellEnd"/>
      <w:r>
        <w:t xml:space="preserve"> </w:t>
      </w:r>
    </w:p>
    <w:p w14:paraId="44B7A0F5" w14:textId="77777777" w:rsidR="00A83549" w:rsidRDefault="00A83549" w:rsidP="008C425C">
      <w:pPr>
        <w:pStyle w:val="Brdtext"/>
      </w:pPr>
      <w:bookmarkStart w:id="1" w:name="_Hlk36472131"/>
      <w:r>
        <w:t xml:space="preserve">Alexandra </w:t>
      </w:r>
      <w:proofErr w:type="spellStart"/>
      <w:r>
        <w:t>Anstrell</w:t>
      </w:r>
      <w:proofErr w:type="spellEnd"/>
      <w:r>
        <w:t xml:space="preserve"> </w:t>
      </w:r>
      <w:r w:rsidR="009126D8">
        <w:t xml:space="preserve">har </w:t>
      </w:r>
      <w:r>
        <w:t>frågat mig vilka åtgärder som har vidtagits och om jag avser att vidta några nya åtgärder för att garantera varje ung flicka</w:t>
      </w:r>
      <w:r w:rsidR="00AF367D">
        <w:t>s</w:t>
      </w:r>
      <w:r>
        <w:t xml:space="preserve"> och kvinna</w:t>
      </w:r>
      <w:r w:rsidR="00AF367D">
        <w:t>s</w:t>
      </w:r>
      <w:r>
        <w:t xml:space="preserve"> frihet från hedersrelaterat våld och förtryck. </w:t>
      </w:r>
    </w:p>
    <w:p w14:paraId="53A6B197" w14:textId="77777777" w:rsidR="00875AF9" w:rsidRDefault="00875AF9" w:rsidP="00875AF9">
      <w:pPr>
        <w:pStyle w:val="Brdtext"/>
      </w:pPr>
      <w:r w:rsidRPr="00046DF1">
        <w:t xml:space="preserve">Utbrottet av coronaviruset och spridningen av sjukdomen covid-19 är en global kris för människors liv och hälsa. Samhället och många </w:t>
      </w:r>
      <w:r>
        <w:t xml:space="preserve">individer och </w:t>
      </w:r>
      <w:r w:rsidRPr="00046DF1">
        <w:t xml:space="preserve">familjer </w:t>
      </w:r>
      <w:r>
        <w:t xml:space="preserve">påverkas också </w:t>
      </w:r>
      <w:r w:rsidRPr="00046DF1">
        <w:t>ekonomiskt, vilket bidrar till ökad stress och oro</w:t>
      </w:r>
      <w:r>
        <w:t>.</w:t>
      </w:r>
      <w:r w:rsidR="00411865">
        <w:t xml:space="preserve"> R</w:t>
      </w:r>
      <w:r>
        <w:t>egeringen</w:t>
      </w:r>
      <w:r w:rsidR="00411865">
        <w:t xml:space="preserve"> och jag</w:t>
      </w:r>
      <w:r>
        <w:t xml:space="preserve"> delar </w:t>
      </w:r>
      <w:proofErr w:type="spellStart"/>
      <w:r>
        <w:t>Anstrells</w:t>
      </w:r>
      <w:proofErr w:type="spellEnd"/>
      <w:r>
        <w:t xml:space="preserve"> </w:t>
      </w:r>
      <w:r w:rsidRPr="007F38ED">
        <w:t>oro</w:t>
      </w:r>
      <w:r>
        <w:t xml:space="preserve"> </w:t>
      </w:r>
      <w:r w:rsidRPr="00D27C28">
        <w:t>för</w:t>
      </w:r>
      <w:r>
        <w:t xml:space="preserve"> krisens konsekvenser och hur den förstärker den utsatthet som barn och kvinnor redan är drabbade av. </w:t>
      </w:r>
      <w:r w:rsidR="00556835">
        <w:t>Bland annat</w:t>
      </w:r>
      <w:r>
        <w:t xml:space="preserve"> på grund av</w:t>
      </w:r>
      <w:r w:rsidR="00556835">
        <w:t xml:space="preserve"> den</w:t>
      </w:r>
      <w:r>
        <w:t xml:space="preserve"> ökad</w:t>
      </w:r>
      <w:r w:rsidR="00411865">
        <w:t xml:space="preserve">e </w:t>
      </w:r>
      <w:r>
        <w:t>isolering</w:t>
      </w:r>
      <w:r w:rsidR="00F91AF6">
        <w:t>en</w:t>
      </w:r>
      <w:r>
        <w:t>, riskerar förekomsten av våld</w:t>
      </w:r>
      <w:r w:rsidR="00556835">
        <w:t xml:space="preserve"> och</w:t>
      </w:r>
      <w:r>
        <w:t xml:space="preserve"> hedersrelaterat våld och förtryck</w:t>
      </w:r>
      <w:r w:rsidR="00556835">
        <w:t xml:space="preserve"> att öka</w:t>
      </w:r>
      <w:r>
        <w:t xml:space="preserve"> och den som är utsatt kan också få svårare att söka stöd. Kvinnor, ba</w:t>
      </w:r>
      <w:r w:rsidR="00556835">
        <w:t>rn</w:t>
      </w:r>
      <w:r>
        <w:t xml:space="preserve"> och </w:t>
      </w:r>
      <w:proofErr w:type="spellStart"/>
      <w:r>
        <w:t>hbtq</w:t>
      </w:r>
      <w:proofErr w:type="spellEnd"/>
      <w:r>
        <w:t xml:space="preserve">-personer är särskilt utsatta. </w:t>
      </w:r>
    </w:p>
    <w:p w14:paraId="3CF7DED9" w14:textId="77777777" w:rsidR="00875AF9" w:rsidRDefault="00875AF9" w:rsidP="00875AF9">
      <w:pPr>
        <w:pStyle w:val="Brdtext"/>
      </w:pPr>
      <w:r w:rsidRPr="005827F9">
        <w:t>Regeringen</w:t>
      </w:r>
      <w:r w:rsidR="00474980">
        <w:t xml:space="preserve"> </w:t>
      </w:r>
      <w:r w:rsidRPr="005827F9">
        <w:t>besluta</w:t>
      </w:r>
      <w:r w:rsidR="00556835">
        <w:t>de därför</w:t>
      </w:r>
      <w:r w:rsidRPr="005827F9">
        <w:t xml:space="preserve"> </w:t>
      </w:r>
      <w:r w:rsidR="00556835">
        <w:t xml:space="preserve">under våren 2020 </w:t>
      </w:r>
      <w:r w:rsidRPr="005827F9">
        <w:t xml:space="preserve">om en förordning om statsbidrag för att fördela 100 miljoner kronor till ideella organisationers arbete för att möta ökad utsatthet med anledning av utbrottet av covid-19. Pengarna </w:t>
      </w:r>
      <w:r w:rsidR="00556835">
        <w:t>riktades</w:t>
      </w:r>
      <w:r w:rsidRPr="005827F9">
        <w:t xml:space="preserve"> till organisationer som arbetar med barn i utsatta situationer samt organisationer som arbetar med våldsutsatta kvinnor, barn och </w:t>
      </w:r>
      <w:proofErr w:type="spellStart"/>
      <w:r w:rsidRPr="005827F9">
        <w:t>hbtq</w:t>
      </w:r>
      <w:proofErr w:type="spellEnd"/>
      <w:r w:rsidRPr="005827F9">
        <w:t>-personer och mot våld i nära relationer och hedersrelaterat våld och förtryck.</w:t>
      </w:r>
    </w:p>
    <w:p w14:paraId="0C2D0161" w14:textId="77777777" w:rsidR="00875AF9" w:rsidRDefault="00875AF9" w:rsidP="00875AF9">
      <w:pPr>
        <w:pStyle w:val="Brdtext"/>
      </w:pPr>
      <w:r>
        <w:lastRenderedPageBreak/>
        <w:t xml:space="preserve">Regeringen </w:t>
      </w:r>
      <w:r w:rsidR="00556835">
        <w:t>gav också under 2020</w:t>
      </w:r>
      <w:r>
        <w:t xml:space="preserve"> </w:t>
      </w:r>
      <w:r w:rsidRPr="005325EE">
        <w:t>Jämställdhetsmyndigheten i uppdrag att skyndsamt ta fram arbetssätt för hur kommunerna kan sprida information om våld i nära relation och hedersrelaterat våld och förtryck och hur kontakt kan tas med våldsutsatta.</w:t>
      </w:r>
      <w:r w:rsidRPr="00046DF1">
        <w:t xml:space="preserve"> I uppdraget</w:t>
      </w:r>
      <w:r w:rsidR="00556835">
        <w:t>, som ska redovisas i februari 2021,</w:t>
      </w:r>
      <w:r w:rsidRPr="00046DF1">
        <w:t xml:space="preserve"> ska kunskap och erfarenheter inhämtas från ett flertal olika aktörer, bland andra Socialstyrelsen, Polismyndigheten, länsstyrelserna och Sveriges Kommuner och Regioner.</w:t>
      </w:r>
    </w:p>
    <w:p w14:paraId="359A91D9" w14:textId="77777777" w:rsidR="00F91AF6" w:rsidRDefault="00474980" w:rsidP="008C425C">
      <w:pPr>
        <w:pStyle w:val="Brdtext"/>
      </w:pPr>
      <w:r>
        <w:t xml:space="preserve">Arbetet mot hedersrelaterat våld och förtryck är en högt prioriterat fråga för regeringen och </w:t>
      </w:r>
      <w:r w:rsidR="008C425C">
        <w:t>2016</w:t>
      </w:r>
      <w:r>
        <w:t xml:space="preserve"> beslutade regeringen</w:t>
      </w:r>
      <w:r w:rsidR="008C425C">
        <w:t xml:space="preserve"> om en nationell strategi för att förebygga och bekämpa mäns våld mot kvinnor och hedersrelaterat våld och förtryck. </w:t>
      </w:r>
    </w:p>
    <w:p w14:paraId="05DA00BC" w14:textId="77777777" w:rsidR="00F91AF6" w:rsidRDefault="008C425C" w:rsidP="00474980">
      <w:pPr>
        <w:pStyle w:val="Brdtext"/>
      </w:pPr>
      <w:r>
        <w:t xml:space="preserve">Regeringen beslutade därutöver 2018 om en handlingsplan mot könsstympning av flickor och kvinnor. I samband med handlingsplanen gavs uppdrag till flera olika myndigheter. Bland annat fick Jämställdhetsmyndigheten uppdrag om effektiva arbetssätt och metoder för informationsspridning gällande könsstympning av flickor och kvinnor. Detta uppdrag redovisades den 18 december 2020 och Jämställdhetsmyndigheten har i regleringsbrevet för 2021 fått i uppdrag att fortsätta det påbörjade arbetet. </w:t>
      </w:r>
    </w:p>
    <w:p w14:paraId="175AEA0A" w14:textId="3EB55B91" w:rsidR="00F91AF6" w:rsidRPr="0098112A" w:rsidRDefault="00F91AF6" w:rsidP="00F91AF6">
      <w:pPr>
        <w:pStyle w:val="Brdtextmedindrag"/>
        <w:ind w:firstLine="0"/>
      </w:pPr>
      <w:r>
        <w:t xml:space="preserve">Den 1 juli i år infördes ett nytt brott, barnäktenskapsbrott, som kan ge fängelse i högst fyra år, och ett nytt verktyg, utreseförbud, som ska skydda barn från att föras utomlands i syfte att ingå barnäktenskap eller att könsstympas. </w:t>
      </w:r>
      <w:bookmarkStart w:id="2" w:name="_Hlk61605968"/>
      <w:r>
        <w:t>Regeringen</w:t>
      </w:r>
      <w:r w:rsidR="00C51C55">
        <w:t xml:space="preserve"> beslutade också i december 2020 </w:t>
      </w:r>
      <w:r>
        <w:t xml:space="preserve">om ett uppdrag till </w:t>
      </w:r>
      <w:r w:rsidRPr="00A35DBB">
        <w:t>Nationella kompetensteamet mot hedersrelaterat våld och förtryck vid Länsstyrelsen i Östergötlands län</w:t>
      </w:r>
      <w:r>
        <w:t>,</w:t>
      </w:r>
      <w:r w:rsidRPr="00A35DBB">
        <w:t xml:space="preserve"> Brottsoffermyndigheten, </w:t>
      </w:r>
      <w:r>
        <w:t>Linköpings universitet (</w:t>
      </w:r>
      <w:r w:rsidRPr="00A35DBB">
        <w:t>Barnafrid – Nationellt kunskapscentrum</w:t>
      </w:r>
      <w:r>
        <w:t>)</w:t>
      </w:r>
      <w:r w:rsidRPr="00A35DBB">
        <w:t>, Polismyndigheten, Socialstyrelsen och Åklagarmyndigheten att 202</w:t>
      </w:r>
      <w:r w:rsidR="00474980">
        <w:t>1</w:t>
      </w:r>
      <w:r w:rsidRPr="00A35DBB">
        <w:t xml:space="preserve">–2022 </w:t>
      </w:r>
      <w:r>
        <w:t xml:space="preserve">gemensamt </w:t>
      </w:r>
      <w:r w:rsidRPr="00A35DBB">
        <w:t>genomföra insatser för att främja tillämpningen av de nya bestämmelser</w:t>
      </w:r>
      <w:r>
        <w:t>na</w:t>
      </w:r>
      <w:r w:rsidRPr="00A35DBB">
        <w:t xml:space="preserve"> mot hedersrelaterad brottslighet</w:t>
      </w:r>
      <w:r w:rsidR="000C7456">
        <w:t>.</w:t>
      </w:r>
      <w:r w:rsidR="000C7456" w:rsidRPr="000C7456">
        <w:rPr>
          <w:i/>
          <w:iCs/>
        </w:rPr>
        <w:t xml:space="preserve"> </w:t>
      </w:r>
      <w:r w:rsidR="000C7456" w:rsidRPr="0098112A">
        <w:t xml:space="preserve">Under 2021 ska </w:t>
      </w:r>
      <w:bookmarkStart w:id="3" w:name="_Hlk56596022"/>
      <w:r w:rsidR="000C7456" w:rsidRPr="0098112A">
        <w:t xml:space="preserve">ett samordnat stöd sammanställas i form av en myndighetsgemensam vägledning för personal inom </w:t>
      </w:r>
      <w:bookmarkStart w:id="4" w:name="_Hlk51059568"/>
      <w:r w:rsidR="000C7456" w:rsidRPr="0098112A">
        <w:t xml:space="preserve">socialtjänst, hälso- och sjukvård, skolväsendet </w:t>
      </w:r>
      <w:bookmarkEnd w:id="4"/>
      <w:r w:rsidR="000C7456" w:rsidRPr="0098112A">
        <w:t>och polis för att förhindra och förebygga att barn lämnar landet för att giftas bort, könsstympas eller utsättas för olika former av hedersrelaterat våld eller tvång.</w:t>
      </w:r>
      <w:bookmarkEnd w:id="3"/>
    </w:p>
    <w:bookmarkEnd w:id="2"/>
    <w:p w14:paraId="15D14EE3" w14:textId="77777777" w:rsidR="00411865" w:rsidRPr="008A6D0D" w:rsidRDefault="00411865" w:rsidP="00411865">
      <w:pPr>
        <w:pStyle w:val="Normalwebb"/>
        <w:rPr>
          <w:rFonts w:asciiTheme="minorHAnsi" w:hAnsiTheme="minorHAnsi"/>
          <w:sz w:val="25"/>
          <w:szCs w:val="25"/>
        </w:rPr>
      </w:pPr>
      <w:r>
        <w:rPr>
          <w:rFonts w:asciiTheme="minorHAnsi" w:hAnsiTheme="minorHAnsi"/>
          <w:sz w:val="25"/>
          <w:szCs w:val="25"/>
        </w:rPr>
        <w:t xml:space="preserve">En </w:t>
      </w:r>
      <w:r w:rsidRPr="008A6D0D">
        <w:rPr>
          <w:rFonts w:asciiTheme="minorHAnsi" w:hAnsiTheme="minorHAnsi"/>
          <w:sz w:val="25"/>
          <w:szCs w:val="25"/>
        </w:rPr>
        <w:t xml:space="preserve">stärkt kompetens och ett </w:t>
      </w:r>
      <w:r w:rsidRPr="008B31EB">
        <w:rPr>
          <w:rFonts w:asciiTheme="minorHAnsi" w:hAnsiTheme="minorHAnsi"/>
          <w:sz w:val="25"/>
          <w:szCs w:val="25"/>
        </w:rPr>
        <w:t xml:space="preserve">välfungerande </w:t>
      </w:r>
      <w:r w:rsidRPr="008A6D0D">
        <w:rPr>
          <w:rFonts w:asciiTheme="minorHAnsi" w:hAnsiTheme="minorHAnsi"/>
          <w:sz w:val="25"/>
          <w:szCs w:val="25"/>
        </w:rPr>
        <w:t xml:space="preserve">samarbete mellan ansvariga myndigheter </w:t>
      </w:r>
      <w:r w:rsidRPr="008B31EB">
        <w:rPr>
          <w:rFonts w:asciiTheme="minorHAnsi" w:hAnsiTheme="minorHAnsi"/>
          <w:sz w:val="25"/>
          <w:szCs w:val="25"/>
        </w:rPr>
        <w:t>är nödvändigt för att bekämpa och</w:t>
      </w:r>
      <w:r>
        <w:rPr>
          <w:rFonts w:asciiTheme="minorHAnsi" w:hAnsiTheme="minorHAnsi"/>
          <w:sz w:val="25"/>
          <w:szCs w:val="25"/>
        </w:rPr>
        <w:t xml:space="preserve"> </w:t>
      </w:r>
      <w:r w:rsidRPr="008A6D0D">
        <w:rPr>
          <w:rFonts w:asciiTheme="minorHAnsi" w:hAnsiTheme="minorHAnsi"/>
          <w:sz w:val="25"/>
          <w:szCs w:val="25"/>
        </w:rPr>
        <w:t xml:space="preserve">förebygga </w:t>
      </w:r>
      <w:r w:rsidRPr="008B31EB">
        <w:rPr>
          <w:rFonts w:asciiTheme="minorHAnsi" w:hAnsiTheme="minorHAnsi"/>
          <w:sz w:val="25"/>
          <w:szCs w:val="25"/>
        </w:rPr>
        <w:t xml:space="preserve">hedersrelaterat </w:t>
      </w:r>
      <w:r w:rsidRPr="008B31EB">
        <w:rPr>
          <w:rFonts w:asciiTheme="minorHAnsi" w:hAnsiTheme="minorHAnsi"/>
          <w:sz w:val="25"/>
          <w:szCs w:val="25"/>
        </w:rPr>
        <w:lastRenderedPageBreak/>
        <w:t>våld och förtryck</w:t>
      </w:r>
      <w:r>
        <w:rPr>
          <w:rFonts w:asciiTheme="minorHAnsi" w:hAnsiTheme="minorHAnsi"/>
          <w:sz w:val="25"/>
          <w:szCs w:val="25"/>
        </w:rPr>
        <w:t xml:space="preserve"> och för att de som utsätts ska få det skydd och stöd de har rätt till</w:t>
      </w:r>
      <w:r w:rsidRPr="008B31EB">
        <w:rPr>
          <w:rFonts w:asciiTheme="minorHAnsi" w:hAnsiTheme="minorHAnsi"/>
          <w:sz w:val="25"/>
          <w:szCs w:val="25"/>
        </w:rPr>
        <w:t xml:space="preserve">. </w:t>
      </w:r>
      <w:r w:rsidRPr="008A6D0D">
        <w:rPr>
          <w:rFonts w:asciiTheme="minorHAnsi" w:hAnsiTheme="minorHAnsi"/>
          <w:sz w:val="25"/>
          <w:szCs w:val="25"/>
        </w:rPr>
        <w:t>Regeringen</w:t>
      </w:r>
      <w:r>
        <w:rPr>
          <w:rFonts w:asciiTheme="minorHAnsi" w:hAnsiTheme="minorHAnsi"/>
          <w:sz w:val="25"/>
          <w:szCs w:val="25"/>
        </w:rPr>
        <w:t xml:space="preserve"> har därför beslutat om en särskild satsning </w:t>
      </w:r>
      <w:r w:rsidRPr="008A6D0D">
        <w:rPr>
          <w:rFonts w:asciiTheme="minorHAnsi" w:hAnsiTheme="minorHAnsi"/>
          <w:sz w:val="25"/>
          <w:szCs w:val="25"/>
        </w:rPr>
        <w:t>för att öka kompetensen</w:t>
      </w:r>
      <w:r>
        <w:rPr>
          <w:rFonts w:asciiTheme="minorHAnsi" w:hAnsiTheme="minorHAnsi"/>
          <w:sz w:val="25"/>
          <w:szCs w:val="25"/>
        </w:rPr>
        <w:t xml:space="preserve"> om</w:t>
      </w:r>
      <w:r w:rsidRPr="008A6D0D">
        <w:rPr>
          <w:rFonts w:asciiTheme="minorHAnsi" w:hAnsiTheme="minorHAnsi"/>
          <w:sz w:val="25"/>
          <w:szCs w:val="25"/>
        </w:rPr>
        <w:t xml:space="preserve"> hedersrelaterat våld och förtryck</w:t>
      </w:r>
      <w:r>
        <w:rPr>
          <w:rFonts w:asciiTheme="minorHAnsi" w:hAnsiTheme="minorHAnsi"/>
          <w:sz w:val="25"/>
          <w:szCs w:val="25"/>
        </w:rPr>
        <w:t xml:space="preserve"> och 180 miljoner kronor avsätts för detta ändamål under 2021.</w:t>
      </w:r>
    </w:p>
    <w:p w14:paraId="55B76D41" w14:textId="77777777" w:rsidR="00C467A9" w:rsidRDefault="00F91AF6" w:rsidP="00474980">
      <w:pPr>
        <w:pStyle w:val="Brdtext"/>
      </w:pPr>
      <w:r>
        <w:t xml:space="preserve">Vidare har regeringen nyligen beslutat att </w:t>
      </w:r>
      <w:r w:rsidRPr="006503E8">
        <w:t>Länsstyrelserna</w:t>
      </w:r>
      <w:r>
        <w:t>s</w:t>
      </w:r>
      <w:r w:rsidRPr="006503E8">
        <w:t xml:space="preserve"> uppdrag att bekämpa mäns våld mot kvinnor och hedersrelaterat våld och förtryck</w:t>
      </w:r>
      <w:r>
        <w:t xml:space="preserve"> ska permanentas</w:t>
      </w:r>
      <w:r w:rsidR="004F2569">
        <w:t>.</w:t>
      </w:r>
      <w:r>
        <w:t xml:space="preserve"> </w:t>
      </w:r>
      <w:r w:rsidR="004F2569">
        <w:t>F</w:t>
      </w:r>
      <w:r w:rsidRPr="006503E8">
        <w:t>rån och med 2021 tilldelas de 100 miljoner kronor per år</w:t>
      </w:r>
      <w:r w:rsidR="004F2569">
        <w:t xml:space="preserve"> för detta ändamål</w:t>
      </w:r>
      <w:r w:rsidRPr="006503E8">
        <w:t>.</w:t>
      </w:r>
      <w:r>
        <w:t xml:space="preserve"> Kopplat till detta fortsätter a</w:t>
      </w:r>
      <w:r w:rsidRPr="006503E8">
        <w:t>rbetet med att utveckla regionala resurscentrum för att bekämpa hedersrelaterat våld och förtryck</w:t>
      </w:r>
      <w:r>
        <w:t>,</w:t>
      </w:r>
      <w:r w:rsidRPr="006503E8">
        <w:t xml:space="preserve"> </w:t>
      </w:r>
      <w:r w:rsidR="004F2569">
        <w:t xml:space="preserve">och </w:t>
      </w:r>
      <w:r w:rsidRPr="006503E8">
        <w:t>för det ändamål</w:t>
      </w:r>
      <w:r>
        <w:t>et</w:t>
      </w:r>
      <w:r w:rsidRPr="006503E8">
        <w:t xml:space="preserve"> avsätts </w:t>
      </w:r>
      <w:r>
        <w:t xml:space="preserve">ytterligare </w:t>
      </w:r>
      <w:r w:rsidRPr="006503E8">
        <w:t>10 miljoner kronor under 2021 till länsstyrelserna</w:t>
      </w:r>
      <w:r w:rsidR="00C467A9">
        <w:t>.</w:t>
      </w:r>
    </w:p>
    <w:p w14:paraId="45CF363F" w14:textId="26EA6FD5" w:rsidR="00474980" w:rsidRPr="00C467A9" w:rsidRDefault="00411865" w:rsidP="00474980">
      <w:pPr>
        <w:pStyle w:val="Brdtext"/>
        <w:rPr>
          <w:highlight w:val="yellow"/>
        </w:rPr>
      </w:pPr>
      <w:r>
        <w:t>Regeringen avser vidare att inrätta ett</w:t>
      </w:r>
      <w:r w:rsidR="00C467A9">
        <w:t xml:space="preserve"> permanent</w:t>
      </w:r>
      <w:r w:rsidR="00474980">
        <w:t xml:space="preserve"> </w:t>
      </w:r>
      <w:r w:rsidR="00474980" w:rsidRPr="00AC7726">
        <w:t>nationell</w:t>
      </w:r>
      <w:r>
        <w:t>t</w:t>
      </w:r>
      <w:r w:rsidR="00474980" w:rsidRPr="00AC7726">
        <w:t xml:space="preserve"> </w:t>
      </w:r>
      <w:r w:rsidR="00C467A9">
        <w:t xml:space="preserve">och sektorsövergripande </w:t>
      </w:r>
      <w:r w:rsidR="00474980" w:rsidRPr="00AC7726">
        <w:t>kompetenscentrum mot hedersrelaterat våld och förtryck</w:t>
      </w:r>
      <w:r>
        <w:t xml:space="preserve"> </w:t>
      </w:r>
      <w:r w:rsidR="00474980" w:rsidRPr="00AC7726">
        <w:t xml:space="preserve">vid Länsstyrelsen i Östergötlands </w:t>
      </w:r>
      <w:r w:rsidR="00474980" w:rsidRPr="00C467A9">
        <w:t>län</w:t>
      </w:r>
      <w:r w:rsidR="00C467A9" w:rsidRPr="00C467A9">
        <w:t xml:space="preserve"> och har därför uppdragit Länsstyrelsen i Östergötlands län att tillsammans med </w:t>
      </w:r>
      <w:proofErr w:type="gramStart"/>
      <w:r w:rsidR="00C467A9" w:rsidRPr="00C467A9">
        <w:t>bl.a.</w:t>
      </w:r>
      <w:proofErr w:type="gramEnd"/>
      <w:r w:rsidR="00C467A9" w:rsidRPr="00C467A9">
        <w:t xml:space="preserve"> Migrationsverket, Polismyndigheten och Socialstyrelsen förbereda inrättandet</w:t>
      </w:r>
      <w:r w:rsidR="00C467A9">
        <w:t xml:space="preserve">. </w:t>
      </w:r>
      <w:r w:rsidR="00474980" w:rsidRPr="00444EC1">
        <w:t>Regeringen avser också att inom kort ge en särskild utredare i uppdrag att ta fram en nationell strategi mot våld mot barn, inklusive hedersrelaterat våld och förtryck.</w:t>
      </w:r>
    </w:p>
    <w:p w14:paraId="3960EAE6" w14:textId="77777777" w:rsidR="00F91AF6" w:rsidRDefault="00F91AF6" w:rsidP="00F91AF6">
      <w:pPr>
        <w:pStyle w:val="Brdtext"/>
      </w:pPr>
      <w:r w:rsidRPr="008A0C7A">
        <w:t>Regeringen kommer</w:t>
      </w:r>
      <w:r>
        <w:t xml:space="preserve"> fortsatt</w:t>
      </w:r>
      <w:r w:rsidRPr="008A0C7A">
        <w:t xml:space="preserve"> att </w:t>
      </w:r>
      <w:r>
        <w:t xml:space="preserve">göra det som krävs för att </w:t>
      </w:r>
      <w:r w:rsidRPr="008A0C7A">
        <w:t xml:space="preserve">mildra </w:t>
      </w:r>
      <w:r>
        <w:t xml:space="preserve">pandemins </w:t>
      </w:r>
      <w:r w:rsidRPr="008A0C7A">
        <w:t xml:space="preserve">negativa effekter </w:t>
      </w:r>
      <w:r>
        <w:t xml:space="preserve">och </w:t>
      </w:r>
      <w:r w:rsidRPr="008A0C7A">
        <w:t xml:space="preserve">fortsätta </w:t>
      </w:r>
      <w:r>
        <w:t xml:space="preserve">arbetet </w:t>
      </w:r>
      <w:r w:rsidRPr="00FA79B4">
        <w:t xml:space="preserve">för att motverka </w:t>
      </w:r>
      <w:r w:rsidR="00411865">
        <w:t>alla former av</w:t>
      </w:r>
      <w:r w:rsidRPr="00FA79B4">
        <w:t xml:space="preserve"> hedersrelaterat våld och förtryck</w:t>
      </w:r>
      <w:r>
        <w:t>.</w:t>
      </w:r>
    </w:p>
    <w:p w14:paraId="5620557E" w14:textId="77777777" w:rsidR="006B255D" w:rsidRDefault="008C425C" w:rsidP="006B255D">
      <w:pPr>
        <w:pStyle w:val="Brdtext"/>
      </w:pPr>
      <w:r w:rsidRPr="006503E8">
        <w:t xml:space="preserve">. </w:t>
      </w:r>
    </w:p>
    <w:p w14:paraId="317C97BE" w14:textId="77777777" w:rsidR="006B255D" w:rsidRDefault="006B255D" w:rsidP="006B255D">
      <w:pPr>
        <w:pStyle w:val="Brdtext"/>
      </w:pPr>
      <w:r>
        <w:t>Stockholm den 20 januari 2021</w:t>
      </w:r>
    </w:p>
    <w:p w14:paraId="13D62D1E" w14:textId="77777777" w:rsidR="006B255D" w:rsidRDefault="006B255D" w:rsidP="006B255D">
      <w:pPr>
        <w:pStyle w:val="Brdtext"/>
      </w:pPr>
    </w:p>
    <w:p w14:paraId="1A8D8A41" w14:textId="77777777" w:rsidR="006B255D" w:rsidRDefault="006B255D" w:rsidP="006B255D">
      <w:pPr>
        <w:pStyle w:val="Brdtext"/>
      </w:pPr>
      <w:r>
        <w:t>Åsa Lindhagen</w:t>
      </w:r>
    </w:p>
    <w:p w14:paraId="42FD957D" w14:textId="77777777" w:rsidR="008C425C" w:rsidRDefault="008C425C" w:rsidP="008C425C">
      <w:pPr>
        <w:pStyle w:val="Brdtext"/>
      </w:pPr>
    </w:p>
    <w:p w14:paraId="155CA6E4" w14:textId="77777777" w:rsidR="008C425C" w:rsidRDefault="008C425C" w:rsidP="008C425C">
      <w:pPr>
        <w:pStyle w:val="Brdtext"/>
      </w:pPr>
    </w:p>
    <w:p w14:paraId="1E7B4170" w14:textId="77777777" w:rsidR="008C425C" w:rsidRDefault="008C425C" w:rsidP="008C425C">
      <w:pPr>
        <w:pStyle w:val="Brdtext"/>
      </w:pPr>
    </w:p>
    <w:bookmarkEnd w:id="1"/>
    <w:sectPr w:rsidR="008C425C"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577DC" w14:textId="77777777" w:rsidR="008C425C" w:rsidRDefault="008C425C" w:rsidP="00A87A54">
      <w:pPr>
        <w:spacing w:after="0" w:line="240" w:lineRule="auto"/>
      </w:pPr>
      <w:r>
        <w:separator/>
      </w:r>
    </w:p>
  </w:endnote>
  <w:endnote w:type="continuationSeparator" w:id="0">
    <w:p w14:paraId="51392930" w14:textId="77777777" w:rsidR="008C425C" w:rsidRDefault="008C425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54A9" w14:textId="77777777" w:rsidR="00F4601E" w:rsidRDefault="00F4601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5AB0F5F" w14:textId="77777777" w:rsidTr="006A26EC">
      <w:trPr>
        <w:trHeight w:val="227"/>
        <w:jc w:val="right"/>
      </w:trPr>
      <w:tc>
        <w:tcPr>
          <w:tcW w:w="708" w:type="dxa"/>
          <w:vAlign w:val="bottom"/>
        </w:tcPr>
        <w:p w14:paraId="03DF396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6D39C2A" w14:textId="77777777" w:rsidTr="006A26EC">
      <w:trPr>
        <w:trHeight w:val="850"/>
        <w:jc w:val="right"/>
      </w:trPr>
      <w:tc>
        <w:tcPr>
          <w:tcW w:w="708" w:type="dxa"/>
          <w:vAlign w:val="bottom"/>
        </w:tcPr>
        <w:p w14:paraId="2E798442" w14:textId="77777777" w:rsidR="005606BC" w:rsidRPr="00347E11" w:rsidRDefault="005606BC" w:rsidP="005606BC">
          <w:pPr>
            <w:pStyle w:val="Sidfot"/>
            <w:spacing w:line="276" w:lineRule="auto"/>
            <w:jc w:val="right"/>
          </w:pPr>
        </w:p>
      </w:tc>
    </w:tr>
  </w:tbl>
  <w:p w14:paraId="7F1AB5F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8C1AFE4" w14:textId="77777777" w:rsidTr="001F4302">
      <w:trPr>
        <w:trHeight w:val="510"/>
      </w:trPr>
      <w:tc>
        <w:tcPr>
          <w:tcW w:w="8525" w:type="dxa"/>
          <w:gridSpan w:val="2"/>
          <w:vAlign w:val="bottom"/>
        </w:tcPr>
        <w:p w14:paraId="0A0F51CC" w14:textId="77777777" w:rsidR="00347E11" w:rsidRPr="00347E11" w:rsidRDefault="00347E11" w:rsidP="00347E11">
          <w:pPr>
            <w:pStyle w:val="Sidfot"/>
            <w:rPr>
              <w:sz w:val="8"/>
            </w:rPr>
          </w:pPr>
        </w:p>
      </w:tc>
    </w:tr>
    <w:tr w:rsidR="00093408" w:rsidRPr="00EE3C0F" w14:paraId="1861A13C" w14:textId="77777777" w:rsidTr="00C26068">
      <w:trPr>
        <w:trHeight w:val="227"/>
      </w:trPr>
      <w:tc>
        <w:tcPr>
          <w:tcW w:w="4074" w:type="dxa"/>
        </w:tcPr>
        <w:p w14:paraId="09857AD3" w14:textId="77777777" w:rsidR="00347E11" w:rsidRPr="00F53AEA" w:rsidRDefault="00347E11" w:rsidP="00C26068">
          <w:pPr>
            <w:pStyle w:val="Sidfot"/>
            <w:spacing w:line="276" w:lineRule="auto"/>
          </w:pPr>
        </w:p>
      </w:tc>
      <w:tc>
        <w:tcPr>
          <w:tcW w:w="4451" w:type="dxa"/>
        </w:tcPr>
        <w:p w14:paraId="60C59E95" w14:textId="77777777" w:rsidR="00093408" w:rsidRPr="00F53AEA" w:rsidRDefault="00093408" w:rsidP="00F53AEA">
          <w:pPr>
            <w:pStyle w:val="Sidfot"/>
            <w:spacing w:line="276" w:lineRule="auto"/>
          </w:pPr>
        </w:p>
      </w:tc>
    </w:tr>
  </w:tbl>
  <w:p w14:paraId="74732BD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6FA4E" w14:textId="77777777" w:rsidR="008C425C" w:rsidRDefault="008C425C" w:rsidP="00A87A54">
      <w:pPr>
        <w:spacing w:after="0" w:line="240" w:lineRule="auto"/>
      </w:pPr>
      <w:r>
        <w:separator/>
      </w:r>
    </w:p>
  </w:footnote>
  <w:footnote w:type="continuationSeparator" w:id="0">
    <w:p w14:paraId="7E8D775C" w14:textId="77777777" w:rsidR="008C425C" w:rsidRDefault="008C425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9986" w14:textId="77777777" w:rsidR="00F4601E" w:rsidRDefault="00F4601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607C" w14:textId="77777777" w:rsidR="00F4601E" w:rsidRDefault="00F4601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C425C" w14:paraId="522708C2" w14:textId="77777777" w:rsidTr="00C93EBA">
      <w:trPr>
        <w:trHeight w:val="227"/>
      </w:trPr>
      <w:tc>
        <w:tcPr>
          <w:tcW w:w="5534" w:type="dxa"/>
        </w:tcPr>
        <w:p w14:paraId="7D577214" w14:textId="77777777" w:rsidR="008C425C" w:rsidRPr="007D73AB" w:rsidRDefault="008C425C">
          <w:pPr>
            <w:pStyle w:val="Sidhuvud"/>
          </w:pPr>
        </w:p>
      </w:tc>
      <w:tc>
        <w:tcPr>
          <w:tcW w:w="3170" w:type="dxa"/>
          <w:vAlign w:val="bottom"/>
        </w:tcPr>
        <w:p w14:paraId="1EC06FB0" w14:textId="77777777" w:rsidR="008C425C" w:rsidRPr="007D73AB" w:rsidRDefault="008C425C" w:rsidP="00340DE0">
          <w:pPr>
            <w:pStyle w:val="Sidhuvud"/>
          </w:pPr>
        </w:p>
      </w:tc>
      <w:tc>
        <w:tcPr>
          <w:tcW w:w="1134" w:type="dxa"/>
        </w:tcPr>
        <w:p w14:paraId="578987AE" w14:textId="77777777" w:rsidR="008C425C" w:rsidRDefault="008C425C" w:rsidP="005A703A">
          <w:pPr>
            <w:pStyle w:val="Sidhuvud"/>
          </w:pPr>
        </w:p>
      </w:tc>
    </w:tr>
    <w:tr w:rsidR="008C425C" w14:paraId="23BC05EE" w14:textId="77777777" w:rsidTr="00C93EBA">
      <w:trPr>
        <w:trHeight w:val="1928"/>
      </w:trPr>
      <w:tc>
        <w:tcPr>
          <w:tcW w:w="5534" w:type="dxa"/>
        </w:tcPr>
        <w:p w14:paraId="3E87DF8E" w14:textId="77777777" w:rsidR="008C425C" w:rsidRPr="00340DE0" w:rsidRDefault="008C425C" w:rsidP="00340DE0">
          <w:pPr>
            <w:pStyle w:val="Sidhuvud"/>
          </w:pPr>
          <w:r>
            <w:rPr>
              <w:noProof/>
            </w:rPr>
            <w:drawing>
              <wp:inline distT="0" distB="0" distL="0" distR="0" wp14:anchorId="1AC18C39" wp14:editId="0E2D334A">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D9825B2" w14:textId="77777777" w:rsidR="008C425C" w:rsidRPr="00710A6C" w:rsidRDefault="008C425C" w:rsidP="00EE3C0F">
          <w:pPr>
            <w:pStyle w:val="Sidhuvud"/>
            <w:rPr>
              <w:b/>
            </w:rPr>
          </w:pPr>
        </w:p>
        <w:p w14:paraId="50EB1912" w14:textId="77777777" w:rsidR="008C425C" w:rsidRDefault="008C425C" w:rsidP="00EE3C0F">
          <w:pPr>
            <w:pStyle w:val="Sidhuvud"/>
          </w:pPr>
        </w:p>
        <w:p w14:paraId="662DA7AC" w14:textId="77777777" w:rsidR="008C425C" w:rsidRDefault="008C425C" w:rsidP="00EE3C0F">
          <w:pPr>
            <w:pStyle w:val="Sidhuvud"/>
          </w:pPr>
        </w:p>
        <w:p w14:paraId="00864D0D" w14:textId="77777777" w:rsidR="008C425C" w:rsidRDefault="008C425C" w:rsidP="00EE3C0F">
          <w:pPr>
            <w:pStyle w:val="Sidhuvud"/>
          </w:pPr>
        </w:p>
        <w:sdt>
          <w:sdtPr>
            <w:rPr>
              <w:rFonts w:eastAsia="Times New Roman"/>
              <w:sz w:val="20"/>
              <w:szCs w:val="20"/>
            </w:rPr>
            <w:alias w:val="Dnr"/>
            <w:tag w:val="ccRKShow_Dnr"/>
            <w:id w:val="-829283628"/>
            <w:placeholder>
              <w:docPart w:val="79AA0E26FD674A25B7C2BC0519CE829E"/>
            </w:placeholder>
            <w:dataBinding w:prefixMappings="xmlns:ns0='http://lp/documentinfo/RK' " w:xpath="/ns0:DocumentInfo[1]/ns0:BaseInfo[1]/ns0:Dnr[1]" w:storeItemID="{1E9FDF5F-D2D6-4107-8B7A-F305C5849820}"/>
            <w:text/>
          </w:sdtPr>
          <w:sdtContent>
            <w:p w14:paraId="3B469DDA" w14:textId="114A807F" w:rsidR="008C425C" w:rsidRDefault="0032271C" w:rsidP="00EE3C0F">
              <w:pPr>
                <w:pStyle w:val="Sidhuvud"/>
              </w:pPr>
              <w:r w:rsidRPr="0032271C">
                <w:rPr>
                  <w:rFonts w:eastAsia="Times New Roman"/>
                  <w:sz w:val="20"/>
                  <w:szCs w:val="20"/>
                </w:rPr>
                <w:t>A2021/00082/JÄM</w:t>
              </w:r>
            </w:p>
          </w:sdtContent>
        </w:sdt>
        <w:sdt>
          <w:sdtPr>
            <w:alias w:val="DocNumber"/>
            <w:tag w:val="DocNumber"/>
            <w:id w:val="1726028884"/>
            <w:placeholder>
              <w:docPart w:val="F361C71917724DE6B003197EA75894FC"/>
            </w:placeholder>
            <w:showingPlcHdr/>
            <w:dataBinding w:prefixMappings="xmlns:ns0='http://lp/documentinfo/RK' " w:xpath="/ns0:DocumentInfo[1]/ns0:BaseInfo[1]/ns0:DocNumber[1]" w:storeItemID="{1E9FDF5F-D2D6-4107-8B7A-F305C5849820}"/>
            <w:text/>
          </w:sdtPr>
          <w:sdtEndPr/>
          <w:sdtContent>
            <w:p w14:paraId="1F227B88" w14:textId="77777777" w:rsidR="008C425C" w:rsidRDefault="008C425C" w:rsidP="00EE3C0F">
              <w:pPr>
                <w:pStyle w:val="Sidhuvud"/>
              </w:pPr>
              <w:r>
                <w:rPr>
                  <w:rStyle w:val="Platshllartext"/>
                </w:rPr>
                <w:t xml:space="preserve"> </w:t>
              </w:r>
            </w:p>
          </w:sdtContent>
        </w:sdt>
        <w:p w14:paraId="08E9CC5A" w14:textId="77777777" w:rsidR="008C425C" w:rsidRDefault="008C425C" w:rsidP="00EE3C0F">
          <w:pPr>
            <w:pStyle w:val="Sidhuvud"/>
          </w:pPr>
        </w:p>
      </w:tc>
      <w:tc>
        <w:tcPr>
          <w:tcW w:w="1134" w:type="dxa"/>
        </w:tcPr>
        <w:p w14:paraId="0C51582A" w14:textId="77777777" w:rsidR="008C425C" w:rsidRDefault="008C425C" w:rsidP="0094502D">
          <w:pPr>
            <w:pStyle w:val="Sidhuvud"/>
          </w:pPr>
        </w:p>
        <w:p w14:paraId="27AFF0F7" w14:textId="77777777" w:rsidR="008C425C" w:rsidRPr="0094502D" w:rsidRDefault="008C425C" w:rsidP="00EC71A6">
          <w:pPr>
            <w:pStyle w:val="Sidhuvud"/>
          </w:pPr>
        </w:p>
      </w:tc>
    </w:tr>
    <w:tr w:rsidR="008C425C" w14:paraId="28DDCFAA" w14:textId="77777777" w:rsidTr="00E17E59">
      <w:trPr>
        <w:trHeight w:val="3792"/>
      </w:trPr>
      <w:sdt>
        <w:sdtPr>
          <w:rPr>
            <w:rFonts w:asciiTheme="majorHAnsi" w:hAnsiTheme="majorHAnsi"/>
            <w:sz w:val="19"/>
          </w:rPr>
          <w:alias w:val="SenderText"/>
          <w:tag w:val="ccRKShow_SenderText"/>
          <w:id w:val="1374046025"/>
          <w:placeholder>
            <w:docPart w:val="CC33C675C5BD4736966C4C62B8A38FB0"/>
          </w:placeholder>
        </w:sdtPr>
        <w:sdtEndPr>
          <w:rPr>
            <w:rFonts w:asciiTheme="minorHAnsi" w:hAnsiTheme="minorHAnsi"/>
            <w:sz w:val="25"/>
          </w:rPr>
        </w:sdtEndPr>
        <w:sdtContent>
          <w:tc>
            <w:tcPr>
              <w:tcW w:w="5534" w:type="dxa"/>
              <w:tcMar>
                <w:right w:w="1134" w:type="dxa"/>
              </w:tcMar>
            </w:tcPr>
            <w:p w14:paraId="7F3C38E6" w14:textId="77777777" w:rsidR="002E354E" w:rsidRDefault="002E354E" w:rsidP="002E354E">
              <w:pPr>
                <w:tabs>
                  <w:tab w:val="center" w:pos="4536"/>
                  <w:tab w:val="right" w:pos="9072"/>
                </w:tabs>
                <w:spacing w:line="276" w:lineRule="auto"/>
                <w:rPr>
                  <w:rFonts w:ascii="Arial" w:eastAsia="Garamond" w:hAnsi="Arial" w:cs="Times New Roman"/>
                  <w:sz w:val="19"/>
                </w:rPr>
              </w:pPr>
              <w:r>
                <w:rPr>
                  <w:rFonts w:ascii="Arial" w:eastAsia="Garamond" w:hAnsi="Arial" w:cs="Times New Roman"/>
                  <w:sz w:val="19"/>
                </w:rPr>
                <w:t>Arbetsmarknadsdepartementet</w:t>
              </w:r>
            </w:p>
            <w:p w14:paraId="445FCDA9" w14:textId="77777777" w:rsidR="002E354E" w:rsidRDefault="002E354E" w:rsidP="002E354E">
              <w:pPr>
                <w:tabs>
                  <w:tab w:val="center" w:pos="4536"/>
                  <w:tab w:val="right" w:pos="9072"/>
                </w:tabs>
                <w:spacing w:line="276" w:lineRule="auto"/>
                <w:rPr>
                  <w:rFonts w:ascii="Arial" w:eastAsia="Garamond" w:hAnsi="Arial" w:cs="Times New Roman"/>
                  <w:sz w:val="19"/>
                </w:rPr>
              </w:pPr>
              <w:r>
                <w:rPr>
                  <w:rFonts w:ascii="Arial" w:eastAsia="Garamond" w:hAnsi="Arial" w:cs="Times New Roman"/>
                  <w:sz w:val="19"/>
                </w:rPr>
                <w:t>Jämställdhetsministern samt ministern med ansvar för arbetet mot diskriminering och segregation</w:t>
              </w:r>
            </w:p>
            <w:p w14:paraId="19F2298B" w14:textId="69FE68B3" w:rsidR="008C425C" w:rsidRPr="00F4601E" w:rsidRDefault="008C425C" w:rsidP="00F4601E">
              <w:pPr>
                <w:tabs>
                  <w:tab w:val="center" w:pos="4536"/>
                  <w:tab w:val="right" w:pos="9072"/>
                </w:tabs>
                <w:spacing w:line="276" w:lineRule="auto"/>
                <w:rPr>
                  <w:rFonts w:ascii="Arial" w:eastAsia="Garamond" w:hAnsi="Arial" w:cs="Times New Roman"/>
                  <w:sz w:val="19"/>
                </w:rPr>
              </w:pPr>
            </w:p>
          </w:tc>
          <w:bookmarkStart w:id="5" w:name="_GoBack" w:displacedByCustomXml="next"/>
          <w:bookmarkEnd w:id="5" w:displacedByCustomXml="next"/>
        </w:sdtContent>
      </w:sdt>
      <w:sdt>
        <w:sdtPr>
          <w:alias w:val="Recipient"/>
          <w:tag w:val="ccRKShow_Recipient"/>
          <w:id w:val="-28344517"/>
          <w:placeholder>
            <w:docPart w:val="5D2016C5760244DA8B33D4C9CD6B15A7"/>
          </w:placeholder>
          <w:dataBinding w:prefixMappings="xmlns:ns0='http://lp/documentinfo/RK' " w:xpath="/ns0:DocumentInfo[1]/ns0:BaseInfo[1]/ns0:Recipient[1]" w:storeItemID="{1E9FDF5F-D2D6-4107-8B7A-F305C5849820}"/>
          <w:text w:multiLine="1"/>
        </w:sdtPr>
        <w:sdtEndPr/>
        <w:sdtContent>
          <w:tc>
            <w:tcPr>
              <w:tcW w:w="3170" w:type="dxa"/>
            </w:tcPr>
            <w:p w14:paraId="7A307A88" w14:textId="77777777" w:rsidR="008C425C" w:rsidRDefault="008C425C" w:rsidP="00547B89">
              <w:pPr>
                <w:pStyle w:val="Sidhuvud"/>
              </w:pPr>
              <w:r>
                <w:t>Till riksdagen</w:t>
              </w:r>
            </w:p>
          </w:tc>
        </w:sdtContent>
      </w:sdt>
      <w:tc>
        <w:tcPr>
          <w:tcW w:w="1134" w:type="dxa"/>
        </w:tcPr>
        <w:p w14:paraId="30D9A6B9" w14:textId="77777777" w:rsidR="008C425C" w:rsidRDefault="008C425C" w:rsidP="003E6020">
          <w:pPr>
            <w:pStyle w:val="Sidhuvud"/>
          </w:pPr>
        </w:p>
      </w:tc>
    </w:tr>
  </w:tbl>
  <w:p w14:paraId="6074790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5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B73B0"/>
    <w:rsid w:val="000C61D1"/>
    <w:rsid w:val="000C7456"/>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7FA8"/>
    <w:rsid w:val="0017099B"/>
    <w:rsid w:val="00170CE4"/>
    <w:rsid w:val="00170E3E"/>
    <w:rsid w:val="0017300E"/>
    <w:rsid w:val="00173126"/>
    <w:rsid w:val="00175CD0"/>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54E"/>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271C"/>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1865"/>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4980"/>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2569"/>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35"/>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255D"/>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AF9"/>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25C"/>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6D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112A"/>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3549"/>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7D"/>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467A9"/>
    <w:rsid w:val="00C50045"/>
    <w:rsid w:val="00C50771"/>
    <w:rsid w:val="00C508BE"/>
    <w:rsid w:val="00C51C55"/>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1CBA"/>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7E59"/>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4601E"/>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1AF6"/>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C86027"/>
  <w15:docId w15:val="{9A4BDBCF-A05E-42D2-A1A9-19AB0E96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68170">
      <w:bodyDiv w:val="1"/>
      <w:marLeft w:val="0"/>
      <w:marRight w:val="0"/>
      <w:marTop w:val="0"/>
      <w:marBottom w:val="0"/>
      <w:divBdr>
        <w:top w:val="none" w:sz="0" w:space="0" w:color="auto"/>
        <w:left w:val="none" w:sz="0" w:space="0" w:color="auto"/>
        <w:bottom w:val="none" w:sz="0" w:space="0" w:color="auto"/>
        <w:right w:val="none" w:sz="0" w:space="0" w:color="auto"/>
      </w:divBdr>
    </w:div>
    <w:div w:id="698507038">
      <w:bodyDiv w:val="1"/>
      <w:marLeft w:val="0"/>
      <w:marRight w:val="0"/>
      <w:marTop w:val="0"/>
      <w:marBottom w:val="0"/>
      <w:divBdr>
        <w:top w:val="none" w:sz="0" w:space="0" w:color="auto"/>
        <w:left w:val="none" w:sz="0" w:space="0" w:color="auto"/>
        <w:bottom w:val="none" w:sz="0" w:space="0" w:color="auto"/>
        <w:right w:val="none" w:sz="0" w:space="0" w:color="auto"/>
      </w:divBdr>
    </w:div>
    <w:div w:id="1910992149">
      <w:bodyDiv w:val="1"/>
      <w:marLeft w:val="0"/>
      <w:marRight w:val="0"/>
      <w:marTop w:val="0"/>
      <w:marBottom w:val="0"/>
      <w:divBdr>
        <w:top w:val="none" w:sz="0" w:space="0" w:color="auto"/>
        <w:left w:val="none" w:sz="0" w:space="0" w:color="auto"/>
        <w:bottom w:val="none" w:sz="0" w:space="0" w:color="auto"/>
        <w:right w:val="none" w:sz="0" w:space="0" w:color="auto"/>
      </w:divBdr>
    </w:div>
    <w:div w:id="20975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AA0E26FD674A25B7C2BC0519CE829E"/>
        <w:category>
          <w:name w:val="Allmänt"/>
          <w:gallery w:val="placeholder"/>
        </w:category>
        <w:types>
          <w:type w:val="bbPlcHdr"/>
        </w:types>
        <w:behaviors>
          <w:behavior w:val="content"/>
        </w:behaviors>
        <w:guid w:val="{F1763386-C3E3-4C56-B2EA-FC7190D14474}"/>
      </w:docPartPr>
      <w:docPartBody>
        <w:p w:rsidR="00D632CC" w:rsidRDefault="00A6529A" w:rsidP="00A6529A">
          <w:pPr>
            <w:pStyle w:val="79AA0E26FD674A25B7C2BC0519CE829E"/>
          </w:pPr>
          <w:r>
            <w:rPr>
              <w:rStyle w:val="Platshllartext"/>
            </w:rPr>
            <w:t xml:space="preserve"> </w:t>
          </w:r>
        </w:p>
      </w:docPartBody>
    </w:docPart>
    <w:docPart>
      <w:docPartPr>
        <w:name w:val="F361C71917724DE6B003197EA75894FC"/>
        <w:category>
          <w:name w:val="Allmänt"/>
          <w:gallery w:val="placeholder"/>
        </w:category>
        <w:types>
          <w:type w:val="bbPlcHdr"/>
        </w:types>
        <w:behaviors>
          <w:behavior w:val="content"/>
        </w:behaviors>
        <w:guid w:val="{741345C9-D799-41C0-890A-BD4C0F88712D}"/>
      </w:docPartPr>
      <w:docPartBody>
        <w:p w:rsidR="00D632CC" w:rsidRDefault="00A6529A" w:rsidP="00A6529A">
          <w:pPr>
            <w:pStyle w:val="F361C71917724DE6B003197EA75894FC1"/>
          </w:pPr>
          <w:r>
            <w:rPr>
              <w:rStyle w:val="Platshllartext"/>
            </w:rPr>
            <w:t xml:space="preserve"> </w:t>
          </w:r>
        </w:p>
      </w:docPartBody>
    </w:docPart>
    <w:docPart>
      <w:docPartPr>
        <w:name w:val="CC33C675C5BD4736966C4C62B8A38FB0"/>
        <w:category>
          <w:name w:val="Allmänt"/>
          <w:gallery w:val="placeholder"/>
        </w:category>
        <w:types>
          <w:type w:val="bbPlcHdr"/>
        </w:types>
        <w:behaviors>
          <w:behavior w:val="content"/>
        </w:behaviors>
        <w:guid w:val="{E9DF7855-F335-4633-9E1D-C8C317E157BF}"/>
      </w:docPartPr>
      <w:docPartBody>
        <w:p w:rsidR="00D632CC" w:rsidRDefault="00A6529A" w:rsidP="00A6529A">
          <w:pPr>
            <w:pStyle w:val="CC33C675C5BD4736966C4C62B8A38FB01"/>
          </w:pPr>
          <w:r>
            <w:rPr>
              <w:rStyle w:val="Platshllartext"/>
            </w:rPr>
            <w:t xml:space="preserve"> </w:t>
          </w:r>
        </w:p>
      </w:docPartBody>
    </w:docPart>
    <w:docPart>
      <w:docPartPr>
        <w:name w:val="5D2016C5760244DA8B33D4C9CD6B15A7"/>
        <w:category>
          <w:name w:val="Allmänt"/>
          <w:gallery w:val="placeholder"/>
        </w:category>
        <w:types>
          <w:type w:val="bbPlcHdr"/>
        </w:types>
        <w:behaviors>
          <w:behavior w:val="content"/>
        </w:behaviors>
        <w:guid w:val="{14113C07-A40D-4E41-AA05-26FE9BA947A2}"/>
      </w:docPartPr>
      <w:docPartBody>
        <w:p w:rsidR="00D632CC" w:rsidRDefault="00A6529A" w:rsidP="00A6529A">
          <w:pPr>
            <w:pStyle w:val="5D2016C5760244DA8B33D4C9CD6B15A7"/>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9A"/>
    <w:rsid w:val="00A6529A"/>
    <w:rsid w:val="00D632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F66E643289E40A7AE4E2BCA0EC24926">
    <w:name w:val="5F66E643289E40A7AE4E2BCA0EC24926"/>
    <w:rsid w:val="00A6529A"/>
  </w:style>
  <w:style w:type="character" w:styleId="Platshllartext">
    <w:name w:val="Placeholder Text"/>
    <w:basedOn w:val="Standardstycketeckensnitt"/>
    <w:uiPriority w:val="99"/>
    <w:semiHidden/>
    <w:rsid w:val="00A6529A"/>
    <w:rPr>
      <w:noProof w:val="0"/>
      <w:color w:val="808080"/>
    </w:rPr>
  </w:style>
  <w:style w:type="paragraph" w:customStyle="1" w:styleId="7AE6BE8CC04D49BAA6A390C8FEAB6FFD">
    <w:name w:val="7AE6BE8CC04D49BAA6A390C8FEAB6FFD"/>
    <w:rsid w:val="00A6529A"/>
  </w:style>
  <w:style w:type="paragraph" w:customStyle="1" w:styleId="01F372D5FD4743F2A68B0A4A94BA6777">
    <w:name w:val="01F372D5FD4743F2A68B0A4A94BA6777"/>
    <w:rsid w:val="00A6529A"/>
  </w:style>
  <w:style w:type="paragraph" w:customStyle="1" w:styleId="DE869887A77645D1812519292D50CA78">
    <w:name w:val="DE869887A77645D1812519292D50CA78"/>
    <w:rsid w:val="00A6529A"/>
  </w:style>
  <w:style w:type="paragraph" w:customStyle="1" w:styleId="79AA0E26FD674A25B7C2BC0519CE829E">
    <w:name w:val="79AA0E26FD674A25B7C2BC0519CE829E"/>
    <w:rsid w:val="00A6529A"/>
  </w:style>
  <w:style w:type="paragraph" w:customStyle="1" w:styleId="F361C71917724DE6B003197EA75894FC">
    <w:name w:val="F361C71917724DE6B003197EA75894FC"/>
    <w:rsid w:val="00A6529A"/>
  </w:style>
  <w:style w:type="paragraph" w:customStyle="1" w:styleId="0D11F49118684C38A4542ADA0CA30613">
    <w:name w:val="0D11F49118684C38A4542ADA0CA30613"/>
    <w:rsid w:val="00A6529A"/>
  </w:style>
  <w:style w:type="paragraph" w:customStyle="1" w:styleId="D2330DDF56EF412D89BD9A6F58DDD524">
    <w:name w:val="D2330DDF56EF412D89BD9A6F58DDD524"/>
    <w:rsid w:val="00A6529A"/>
  </w:style>
  <w:style w:type="paragraph" w:customStyle="1" w:styleId="27E619C0C7D540FB8CEA812A84AF22DD">
    <w:name w:val="27E619C0C7D540FB8CEA812A84AF22DD"/>
    <w:rsid w:val="00A6529A"/>
  </w:style>
  <w:style w:type="paragraph" w:customStyle="1" w:styleId="CC33C675C5BD4736966C4C62B8A38FB0">
    <w:name w:val="CC33C675C5BD4736966C4C62B8A38FB0"/>
    <w:rsid w:val="00A6529A"/>
  </w:style>
  <w:style w:type="paragraph" w:customStyle="1" w:styleId="5D2016C5760244DA8B33D4C9CD6B15A7">
    <w:name w:val="5D2016C5760244DA8B33D4C9CD6B15A7"/>
    <w:rsid w:val="00A6529A"/>
  </w:style>
  <w:style w:type="paragraph" w:customStyle="1" w:styleId="F361C71917724DE6B003197EA75894FC1">
    <w:name w:val="F361C71917724DE6B003197EA75894FC1"/>
    <w:rsid w:val="00A6529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C33C675C5BD4736966C4C62B8A38FB01">
    <w:name w:val="CC33C675C5BD4736966C4C62B8A38FB01"/>
    <w:rsid w:val="00A6529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57D395B37EF4BAE9AC9E6E0937AC307">
    <w:name w:val="B57D395B37EF4BAE9AC9E6E0937AC307"/>
    <w:rsid w:val="00A6529A"/>
  </w:style>
  <w:style w:type="paragraph" w:customStyle="1" w:styleId="DBC5F4273C6441809CA0F010B1222F28">
    <w:name w:val="DBC5F4273C6441809CA0F010B1222F28"/>
    <w:rsid w:val="00A6529A"/>
  </w:style>
  <w:style w:type="paragraph" w:customStyle="1" w:styleId="0400721B4AC549AF9B3F7D8E3ADE96CE">
    <w:name w:val="0400721B4AC549AF9B3F7D8E3ADE96CE"/>
    <w:rsid w:val="00A6529A"/>
  </w:style>
  <w:style w:type="paragraph" w:customStyle="1" w:styleId="DB209842EFFA4A4FAB7D0B36E9C333E3">
    <w:name w:val="DB209842EFFA4A4FAB7D0B36E9C333E3"/>
    <w:rsid w:val="00A65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036ecbd4-affb-4f3d-8416-a0bbc21d28e5</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2021-01-14</HeaderDate>
    <Office/>
    <Dnr>A2021/00082/JÄM</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0c29d14f-4f39-4721-823d-1d845105a599">TAWWKQQJZXDZ-1003000643-344</_dlc_DocId>
    <_dlc_DocIdUrl xmlns="0c29d14f-4f39-4721-823d-1d845105a599">
      <Url>https://dhs.sp.regeringskansliet.se/yta/a-JAM/_layouts/15/DocIdRedir.aspx?ID=TAWWKQQJZXDZ-1003000643-344</Url>
      <Description>TAWWKQQJZXDZ-1003000643-344</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39D92-0F78-4232-91AC-EAFB8CA470E9}"/>
</file>

<file path=customXml/itemProps2.xml><?xml version="1.0" encoding="utf-8"?>
<ds:datastoreItem xmlns:ds="http://schemas.openxmlformats.org/officeDocument/2006/customXml" ds:itemID="{DBEA17A7-739C-475D-8A47-E26671765DD8}"/>
</file>

<file path=customXml/itemProps3.xml><?xml version="1.0" encoding="utf-8"?>
<ds:datastoreItem xmlns:ds="http://schemas.openxmlformats.org/officeDocument/2006/customXml" ds:itemID="{1E9FDF5F-D2D6-4107-8B7A-F305C5849820}"/>
</file>

<file path=customXml/itemProps4.xml><?xml version="1.0" encoding="utf-8"?>
<ds:datastoreItem xmlns:ds="http://schemas.openxmlformats.org/officeDocument/2006/customXml" ds:itemID="{6850CE9E-87D9-4F23-BEA0-534AC7CFA285}">
  <ds:schemaRefs>
    <ds:schemaRef ds:uri="Microsoft.SharePoint.Taxonomy.ContentTypeSync"/>
  </ds:schemaRefs>
</ds:datastoreItem>
</file>

<file path=customXml/itemProps5.xml><?xml version="1.0" encoding="utf-8"?>
<ds:datastoreItem xmlns:ds="http://schemas.openxmlformats.org/officeDocument/2006/customXml" ds:itemID="{DBEA17A7-739C-475D-8A47-E26671765DD8}">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c625d36-bb37-4650-91b9-0c96159295ba"/>
    <ds:schemaRef ds:uri="18f3d968-6251-40b0-9f11-012b293496c2"/>
    <ds:schemaRef ds:uri="http://purl.org/dc/terms/"/>
    <ds:schemaRef ds:uri="http://schemas.microsoft.com/office/infopath/2007/PartnerControls"/>
    <ds:schemaRef ds:uri="0c29d14f-4f39-4721-823d-1d845105a599"/>
    <ds:schemaRef ds:uri="4e9c2f0c-7bf8-49af-8356-cbf363fc78a7"/>
    <ds:schemaRef ds:uri="http://www.w3.org/XML/1998/namespace"/>
  </ds:schemaRefs>
</ds:datastoreItem>
</file>

<file path=customXml/itemProps6.xml><?xml version="1.0" encoding="utf-8"?>
<ds:datastoreItem xmlns:ds="http://schemas.openxmlformats.org/officeDocument/2006/customXml" ds:itemID="{A8C9D01E-6C39-4811-8DCA-6565DCD92423}">
  <ds:schemaRefs>
    <ds:schemaRef ds:uri="http://schemas.microsoft.com/sharepoint/v3/contenttype/forms"/>
  </ds:schemaRefs>
</ds:datastoreItem>
</file>

<file path=customXml/itemProps7.xml><?xml version="1.0" encoding="utf-8"?>
<ds:datastoreItem xmlns:ds="http://schemas.openxmlformats.org/officeDocument/2006/customXml" ds:itemID="{A8C9D01E-6C39-4811-8DCA-6565DCD92423}"/>
</file>

<file path=customXml/itemProps8.xml><?xml version="1.0" encoding="utf-8"?>
<ds:datastoreItem xmlns:ds="http://schemas.openxmlformats.org/officeDocument/2006/customXml" ds:itemID="{517A7556-C2A8-4CED-BF38-877E311BFC2C}"/>
</file>

<file path=docProps/app.xml><?xml version="1.0" encoding="utf-8"?>
<Properties xmlns="http://schemas.openxmlformats.org/officeDocument/2006/extended-properties" xmlns:vt="http://schemas.openxmlformats.org/officeDocument/2006/docPropsVTypes">
  <Template>RK Basmall</Template>
  <TotalTime>0</TotalTime>
  <Pages>3</Pages>
  <Words>817</Words>
  <Characters>4336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2020.21.1257 Svar Hedersförtryck under Coronapandemin Alexandra Anstrell (M).docx</dc:title>
  <dc:subject/>
  <dc:creator>Anna Ekstedt</dc:creator>
  <cp:keywords/>
  <dc:description/>
  <cp:lastModifiedBy>Eva Rod</cp:lastModifiedBy>
  <cp:revision>5</cp:revision>
  <dcterms:created xsi:type="dcterms:W3CDTF">2021-01-15T11:33:00Z</dcterms:created>
  <dcterms:modified xsi:type="dcterms:W3CDTF">2021-01-20T07:19:00Z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23847863-c08e-46be-80ab-467e21201fb3</vt:lpwstr>
  </property>
  <property fmtid="{D5CDD505-2E9C-101B-9397-08002B2CF9AE}" pid="5" name="Organisation">
    <vt:lpwstr/>
  </property>
  <property fmtid="{D5CDD505-2E9C-101B-9397-08002B2CF9AE}" pid="6" name="ActivityCategory">
    <vt:lpwstr/>
  </property>
</Properties>
</file>