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61" w:rsidRDefault="00AA5669" w:rsidP="00AA5EFE">
      <w:pPr>
        <w:pStyle w:val="Rubrik"/>
        <w:spacing w:after="360" w:line="360" w:lineRule="auto"/>
      </w:pPr>
      <w:r>
        <w:t>Svar på fråga 201</w:t>
      </w:r>
      <w:r w:rsidR="00916E60">
        <w:t>7</w:t>
      </w:r>
      <w:r>
        <w:t>/1</w:t>
      </w:r>
      <w:r w:rsidR="00916E60">
        <w:t>8</w:t>
      </w:r>
      <w:r>
        <w:t>:</w:t>
      </w:r>
      <w:r w:rsidR="00F047B8">
        <w:t>1493</w:t>
      </w:r>
      <w:r w:rsidR="002122D8">
        <w:t xml:space="preserve"> </w:t>
      </w:r>
      <w:r w:rsidR="00CB6818">
        <w:t xml:space="preserve">av </w:t>
      </w:r>
      <w:r w:rsidR="00F047B8">
        <w:t>Roger Haddad</w:t>
      </w:r>
      <w:r w:rsidR="00C64B8B">
        <w:t xml:space="preserve"> </w:t>
      </w:r>
      <w:r w:rsidR="00D728D7">
        <w:t>(</w:t>
      </w:r>
      <w:r w:rsidR="00F047B8">
        <w:t>L</w:t>
      </w:r>
      <w:r>
        <w:t xml:space="preserve">) </w:t>
      </w:r>
      <w:r w:rsidR="00F047B8">
        <w:t>Avsaknad av kvalitetsgranskning av polisutbildningen</w:t>
      </w:r>
    </w:p>
    <w:p w:rsidR="00C64B8B" w:rsidRDefault="00E22E60" w:rsidP="00AA5EFE">
      <w:pPr>
        <w:pStyle w:val="Brdtext"/>
        <w:spacing w:line="360" w:lineRule="auto"/>
      </w:pPr>
      <w:r>
        <w:t xml:space="preserve">Mot bakgrund av att </w:t>
      </w:r>
      <w:r w:rsidR="00F047B8">
        <w:t>Roger Haddad</w:t>
      </w:r>
      <w:r w:rsidR="00C64B8B">
        <w:t xml:space="preserve"> </w:t>
      </w:r>
      <w:r>
        <w:t>anser att det saknas en generell och systematisk kvalitetsutvärderingsmodell</w:t>
      </w:r>
      <w:r w:rsidR="0033376D">
        <w:t xml:space="preserve"> för polisutbildningen</w:t>
      </w:r>
      <w:r>
        <w:t xml:space="preserve"> </w:t>
      </w:r>
      <w:r w:rsidR="00C64B8B">
        <w:t>har</w:t>
      </w:r>
      <w:r>
        <w:t xml:space="preserve"> han</w:t>
      </w:r>
      <w:r w:rsidR="00C64B8B">
        <w:t xml:space="preserve"> frågat mig</w:t>
      </w:r>
      <w:r w:rsidR="00F047B8">
        <w:t xml:space="preserve"> och regeringen när vi avser att ta initiativ till ett sådant arbete.</w:t>
      </w:r>
    </w:p>
    <w:p w:rsidR="00216C8B" w:rsidRDefault="00F047B8" w:rsidP="00AA5EFE">
      <w:pPr>
        <w:pStyle w:val="Brdtext"/>
        <w:spacing w:line="360" w:lineRule="auto"/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</w:pPr>
      <w:r>
        <w:t xml:space="preserve">Till att börja med vill jag klarlägga att </w:t>
      </w:r>
      <w:r w:rsidR="00AA5EFE">
        <w:t xml:space="preserve">kraven för att få bli polis inte har sänkts. </w:t>
      </w:r>
      <w:r w:rsidR="00216C8B" w:rsidRPr="00216C8B">
        <w:t>Kraven ligger fast.</w:t>
      </w:r>
      <w:r w:rsidR="00216C8B" w:rsidRPr="00216C8B"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 </w:t>
      </w:r>
    </w:p>
    <w:p w:rsidR="00216C8B" w:rsidRDefault="00216C8B" w:rsidP="00AA5EFE">
      <w:pPr>
        <w:pStyle w:val="Brdtext"/>
        <w:spacing w:line="360" w:lineRule="auto"/>
      </w:pPr>
      <w:r>
        <w:t xml:space="preserve">Jag påminner också Roger Haddad </w:t>
      </w:r>
      <w:r w:rsidR="00083507">
        <w:t xml:space="preserve">om </w:t>
      </w:r>
      <w:r>
        <w:t xml:space="preserve">att </w:t>
      </w:r>
      <w:r w:rsidR="00F047B8">
        <w:t xml:space="preserve">det är Polismyndigheten som </w:t>
      </w:r>
      <w:r w:rsidR="00E22E60">
        <w:t xml:space="preserve">både </w:t>
      </w:r>
      <w:r>
        <w:t>bestämmer</w:t>
      </w:r>
      <w:r w:rsidR="00F047B8">
        <w:t xml:space="preserve"> kraven för att antas till polisutbildningen</w:t>
      </w:r>
      <w:r>
        <w:t xml:space="preserve"> och f</w:t>
      </w:r>
      <w:r w:rsidRPr="00216C8B">
        <w:t xml:space="preserve">astställer examinationskraven. </w:t>
      </w:r>
      <w:r w:rsidR="002B4492">
        <w:t>Universitetskansler</w:t>
      </w:r>
      <w:r w:rsidR="0042591D">
        <w:t>s</w:t>
      </w:r>
      <w:r w:rsidR="002B4492">
        <w:t xml:space="preserve">ämbetet granskar kvaliteten i högre utbildning. Polisutbildningen är inte en högskoleutbildning utan en </w:t>
      </w:r>
      <w:proofErr w:type="spellStart"/>
      <w:r w:rsidR="002B4492">
        <w:t>uppdragutbildning</w:t>
      </w:r>
      <w:proofErr w:type="spellEnd"/>
      <w:r w:rsidR="002B4492">
        <w:t xml:space="preserve"> som Polismyndigheten </w:t>
      </w:r>
      <w:r w:rsidR="00083507">
        <w:t>är huvudman för</w:t>
      </w:r>
      <w:r w:rsidR="002B4492">
        <w:t xml:space="preserve"> och den regleras genom förordningen om utbildning till polisman. </w:t>
      </w:r>
    </w:p>
    <w:p w:rsidR="00216C8B" w:rsidRPr="00216C8B" w:rsidRDefault="00F047B8" w:rsidP="00AA5EFE">
      <w:pPr>
        <w:pStyle w:val="Brdtext"/>
        <w:spacing w:line="360" w:lineRule="auto"/>
      </w:pPr>
      <w:r w:rsidRPr="00216C8B">
        <w:t xml:space="preserve">Att vara polis i dag är krävande. Det är därför viktigt att vi fortsätter att ha höga krav på de som ska bli poliser. </w:t>
      </w:r>
      <w:r w:rsidR="00216C8B">
        <w:t>R</w:t>
      </w:r>
      <w:r w:rsidR="00216C8B" w:rsidRPr="00216C8B">
        <w:t xml:space="preserve">egeringen är stolt över den svenska polisen. Poliserna vid Polismyndigheten, Säkerhetspolisen och Ekobrottsmyndigheten visar dagligen prov på </w:t>
      </w:r>
      <w:r w:rsidR="00AA5EFE">
        <w:t xml:space="preserve">mycket </w:t>
      </w:r>
      <w:r w:rsidR="00216C8B" w:rsidRPr="00216C8B">
        <w:t xml:space="preserve">hög kompetens när det gäller att utföra sina </w:t>
      </w:r>
      <w:r w:rsidR="00AA5EFE">
        <w:t xml:space="preserve">svåra </w:t>
      </w:r>
      <w:r w:rsidR="00216C8B" w:rsidRPr="00216C8B">
        <w:t xml:space="preserve">arbetsuppgifter. De har alla genomgått samma grundutbildning till polisman och den svenska polisens höga standard beror till stora delar på urvalet </w:t>
      </w:r>
      <w:r w:rsidR="00083507">
        <w:t xml:space="preserve">samt det teoretiska och praktiska </w:t>
      </w:r>
      <w:r w:rsidR="00216C8B" w:rsidRPr="00216C8B">
        <w:t>innehållet i den svenska polisutbildningen. Regeringen följer naturligtvis upp verksamheten inom ramen för den ordinarie myndighetsstyrningen.</w:t>
      </w:r>
    </w:p>
    <w:p w:rsidR="00F047B8" w:rsidRDefault="00F047B8" w:rsidP="00AA5EFE">
      <w:pPr>
        <w:pStyle w:val="Brdtext"/>
        <w:spacing w:line="360" w:lineRule="auto"/>
      </w:pPr>
    </w:p>
    <w:p w:rsidR="00B46039" w:rsidRDefault="00440A9C" w:rsidP="00AA5EFE">
      <w:pPr>
        <w:pStyle w:val="Brdtext"/>
        <w:spacing w:after="0" w:line="360" w:lineRule="auto"/>
      </w:pPr>
      <w:r w:rsidRPr="000D351D">
        <w:t>S</w:t>
      </w:r>
      <w:r w:rsidR="00F82A9C">
        <w:t>tockholm den 12</w:t>
      </w:r>
      <w:r w:rsidR="007D4837">
        <w:t xml:space="preserve"> </w:t>
      </w:r>
      <w:r w:rsidR="00F82A9C">
        <w:t>juli</w:t>
      </w:r>
      <w:r w:rsidR="0039367D" w:rsidRPr="000D351D">
        <w:t xml:space="preserve"> </w:t>
      </w:r>
      <w:r w:rsidR="000C0B3C">
        <w:t>2018</w:t>
      </w:r>
    </w:p>
    <w:p w:rsidR="009A1320" w:rsidRPr="009A1320" w:rsidRDefault="009A1320" w:rsidP="00AA5EFE">
      <w:pPr>
        <w:pStyle w:val="Brdtext"/>
        <w:spacing w:after="0" w:line="360" w:lineRule="auto"/>
        <w:rPr>
          <w:sz w:val="24"/>
          <w:szCs w:val="24"/>
        </w:rPr>
      </w:pPr>
    </w:p>
    <w:p w:rsidR="009A1320" w:rsidRPr="009A1320" w:rsidRDefault="009A1320" w:rsidP="00AA5EFE">
      <w:pPr>
        <w:pStyle w:val="Brdtext"/>
        <w:spacing w:after="0" w:line="360" w:lineRule="auto"/>
        <w:rPr>
          <w:sz w:val="24"/>
          <w:szCs w:val="24"/>
        </w:rPr>
      </w:pPr>
    </w:p>
    <w:p w:rsidR="00B31BFB" w:rsidRPr="000D351D" w:rsidRDefault="002706FF" w:rsidP="00AA5EFE">
      <w:pPr>
        <w:pStyle w:val="Brdtext"/>
        <w:spacing w:after="0" w:line="360" w:lineRule="auto"/>
      </w:pPr>
      <w:r w:rsidRPr="000D351D">
        <w:t>Morgan Johansson</w:t>
      </w:r>
    </w:p>
    <w:sectPr w:rsidR="00B31BFB" w:rsidRPr="000D351D" w:rsidSect="00AA566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88" w:rsidRDefault="006D6888" w:rsidP="00A87A54">
      <w:pPr>
        <w:spacing w:after="0" w:line="240" w:lineRule="auto"/>
      </w:pPr>
      <w:r>
        <w:separator/>
      </w:r>
    </w:p>
  </w:endnote>
  <w:endnote w:type="continuationSeparator" w:id="0">
    <w:p w:rsidR="006D6888" w:rsidRDefault="006D6888" w:rsidP="00A87A54">
      <w:pPr>
        <w:spacing w:after="0" w:line="240" w:lineRule="auto"/>
      </w:pPr>
      <w:r>
        <w:continuationSeparator/>
      </w:r>
    </w:p>
  </w:endnote>
  <w:endnote w:type="continuationNotice" w:id="1">
    <w:p w:rsidR="006D6888" w:rsidRDefault="006D6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A2338" w:rsidRPr="00347E11" w:rsidTr="00916E60">
      <w:trPr>
        <w:trHeight w:val="227"/>
        <w:jc w:val="right"/>
      </w:trPr>
      <w:tc>
        <w:tcPr>
          <w:tcW w:w="708" w:type="dxa"/>
          <w:vAlign w:val="bottom"/>
        </w:tcPr>
        <w:p w:rsidR="001A2338" w:rsidRPr="00B62610" w:rsidRDefault="001A233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A5EF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A5EF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A2338" w:rsidRPr="00347E11" w:rsidTr="00916E60">
      <w:trPr>
        <w:trHeight w:val="850"/>
        <w:jc w:val="right"/>
      </w:trPr>
      <w:tc>
        <w:tcPr>
          <w:tcW w:w="708" w:type="dxa"/>
          <w:vAlign w:val="bottom"/>
        </w:tcPr>
        <w:p w:rsidR="001A2338" w:rsidRPr="00347E11" w:rsidRDefault="001A2338" w:rsidP="005606BC">
          <w:pPr>
            <w:pStyle w:val="Sidfot"/>
            <w:spacing w:line="276" w:lineRule="auto"/>
            <w:jc w:val="right"/>
          </w:pPr>
        </w:p>
      </w:tc>
    </w:tr>
  </w:tbl>
  <w:p w:rsidR="001A2338" w:rsidRPr="005606BC" w:rsidRDefault="001A233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A2338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1A2338" w:rsidRPr="00347E11" w:rsidRDefault="001A2338" w:rsidP="00347E11">
          <w:pPr>
            <w:pStyle w:val="Sidfot"/>
            <w:rPr>
              <w:sz w:val="8"/>
            </w:rPr>
          </w:pPr>
        </w:p>
      </w:tc>
    </w:tr>
    <w:tr w:rsidR="001A2338" w:rsidRPr="00EE3C0F" w:rsidTr="00C26068">
      <w:trPr>
        <w:trHeight w:val="227"/>
      </w:trPr>
      <w:tc>
        <w:tcPr>
          <w:tcW w:w="4074" w:type="dxa"/>
        </w:tcPr>
        <w:p w:rsidR="001A2338" w:rsidRPr="00F53AEA" w:rsidRDefault="001A233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1A2338" w:rsidRPr="00F53AEA" w:rsidRDefault="001A2338" w:rsidP="00F53AEA">
          <w:pPr>
            <w:pStyle w:val="Sidfot"/>
            <w:spacing w:line="276" w:lineRule="auto"/>
          </w:pPr>
        </w:p>
      </w:tc>
    </w:tr>
  </w:tbl>
  <w:p w:rsidR="001A2338" w:rsidRPr="00EE3C0F" w:rsidRDefault="001A233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88" w:rsidRDefault="006D6888" w:rsidP="00A87A54">
      <w:pPr>
        <w:spacing w:after="0" w:line="240" w:lineRule="auto"/>
      </w:pPr>
      <w:r>
        <w:separator/>
      </w:r>
    </w:p>
  </w:footnote>
  <w:footnote w:type="continuationSeparator" w:id="0">
    <w:p w:rsidR="006D6888" w:rsidRDefault="006D6888" w:rsidP="00A87A54">
      <w:pPr>
        <w:spacing w:after="0" w:line="240" w:lineRule="auto"/>
      </w:pPr>
      <w:r>
        <w:continuationSeparator/>
      </w:r>
    </w:p>
  </w:footnote>
  <w:footnote w:type="continuationNotice" w:id="1">
    <w:p w:rsidR="006D6888" w:rsidRDefault="006D6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A2338" w:rsidTr="00C93EBA">
      <w:trPr>
        <w:trHeight w:val="227"/>
      </w:trPr>
      <w:tc>
        <w:tcPr>
          <w:tcW w:w="5534" w:type="dxa"/>
        </w:tcPr>
        <w:p w:rsidR="001A2338" w:rsidRPr="007D73AB" w:rsidRDefault="001A2338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1A2338" w:rsidRPr="007D73AB" w:rsidRDefault="001A2338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1A2338" w:rsidRDefault="001A2338" w:rsidP="00916E60">
          <w:pPr>
            <w:pStyle w:val="Sidhuvud"/>
          </w:pPr>
        </w:p>
      </w:tc>
    </w:tr>
    <w:tr w:rsidR="001A2338" w:rsidTr="00C93EBA">
      <w:trPr>
        <w:trHeight w:val="1928"/>
      </w:trPr>
      <w:tc>
        <w:tcPr>
          <w:tcW w:w="5534" w:type="dxa"/>
        </w:tcPr>
        <w:p w:rsidR="001A2338" w:rsidRPr="00340DE0" w:rsidRDefault="001A2338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568C388" wp14:editId="0F2200D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:rsidR="001A2338" w:rsidRPr="00710A6C" w:rsidRDefault="001A2338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:rsidR="001A2338" w:rsidRDefault="001A2338" w:rsidP="00EE3C0F">
          <w:pPr>
            <w:pStyle w:val="Sidhuvud"/>
          </w:pPr>
        </w:p>
        <w:p w:rsidR="001A2338" w:rsidRDefault="001A2338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1A2338" w:rsidRDefault="001A2338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rPr>
              <w:rFonts w:cstheme="majorHAnsi"/>
              <w:szCs w:val="19"/>
            </w:r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:rsidR="001A2338" w:rsidRPr="007E1883" w:rsidRDefault="00F047B8" w:rsidP="00EE3C0F">
              <w:pPr>
                <w:pStyle w:val="Sidhuvud"/>
                <w:rPr>
                  <w:rFonts w:cstheme="majorHAnsi"/>
                  <w:szCs w:val="19"/>
                </w:rPr>
              </w:pPr>
              <w:r>
                <w:rPr>
                  <w:rFonts w:cstheme="majorHAnsi"/>
                  <w:szCs w:val="19"/>
                </w:rPr>
                <w:t>Ju2018/03468</w:t>
              </w:r>
              <w:r w:rsidR="003F511C" w:rsidRPr="007E1883">
                <w:rPr>
                  <w:rFonts w:cstheme="majorHAnsi"/>
                  <w:szCs w:val="19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:rsidR="001A2338" w:rsidRDefault="001A23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A2338" w:rsidRDefault="001A2338" w:rsidP="00EE3C0F">
          <w:pPr>
            <w:pStyle w:val="Sidhuvud"/>
          </w:pPr>
        </w:p>
      </w:tc>
      <w:tc>
        <w:tcPr>
          <w:tcW w:w="1134" w:type="dxa"/>
        </w:tcPr>
        <w:p w:rsidR="001A2338" w:rsidRDefault="001A2338" w:rsidP="0094502D">
          <w:pPr>
            <w:pStyle w:val="Sidhuvud"/>
          </w:pPr>
        </w:p>
        <w:p w:rsidR="001A2338" w:rsidRPr="0094502D" w:rsidRDefault="001A2338" w:rsidP="00EC71A6">
          <w:pPr>
            <w:pStyle w:val="Sidhuvud"/>
          </w:pPr>
        </w:p>
      </w:tc>
    </w:tr>
    <w:tr w:rsidR="001A233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A2338" w:rsidRDefault="001A2338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:rsidR="001A2338" w:rsidRPr="00340DE0" w:rsidRDefault="001A2338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:rsidR="001A2338" w:rsidRDefault="001A2338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A2338" w:rsidRDefault="001A2338" w:rsidP="003E6020">
          <w:pPr>
            <w:pStyle w:val="Sidhuvud"/>
          </w:pPr>
        </w:p>
      </w:tc>
    </w:tr>
  </w:tbl>
  <w:p w:rsidR="001A2338" w:rsidRDefault="001A23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2BF4045"/>
    <w:multiLevelType w:val="hybridMultilevel"/>
    <w:tmpl w:val="C65AF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E76A4">
      <w:numFmt w:val="bullet"/>
      <w:lvlText w:val="•"/>
      <w:lvlJc w:val="left"/>
      <w:pPr>
        <w:ind w:left="1440" w:hanging="360"/>
      </w:pPr>
      <w:rPr>
        <w:rFonts w:ascii="OrigGarmnd BT" w:eastAsia="Times New Roman" w:hAnsi="OrigGarmnd BT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9"/>
    <w:rsid w:val="00000290"/>
    <w:rsid w:val="0000132A"/>
    <w:rsid w:val="00001541"/>
    <w:rsid w:val="00002E6B"/>
    <w:rsid w:val="00004D5C"/>
    <w:rsid w:val="00005F68"/>
    <w:rsid w:val="0000672A"/>
    <w:rsid w:val="00006CA7"/>
    <w:rsid w:val="00012B00"/>
    <w:rsid w:val="000145F9"/>
    <w:rsid w:val="00014EF6"/>
    <w:rsid w:val="00017197"/>
    <w:rsid w:val="0001725B"/>
    <w:rsid w:val="000203B0"/>
    <w:rsid w:val="00024BA5"/>
    <w:rsid w:val="00025992"/>
    <w:rsid w:val="00026711"/>
    <w:rsid w:val="00031E95"/>
    <w:rsid w:val="000365DE"/>
    <w:rsid w:val="0003679E"/>
    <w:rsid w:val="00041EDC"/>
    <w:rsid w:val="00043039"/>
    <w:rsid w:val="0004338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507"/>
    <w:rsid w:val="00083BD8"/>
    <w:rsid w:val="000862E0"/>
    <w:rsid w:val="000873C3"/>
    <w:rsid w:val="00093408"/>
    <w:rsid w:val="0009435C"/>
    <w:rsid w:val="000A456A"/>
    <w:rsid w:val="000C0B3C"/>
    <w:rsid w:val="000C21FF"/>
    <w:rsid w:val="000C61D1"/>
    <w:rsid w:val="000C6855"/>
    <w:rsid w:val="000D1CED"/>
    <w:rsid w:val="000D31A9"/>
    <w:rsid w:val="000D351D"/>
    <w:rsid w:val="000D4D83"/>
    <w:rsid w:val="000E02C6"/>
    <w:rsid w:val="000E12D9"/>
    <w:rsid w:val="000E491F"/>
    <w:rsid w:val="000E638A"/>
    <w:rsid w:val="000F00B8"/>
    <w:rsid w:val="000F2084"/>
    <w:rsid w:val="000F6462"/>
    <w:rsid w:val="0011413E"/>
    <w:rsid w:val="001164E7"/>
    <w:rsid w:val="0012033A"/>
    <w:rsid w:val="001203DE"/>
    <w:rsid w:val="00121002"/>
    <w:rsid w:val="00126E6B"/>
    <w:rsid w:val="00130EC3"/>
    <w:rsid w:val="00136D15"/>
    <w:rsid w:val="00137236"/>
    <w:rsid w:val="001428E2"/>
    <w:rsid w:val="00154E01"/>
    <w:rsid w:val="0016651D"/>
    <w:rsid w:val="00167F27"/>
    <w:rsid w:val="00170CE4"/>
    <w:rsid w:val="0017300E"/>
    <w:rsid w:val="00173126"/>
    <w:rsid w:val="00175FBC"/>
    <w:rsid w:val="00176A26"/>
    <w:rsid w:val="00177E60"/>
    <w:rsid w:val="00191234"/>
    <w:rsid w:val="0019127B"/>
    <w:rsid w:val="00192350"/>
    <w:rsid w:val="00192E34"/>
    <w:rsid w:val="00194CFE"/>
    <w:rsid w:val="00195263"/>
    <w:rsid w:val="0019533A"/>
    <w:rsid w:val="00195567"/>
    <w:rsid w:val="00196F77"/>
    <w:rsid w:val="00197A8A"/>
    <w:rsid w:val="001A2338"/>
    <w:rsid w:val="001A2A61"/>
    <w:rsid w:val="001A42CB"/>
    <w:rsid w:val="001A4E26"/>
    <w:rsid w:val="001A7D11"/>
    <w:rsid w:val="001B0ECF"/>
    <w:rsid w:val="001B4824"/>
    <w:rsid w:val="001C1FFA"/>
    <w:rsid w:val="001C4980"/>
    <w:rsid w:val="001C5DC9"/>
    <w:rsid w:val="001C71A9"/>
    <w:rsid w:val="001E1A13"/>
    <w:rsid w:val="001E3871"/>
    <w:rsid w:val="001E72EE"/>
    <w:rsid w:val="001F0629"/>
    <w:rsid w:val="001F0736"/>
    <w:rsid w:val="001F4302"/>
    <w:rsid w:val="001F50BE"/>
    <w:rsid w:val="001F525B"/>
    <w:rsid w:val="001F6BBE"/>
    <w:rsid w:val="002006EB"/>
    <w:rsid w:val="00200A91"/>
    <w:rsid w:val="00204079"/>
    <w:rsid w:val="002102FD"/>
    <w:rsid w:val="00211B4E"/>
    <w:rsid w:val="002122D8"/>
    <w:rsid w:val="00213204"/>
    <w:rsid w:val="00213258"/>
    <w:rsid w:val="00215A43"/>
    <w:rsid w:val="002160F2"/>
    <w:rsid w:val="00216C8B"/>
    <w:rsid w:val="00222258"/>
    <w:rsid w:val="00223AD6"/>
    <w:rsid w:val="00224276"/>
    <w:rsid w:val="002246E9"/>
    <w:rsid w:val="0022666A"/>
    <w:rsid w:val="00230746"/>
    <w:rsid w:val="0023184B"/>
    <w:rsid w:val="00233D52"/>
    <w:rsid w:val="00237147"/>
    <w:rsid w:val="00251439"/>
    <w:rsid w:val="00260D2D"/>
    <w:rsid w:val="00262E5C"/>
    <w:rsid w:val="002657C7"/>
    <w:rsid w:val="002706FF"/>
    <w:rsid w:val="0027143E"/>
    <w:rsid w:val="00271D00"/>
    <w:rsid w:val="00275872"/>
    <w:rsid w:val="002766C7"/>
    <w:rsid w:val="00281106"/>
    <w:rsid w:val="00282D27"/>
    <w:rsid w:val="00287F0D"/>
    <w:rsid w:val="00292420"/>
    <w:rsid w:val="00292850"/>
    <w:rsid w:val="00296B7A"/>
    <w:rsid w:val="002A6820"/>
    <w:rsid w:val="002A76C0"/>
    <w:rsid w:val="002B4492"/>
    <w:rsid w:val="002B6849"/>
    <w:rsid w:val="002C5B48"/>
    <w:rsid w:val="002C5DF3"/>
    <w:rsid w:val="002D2647"/>
    <w:rsid w:val="002D4298"/>
    <w:rsid w:val="002D4829"/>
    <w:rsid w:val="002E2C89"/>
    <w:rsid w:val="002E3609"/>
    <w:rsid w:val="002E4AC5"/>
    <w:rsid w:val="002E4D3F"/>
    <w:rsid w:val="002E506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15857"/>
    <w:rsid w:val="00320175"/>
    <w:rsid w:val="00321621"/>
    <w:rsid w:val="00322C2E"/>
    <w:rsid w:val="00323EF7"/>
    <w:rsid w:val="003240E1"/>
    <w:rsid w:val="00326C03"/>
    <w:rsid w:val="00327474"/>
    <w:rsid w:val="0033376D"/>
    <w:rsid w:val="003406AE"/>
    <w:rsid w:val="00340DE0"/>
    <w:rsid w:val="00341F47"/>
    <w:rsid w:val="00342327"/>
    <w:rsid w:val="0034437D"/>
    <w:rsid w:val="00346FFE"/>
    <w:rsid w:val="00347E11"/>
    <w:rsid w:val="00350696"/>
    <w:rsid w:val="00350C92"/>
    <w:rsid w:val="00360146"/>
    <w:rsid w:val="00365461"/>
    <w:rsid w:val="00370311"/>
    <w:rsid w:val="003764A2"/>
    <w:rsid w:val="00380663"/>
    <w:rsid w:val="003853E3"/>
    <w:rsid w:val="0038587E"/>
    <w:rsid w:val="00392ED4"/>
    <w:rsid w:val="0039367D"/>
    <w:rsid w:val="00393680"/>
    <w:rsid w:val="00394D4C"/>
    <w:rsid w:val="003A1315"/>
    <w:rsid w:val="003A2728"/>
    <w:rsid w:val="003A2E73"/>
    <w:rsid w:val="003A3071"/>
    <w:rsid w:val="003A3E63"/>
    <w:rsid w:val="003A5969"/>
    <w:rsid w:val="003A5C58"/>
    <w:rsid w:val="003B0C81"/>
    <w:rsid w:val="003B3851"/>
    <w:rsid w:val="003C7BE0"/>
    <w:rsid w:val="003D0DD3"/>
    <w:rsid w:val="003D17EF"/>
    <w:rsid w:val="003D3535"/>
    <w:rsid w:val="003D7B03"/>
    <w:rsid w:val="003E4CBF"/>
    <w:rsid w:val="003E5A50"/>
    <w:rsid w:val="003E6020"/>
    <w:rsid w:val="003F299F"/>
    <w:rsid w:val="003F511C"/>
    <w:rsid w:val="003F6B92"/>
    <w:rsid w:val="0041223B"/>
    <w:rsid w:val="00412653"/>
    <w:rsid w:val="00413A4E"/>
    <w:rsid w:val="00415163"/>
    <w:rsid w:val="004157BE"/>
    <w:rsid w:val="0042068E"/>
    <w:rsid w:val="004218A1"/>
    <w:rsid w:val="00422030"/>
    <w:rsid w:val="00422A7F"/>
    <w:rsid w:val="0042591D"/>
    <w:rsid w:val="00426A6E"/>
    <w:rsid w:val="0043359C"/>
    <w:rsid w:val="0043623F"/>
    <w:rsid w:val="00440A9C"/>
    <w:rsid w:val="00441D70"/>
    <w:rsid w:val="00445604"/>
    <w:rsid w:val="00445E4E"/>
    <w:rsid w:val="00452C27"/>
    <w:rsid w:val="004557F3"/>
    <w:rsid w:val="0045607E"/>
    <w:rsid w:val="00456DC3"/>
    <w:rsid w:val="00461E77"/>
    <w:rsid w:val="0046337E"/>
    <w:rsid w:val="004660C8"/>
    <w:rsid w:val="00467A21"/>
    <w:rsid w:val="00472EBA"/>
    <w:rsid w:val="00473474"/>
    <w:rsid w:val="00474676"/>
    <w:rsid w:val="0047511B"/>
    <w:rsid w:val="00476260"/>
    <w:rsid w:val="00480EC3"/>
    <w:rsid w:val="00481D09"/>
    <w:rsid w:val="0048317E"/>
    <w:rsid w:val="00485601"/>
    <w:rsid w:val="004865B8"/>
    <w:rsid w:val="00486C0D"/>
    <w:rsid w:val="00486D6C"/>
    <w:rsid w:val="00491796"/>
    <w:rsid w:val="004A08D7"/>
    <w:rsid w:val="004A66B1"/>
    <w:rsid w:val="004B1E7B"/>
    <w:rsid w:val="004B3029"/>
    <w:rsid w:val="004B3165"/>
    <w:rsid w:val="004B35E7"/>
    <w:rsid w:val="004B5FEA"/>
    <w:rsid w:val="004B63BF"/>
    <w:rsid w:val="004B66DA"/>
    <w:rsid w:val="004B7DFF"/>
    <w:rsid w:val="004C2AB7"/>
    <w:rsid w:val="004C5686"/>
    <w:rsid w:val="004C70EE"/>
    <w:rsid w:val="004D766C"/>
    <w:rsid w:val="004E1DE3"/>
    <w:rsid w:val="004E251B"/>
    <w:rsid w:val="004E25CD"/>
    <w:rsid w:val="004E3CBC"/>
    <w:rsid w:val="004E6D22"/>
    <w:rsid w:val="004F0448"/>
    <w:rsid w:val="004F1EA0"/>
    <w:rsid w:val="004F6525"/>
    <w:rsid w:val="004F6FE2"/>
    <w:rsid w:val="00504CE9"/>
    <w:rsid w:val="00505905"/>
    <w:rsid w:val="00511A1B"/>
    <w:rsid w:val="00511A68"/>
    <w:rsid w:val="00513E7D"/>
    <w:rsid w:val="0052127C"/>
    <w:rsid w:val="00523D6D"/>
    <w:rsid w:val="005302E0"/>
    <w:rsid w:val="00544738"/>
    <w:rsid w:val="005456E4"/>
    <w:rsid w:val="0054790D"/>
    <w:rsid w:val="00547B89"/>
    <w:rsid w:val="005606BC"/>
    <w:rsid w:val="00567799"/>
    <w:rsid w:val="005712EA"/>
    <w:rsid w:val="00571A0B"/>
    <w:rsid w:val="005747D0"/>
    <w:rsid w:val="005824E7"/>
    <w:rsid w:val="005850D7"/>
    <w:rsid w:val="0058522F"/>
    <w:rsid w:val="00586266"/>
    <w:rsid w:val="005920A4"/>
    <w:rsid w:val="00592E1F"/>
    <w:rsid w:val="00595EDE"/>
    <w:rsid w:val="00596E2B"/>
    <w:rsid w:val="005A2022"/>
    <w:rsid w:val="005A507F"/>
    <w:rsid w:val="005A5193"/>
    <w:rsid w:val="005A6D0D"/>
    <w:rsid w:val="005B115A"/>
    <w:rsid w:val="005B1A86"/>
    <w:rsid w:val="005B537F"/>
    <w:rsid w:val="005B7D93"/>
    <w:rsid w:val="005C0708"/>
    <w:rsid w:val="005C120D"/>
    <w:rsid w:val="005C5E3E"/>
    <w:rsid w:val="005D07C2"/>
    <w:rsid w:val="005D0C85"/>
    <w:rsid w:val="005E07A1"/>
    <w:rsid w:val="005E2F29"/>
    <w:rsid w:val="005E4E79"/>
    <w:rsid w:val="005E5CE7"/>
    <w:rsid w:val="005F08C5"/>
    <w:rsid w:val="0060377F"/>
    <w:rsid w:val="00605718"/>
    <w:rsid w:val="00605C66"/>
    <w:rsid w:val="006116A0"/>
    <w:rsid w:val="0061377D"/>
    <w:rsid w:val="006175D7"/>
    <w:rsid w:val="006208E5"/>
    <w:rsid w:val="00626FAE"/>
    <w:rsid w:val="006273E4"/>
    <w:rsid w:val="00627804"/>
    <w:rsid w:val="00631F82"/>
    <w:rsid w:val="00642290"/>
    <w:rsid w:val="00647FD7"/>
    <w:rsid w:val="00650080"/>
    <w:rsid w:val="00651F17"/>
    <w:rsid w:val="00654B4D"/>
    <w:rsid w:val="0065559D"/>
    <w:rsid w:val="00660C3A"/>
    <w:rsid w:val="00660D84"/>
    <w:rsid w:val="00661C38"/>
    <w:rsid w:val="0066378C"/>
    <w:rsid w:val="00665A62"/>
    <w:rsid w:val="006700F0"/>
    <w:rsid w:val="00670A48"/>
    <w:rsid w:val="00672F6F"/>
    <w:rsid w:val="00674C8B"/>
    <w:rsid w:val="00685E6F"/>
    <w:rsid w:val="00687918"/>
    <w:rsid w:val="00690D80"/>
    <w:rsid w:val="006919E4"/>
    <w:rsid w:val="0069523C"/>
    <w:rsid w:val="006962CA"/>
    <w:rsid w:val="00697F0E"/>
    <w:rsid w:val="006A21D9"/>
    <w:rsid w:val="006B27AF"/>
    <w:rsid w:val="006B4452"/>
    <w:rsid w:val="006B4A30"/>
    <w:rsid w:val="006B54B3"/>
    <w:rsid w:val="006B7569"/>
    <w:rsid w:val="006C28EE"/>
    <w:rsid w:val="006C2D48"/>
    <w:rsid w:val="006C6CA1"/>
    <w:rsid w:val="006D28CE"/>
    <w:rsid w:val="006D2998"/>
    <w:rsid w:val="006D3188"/>
    <w:rsid w:val="006D6888"/>
    <w:rsid w:val="006E08FC"/>
    <w:rsid w:val="006F2588"/>
    <w:rsid w:val="006F6D0B"/>
    <w:rsid w:val="007053D7"/>
    <w:rsid w:val="00710A6C"/>
    <w:rsid w:val="00710D98"/>
    <w:rsid w:val="00712266"/>
    <w:rsid w:val="00712593"/>
    <w:rsid w:val="00712D82"/>
    <w:rsid w:val="007213D0"/>
    <w:rsid w:val="00721675"/>
    <w:rsid w:val="00732599"/>
    <w:rsid w:val="00741668"/>
    <w:rsid w:val="00743E09"/>
    <w:rsid w:val="00750C93"/>
    <w:rsid w:val="0075219F"/>
    <w:rsid w:val="00754E24"/>
    <w:rsid w:val="00757B3B"/>
    <w:rsid w:val="00761234"/>
    <w:rsid w:val="00771346"/>
    <w:rsid w:val="00773075"/>
    <w:rsid w:val="00773F36"/>
    <w:rsid w:val="007759DE"/>
    <w:rsid w:val="00776254"/>
    <w:rsid w:val="00777CFF"/>
    <w:rsid w:val="00780A90"/>
    <w:rsid w:val="007815BC"/>
    <w:rsid w:val="00782B3F"/>
    <w:rsid w:val="00782E3C"/>
    <w:rsid w:val="0079641B"/>
    <w:rsid w:val="007979AF"/>
    <w:rsid w:val="007A1856"/>
    <w:rsid w:val="007A1887"/>
    <w:rsid w:val="007A629C"/>
    <w:rsid w:val="007A6348"/>
    <w:rsid w:val="007B242E"/>
    <w:rsid w:val="007B4E1C"/>
    <w:rsid w:val="007C44FF"/>
    <w:rsid w:val="007C7BDB"/>
    <w:rsid w:val="007D4837"/>
    <w:rsid w:val="007D73AB"/>
    <w:rsid w:val="007E1883"/>
    <w:rsid w:val="007E2712"/>
    <w:rsid w:val="007E4A9C"/>
    <w:rsid w:val="007E520F"/>
    <w:rsid w:val="007E5516"/>
    <w:rsid w:val="007E7EE2"/>
    <w:rsid w:val="007F06CA"/>
    <w:rsid w:val="007F700E"/>
    <w:rsid w:val="0080228F"/>
    <w:rsid w:val="00802858"/>
    <w:rsid w:val="00802F81"/>
    <w:rsid w:val="00804C1B"/>
    <w:rsid w:val="00806548"/>
    <w:rsid w:val="008112FD"/>
    <w:rsid w:val="008178E6"/>
    <w:rsid w:val="0082249C"/>
    <w:rsid w:val="00822E09"/>
    <w:rsid w:val="00830B7B"/>
    <w:rsid w:val="00832661"/>
    <w:rsid w:val="008349AA"/>
    <w:rsid w:val="008375D5"/>
    <w:rsid w:val="00841486"/>
    <w:rsid w:val="008431AF"/>
    <w:rsid w:val="008458B6"/>
    <w:rsid w:val="008504F6"/>
    <w:rsid w:val="00851A67"/>
    <w:rsid w:val="00863BB7"/>
    <w:rsid w:val="008716AD"/>
    <w:rsid w:val="00872D95"/>
    <w:rsid w:val="008756DD"/>
    <w:rsid w:val="00875DDD"/>
    <w:rsid w:val="00881BC6"/>
    <w:rsid w:val="0088328E"/>
    <w:rsid w:val="008860CC"/>
    <w:rsid w:val="00890876"/>
    <w:rsid w:val="00891929"/>
    <w:rsid w:val="00893029"/>
    <w:rsid w:val="00893C2E"/>
    <w:rsid w:val="0089514A"/>
    <w:rsid w:val="008A0A0D"/>
    <w:rsid w:val="008A237B"/>
    <w:rsid w:val="008A40C4"/>
    <w:rsid w:val="008A4CEA"/>
    <w:rsid w:val="008A7506"/>
    <w:rsid w:val="008B1603"/>
    <w:rsid w:val="008C131D"/>
    <w:rsid w:val="008C4538"/>
    <w:rsid w:val="008C562B"/>
    <w:rsid w:val="008D23EB"/>
    <w:rsid w:val="008D2D6B"/>
    <w:rsid w:val="008D3090"/>
    <w:rsid w:val="008D4306"/>
    <w:rsid w:val="008D4508"/>
    <w:rsid w:val="008D4DC4"/>
    <w:rsid w:val="008D7CAF"/>
    <w:rsid w:val="008E02EE"/>
    <w:rsid w:val="008E2AD0"/>
    <w:rsid w:val="008E417B"/>
    <w:rsid w:val="008E5B37"/>
    <w:rsid w:val="008E65A8"/>
    <w:rsid w:val="008E74C6"/>
    <w:rsid w:val="008E77D6"/>
    <w:rsid w:val="008F4860"/>
    <w:rsid w:val="008F6D82"/>
    <w:rsid w:val="009036E7"/>
    <w:rsid w:val="00903F01"/>
    <w:rsid w:val="0091053B"/>
    <w:rsid w:val="00910D1B"/>
    <w:rsid w:val="00912676"/>
    <w:rsid w:val="00912945"/>
    <w:rsid w:val="00916E60"/>
    <w:rsid w:val="00925500"/>
    <w:rsid w:val="00935814"/>
    <w:rsid w:val="0094502D"/>
    <w:rsid w:val="00947013"/>
    <w:rsid w:val="00951937"/>
    <w:rsid w:val="009525F6"/>
    <w:rsid w:val="009572B7"/>
    <w:rsid w:val="009628E7"/>
    <w:rsid w:val="00975663"/>
    <w:rsid w:val="00980031"/>
    <w:rsid w:val="00981ACA"/>
    <w:rsid w:val="00984EA2"/>
    <w:rsid w:val="00986CC3"/>
    <w:rsid w:val="0099068E"/>
    <w:rsid w:val="00991F22"/>
    <w:rsid w:val="009920AA"/>
    <w:rsid w:val="00992943"/>
    <w:rsid w:val="009A04AE"/>
    <w:rsid w:val="009A0866"/>
    <w:rsid w:val="009A1320"/>
    <w:rsid w:val="009A4D0A"/>
    <w:rsid w:val="009A4E93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E2B4D"/>
    <w:rsid w:val="009E4836"/>
    <w:rsid w:val="009F2F6A"/>
    <w:rsid w:val="00A00AE4"/>
    <w:rsid w:val="00A00D24"/>
    <w:rsid w:val="00A01F5C"/>
    <w:rsid w:val="00A03923"/>
    <w:rsid w:val="00A03A7F"/>
    <w:rsid w:val="00A1075A"/>
    <w:rsid w:val="00A10C1A"/>
    <w:rsid w:val="00A10E37"/>
    <w:rsid w:val="00A16EDF"/>
    <w:rsid w:val="00A2019A"/>
    <w:rsid w:val="00A202AE"/>
    <w:rsid w:val="00A2416A"/>
    <w:rsid w:val="00A27B32"/>
    <w:rsid w:val="00A3270B"/>
    <w:rsid w:val="00A379E4"/>
    <w:rsid w:val="00A43B02"/>
    <w:rsid w:val="00A44946"/>
    <w:rsid w:val="00A46B85"/>
    <w:rsid w:val="00A47FD2"/>
    <w:rsid w:val="00A50585"/>
    <w:rsid w:val="00A506F1"/>
    <w:rsid w:val="00A5156E"/>
    <w:rsid w:val="00A53E57"/>
    <w:rsid w:val="00A548EA"/>
    <w:rsid w:val="00A56824"/>
    <w:rsid w:val="00A613D5"/>
    <w:rsid w:val="00A65996"/>
    <w:rsid w:val="00A66549"/>
    <w:rsid w:val="00A67276"/>
    <w:rsid w:val="00A67588"/>
    <w:rsid w:val="00A67840"/>
    <w:rsid w:val="00A70ED1"/>
    <w:rsid w:val="00A71A9E"/>
    <w:rsid w:val="00A7382D"/>
    <w:rsid w:val="00A743AC"/>
    <w:rsid w:val="00A77543"/>
    <w:rsid w:val="00A8483F"/>
    <w:rsid w:val="00A870B0"/>
    <w:rsid w:val="00A8777C"/>
    <w:rsid w:val="00A87A54"/>
    <w:rsid w:val="00A90A32"/>
    <w:rsid w:val="00AA12FE"/>
    <w:rsid w:val="00AA1809"/>
    <w:rsid w:val="00AA5669"/>
    <w:rsid w:val="00AA5997"/>
    <w:rsid w:val="00AA5EFE"/>
    <w:rsid w:val="00AB5519"/>
    <w:rsid w:val="00AB6313"/>
    <w:rsid w:val="00AB71DD"/>
    <w:rsid w:val="00AC15C5"/>
    <w:rsid w:val="00AD0E75"/>
    <w:rsid w:val="00AD22C4"/>
    <w:rsid w:val="00AD6B7C"/>
    <w:rsid w:val="00AE7BD8"/>
    <w:rsid w:val="00AE7D02"/>
    <w:rsid w:val="00AF0BB7"/>
    <w:rsid w:val="00AF0BDE"/>
    <w:rsid w:val="00AF0EDE"/>
    <w:rsid w:val="00AF4853"/>
    <w:rsid w:val="00AF6654"/>
    <w:rsid w:val="00B0085F"/>
    <w:rsid w:val="00B0234E"/>
    <w:rsid w:val="00B06751"/>
    <w:rsid w:val="00B13F76"/>
    <w:rsid w:val="00B149E2"/>
    <w:rsid w:val="00B14A49"/>
    <w:rsid w:val="00B16378"/>
    <w:rsid w:val="00B16682"/>
    <w:rsid w:val="00B2169D"/>
    <w:rsid w:val="00B21CBB"/>
    <w:rsid w:val="00B22807"/>
    <w:rsid w:val="00B263C0"/>
    <w:rsid w:val="00B27095"/>
    <w:rsid w:val="00B316CA"/>
    <w:rsid w:val="00B31BFB"/>
    <w:rsid w:val="00B337ED"/>
    <w:rsid w:val="00B3384F"/>
    <w:rsid w:val="00B3528F"/>
    <w:rsid w:val="00B357AB"/>
    <w:rsid w:val="00B41248"/>
    <w:rsid w:val="00B414CB"/>
    <w:rsid w:val="00B41F72"/>
    <w:rsid w:val="00B44E90"/>
    <w:rsid w:val="00B451F4"/>
    <w:rsid w:val="00B45324"/>
    <w:rsid w:val="00B46039"/>
    <w:rsid w:val="00B47956"/>
    <w:rsid w:val="00B517E1"/>
    <w:rsid w:val="00B55E70"/>
    <w:rsid w:val="00B60238"/>
    <w:rsid w:val="00B62067"/>
    <w:rsid w:val="00B64962"/>
    <w:rsid w:val="00B66AC0"/>
    <w:rsid w:val="00B71634"/>
    <w:rsid w:val="00B829DD"/>
    <w:rsid w:val="00B84409"/>
    <w:rsid w:val="00B84E2D"/>
    <w:rsid w:val="00B85244"/>
    <w:rsid w:val="00B87917"/>
    <w:rsid w:val="00BA4760"/>
    <w:rsid w:val="00BA56A1"/>
    <w:rsid w:val="00BB5683"/>
    <w:rsid w:val="00BC17DF"/>
    <w:rsid w:val="00BC2B60"/>
    <w:rsid w:val="00BC4AA7"/>
    <w:rsid w:val="00BD0826"/>
    <w:rsid w:val="00BD15AB"/>
    <w:rsid w:val="00BD181D"/>
    <w:rsid w:val="00BD37DC"/>
    <w:rsid w:val="00BE0567"/>
    <w:rsid w:val="00BE3210"/>
    <w:rsid w:val="00BE32DC"/>
    <w:rsid w:val="00BE50B5"/>
    <w:rsid w:val="00BF4F06"/>
    <w:rsid w:val="00BF534E"/>
    <w:rsid w:val="00BF5717"/>
    <w:rsid w:val="00BF5C90"/>
    <w:rsid w:val="00C00932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47BFC"/>
    <w:rsid w:val="00C50771"/>
    <w:rsid w:val="00C508BE"/>
    <w:rsid w:val="00C605C7"/>
    <w:rsid w:val="00C62C07"/>
    <w:rsid w:val="00C63EC4"/>
    <w:rsid w:val="00C64B8B"/>
    <w:rsid w:val="00C64CD9"/>
    <w:rsid w:val="00C670F8"/>
    <w:rsid w:val="00C8314C"/>
    <w:rsid w:val="00C9061B"/>
    <w:rsid w:val="00C93334"/>
    <w:rsid w:val="00C93EBA"/>
    <w:rsid w:val="00C958BF"/>
    <w:rsid w:val="00C978BD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54F9"/>
    <w:rsid w:val="00CB6818"/>
    <w:rsid w:val="00CB6A8A"/>
    <w:rsid w:val="00CB6EDE"/>
    <w:rsid w:val="00CB7F36"/>
    <w:rsid w:val="00CC41BA"/>
    <w:rsid w:val="00CC576C"/>
    <w:rsid w:val="00CD17C1"/>
    <w:rsid w:val="00CD1C6C"/>
    <w:rsid w:val="00CD6169"/>
    <w:rsid w:val="00CD65FA"/>
    <w:rsid w:val="00CD6D76"/>
    <w:rsid w:val="00CE20BC"/>
    <w:rsid w:val="00CE4E9B"/>
    <w:rsid w:val="00CE6E63"/>
    <w:rsid w:val="00CF1FD8"/>
    <w:rsid w:val="00CF4FDC"/>
    <w:rsid w:val="00CF6BF5"/>
    <w:rsid w:val="00D021D2"/>
    <w:rsid w:val="00D02315"/>
    <w:rsid w:val="00D061BB"/>
    <w:rsid w:val="00D07292"/>
    <w:rsid w:val="00D07BE1"/>
    <w:rsid w:val="00D116C0"/>
    <w:rsid w:val="00D13433"/>
    <w:rsid w:val="00D13D8A"/>
    <w:rsid w:val="00D279D8"/>
    <w:rsid w:val="00D27C8E"/>
    <w:rsid w:val="00D4141B"/>
    <w:rsid w:val="00D4145D"/>
    <w:rsid w:val="00D4146A"/>
    <w:rsid w:val="00D45F79"/>
    <w:rsid w:val="00D5467F"/>
    <w:rsid w:val="00D55837"/>
    <w:rsid w:val="00D57A24"/>
    <w:rsid w:val="00D60F51"/>
    <w:rsid w:val="00D6730A"/>
    <w:rsid w:val="00D674A6"/>
    <w:rsid w:val="00D676A3"/>
    <w:rsid w:val="00D728D7"/>
    <w:rsid w:val="00D74AB2"/>
    <w:rsid w:val="00D74B7C"/>
    <w:rsid w:val="00D74C08"/>
    <w:rsid w:val="00D76068"/>
    <w:rsid w:val="00D76B01"/>
    <w:rsid w:val="00D804A2"/>
    <w:rsid w:val="00D84704"/>
    <w:rsid w:val="00D92836"/>
    <w:rsid w:val="00D95424"/>
    <w:rsid w:val="00DA275F"/>
    <w:rsid w:val="00DA5C0D"/>
    <w:rsid w:val="00DB714B"/>
    <w:rsid w:val="00DC032A"/>
    <w:rsid w:val="00DC10F6"/>
    <w:rsid w:val="00DC3E45"/>
    <w:rsid w:val="00DC4598"/>
    <w:rsid w:val="00DD0722"/>
    <w:rsid w:val="00DD212F"/>
    <w:rsid w:val="00DE3ECA"/>
    <w:rsid w:val="00DE49EA"/>
    <w:rsid w:val="00DF2EDD"/>
    <w:rsid w:val="00DF5BFB"/>
    <w:rsid w:val="00E022DA"/>
    <w:rsid w:val="00E03BCB"/>
    <w:rsid w:val="00E03C7F"/>
    <w:rsid w:val="00E124DC"/>
    <w:rsid w:val="00E139A3"/>
    <w:rsid w:val="00E143F0"/>
    <w:rsid w:val="00E22E60"/>
    <w:rsid w:val="00E406DF"/>
    <w:rsid w:val="00E415D3"/>
    <w:rsid w:val="00E469E4"/>
    <w:rsid w:val="00E475C3"/>
    <w:rsid w:val="00E50661"/>
    <w:rsid w:val="00E509B0"/>
    <w:rsid w:val="00E54246"/>
    <w:rsid w:val="00E55D8E"/>
    <w:rsid w:val="00E6093D"/>
    <w:rsid w:val="00E7391C"/>
    <w:rsid w:val="00E77B7E"/>
    <w:rsid w:val="00E80F54"/>
    <w:rsid w:val="00E821CA"/>
    <w:rsid w:val="00E82DF1"/>
    <w:rsid w:val="00E8700C"/>
    <w:rsid w:val="00E96E03"/>
    <w:rsid w:val="00E973A0"/>
    <w:rsid w:val="00E975DB"/>
    <w:rsid w:val="00EA1688"/>
    <w:rsid w:val="00EA4C83"/>
    <w:rsid w:val="00EA5042"/>
    <w:rsid w:val="00EB609F"/>
    <w:rsid w:val="00EC1DA0"/>
    <w:rsid w:val="00EC329B"/>
    <w:rsid w:val="00EC71A6"/>
    <w:rsid w:val="00EC73EB"/>
    <w:rsid w:val="00ED325F"/>
    <w:rsid w:val="00ED592E"/>
    <w:rsid w:val="00ED6ABD"/>
    <w:rsid w:val="00ED72E1"/>
    <w:rsid w:val="00EE13AA"/>
    <w:rsid w:val="00EE3C0F"/>
    <w:rsid w:val="00EE6585"/>
    <w:rsid w:val="00EE6810"/>
    <w:rsid w:val="00EF21FE"/>
    <w:rsid w:val="00EF294A"/>
    <w:rsid w:val="00EF2A7F"/>
    <w:rsid w:val="00EF4803"/>
    <w:rsid w:val="00EF5127"/>
    <w:rsid w:val="00F017AB"/>
    <w:rsid w:val="00F03EAC"/>
    <w:rsid w:val="00F047B8"/>
    <w:rsid w:val="00F04B7C"/>
    <w:rsid w:val="00F14024"/>
    <w:rsid w:val="00F202DE"/>
    <w:rsid w:val="00F25761"/>
    <w:rsid w:val="00F259D7"/>
    <w:rsid w:val="00F31DD2"/>
    <w:rsid w:val="00F3219D"/>
    <w:rsid w:val="00F32D05"/>
    <w:rsid w:val="00F35263"/>
    <w:rsid w:val="00F359EC"/>
    <w:rsid w:val="00F37546"/>
    <w:rsid w:val="00F403BF"/>
    <w:rsid w:val="00F426D1"/>
    <w:rsid w:val="00F4342F"/>
    <w:rsid w:val="00F45227"/>
    <w:rsid w:val="00F5045C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829C7"/>
    <w:rsid w:val="00F82A9C"/>
    <w:rsid w:val="00F834AA"/>
    <w:rsid w:val="00F8478F"/>
    <w:rsid w:val="00F848D6"/>
    <w:rsid w:val="00F85902"/>
    <w:rsid w:val="00F943C8"/>
    <w:rsid w:val="00F94D95"/>
    <w:rsid w:val="00F95A26"/>
    <w:rsid w:val="00F96B28"/>
    <w:rsid w:val="00FA41B4"/>
    <w:rsid w:val="00FA5DDD"/>
    <w:rsid w:val="00FA6C75"/>
    <w:rsid w:val="00FA7644"/>
    <w:rsid w:val="00FC4712"/>
    <w:rsid w:val="00FD0B7B"/>
    <w:rsid w:val="00FD4CA3"/>
    <w:rsid w:val="00FE0C40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E6CB4"/>
  <w15:docId w15:val="{9A9250CF-4487-474C-882B-347ECE6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notstext">
    <w:name w:val="endnote text"/>
    <w:basedOn w:val="Normal"/>
    <w:link w:val="Slutnotstext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D2BB8"/>
    <w:rsid w:val="000F3C10"/>
    <w:rsid w:val="00196BE9"/>
    <w:rsid w:val="001C13B8"/>
    <w:rsid w:val="0027339F"/>
    <w:rsid w:val="002A3ABA"/>
    <w:rsid w:val="005F0AC4"/>
    <w:rsid w:val="005F3715"/>
    <w:rsid w:val="0063655E"/>
    <w:rsid w:val="006D2A4C"/>
    <w:rsid w:val="007654A1"/>
    <w:rsid w:val="00844097"/>
    <w:rsid w:val="00952012"/>
    <w:rsid w:val="00AC0076"/>
    <w:rsid w:val="00B26268"/>
    <w:rsid w:val="00D60F5B"/>
    <w:rsid w:val="00E04D87"/>
    <w:rsid w:val="00F4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F68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Ju2018/03468/POL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Ju2018/03468/POL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>false</Sekretess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FWTQ6V37SVZC-1-3953</_dlc_DocId>
    <_dlc_DocIdUrl xmlns="5429eb68-8afa-474e-a293-a9fa933f1d84">
      <Url>http://rkdhs-ju/enhet/polis/_layouts/DocIdRedir.aspx?ID=FWTQ6V37SVZC-1-3953</Url>
      <Description>FWTQ6V37SVZC-1-3953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ffcd0500-5ab1-4341-9525-de0be6c298fc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C356-A13D-435C-9EE8-745B92F14A71}"/>
</file>

<file path=customXml/itemProps2.xml><?xml version="1.0" encoding="utf-8"?>
<ds:datastoreItem xmlns:ds="http://schemas.openxmlformats.org/officeDocument/2006/customXml" ds:itemID="{97236398-911A-43CB-93E8-ECAAA0E10B20}"/>
</file>

<file path=customXml/itemProps3.xml><?xml version="1.0" encoding="utf-8"?>
<ds:datastoreItem xmlns:ds="http://schemas.openxmlformats.org/officeDocument/2006/customXml" ds:itemID="{53BC428E-09EA-4BB8-A642-069CA875C0A5}"/>
</file>

<file path=customXml/itemProps4.xml><?xml version="1.0" encoding="utf-8"?>
<ds:datastoreItem xmlns:ds="http://schemas.openxmlformats.org/officeDocument/2006/customXml" ds:itemID="{97236398-911A-43CB-93E8-ECAAA0E10B2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839E97F-C1D0-409F-9966-24AB7889891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0D10DDE-9B86-4B43-8183-53F85B052CB7}">
  <ds:schemaRefs>
    <ds:schemaRef ds:uri="http://schemas.microsoft.com/office/2006/metadata/properties"/>
    <ds:schemaRef ds:uri="http://schemas.microsoft.com/office/infopath/2007/PartnerControls"/>
    <ds:schemaRef ds:uri="5429eb68-8afa-474e-a293-a9fa933f1d84"/>
    <ds:schemaRef ds:uri="03bdfa32-753e-480b-a763-6185260a9611"/>
  </ds:schemaRefs>
</ds:datastoreItem>
</file>

<file path=customXml/itemProps7.xml><?xml version="1.0" encoding="utf-8"?>
<ds:datastoreItem xmlns:ds="http://schemas.openxmlformats.org/officeDocument/2006/customXml" ds:itemID="{60D10DDE-9B86-4B43-8183-53F85B052CB7}"/>
</file>

<file path=customXml/itemProps8.xml><?xml version="1.0" encoding="utf-8"?>
<ds:datastoreItem xmlns:ds="http://schemas.openxmlformats.org/officeDocument/2006/customXml" ds:itemID="{DFA5744E-5DBA-496D-AD22-5279C5F351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Markus Grundtman</cp:lastModifiedBy>
  <cp:revision>6</cp:revision>
  <cp:lastPrinted>2018-07-12T10:22:00Z</cp:lastPrinted>
  <dcterms:created xsi:type="dcterms:W3CDTF">2018-06-26T13:43:00Z</dcterms:created>
  <dcterms:modified xsi:type="dcterms:W3CDTF">2018-07-04T12:01:00Z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7c35aa5c-e088-4dbc-bb82-92322021e89b</vt:lpwstr>
  </property>
</Properties>
</file>