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E7A6" w14:textId="77777777" w:rsidR="003B010F" w:rsidRDefault="003B010F" w:rsidP="00372C25">
      <w:pPr>
        <w:pStyle w:val="Rubrik"/>
      </w:pPr>
      <w:bookmarkStart w:id="0" w:name="Start"/>
      <w:bookmarkEnd w:id="0"/>
    </w:p>
    <w:p w14:paraId="141A5D22" w14:textId="60A1BD8E" w:rsidR="00372C25" w:rsidRDefault="00372C25" w:rsidP="00372C25">
      <w:pPr>
        <w:pStyle w:val="Rubrik"/>
        <w:rPr>
          <w:rFonts w:asciiTheme="minorHAnsi" w:hAnsiTheme="minorHAnsi" w:cs="Times New Roman"/>
          <w:sz w:val="24"/>
          <w:szCs w:val="24"/>
        </w:rPr>
      </w:pPr>
      <w:r>
        <w:t xml:space="preserve">Svar på fråga 2019/20:151 av Hans Wallmark (M) Innovationsrådet i Peking </w:t>
      </w:r>
      <w:r>
        <w:br/>
      </w:r>
    </w:p>
    <w:p w14:paraId="5273931A" w14:textId="49DDE5FD" w:rsidR="00372C25" w:rsidRDefault="00372C25" w:rsidP="00372C25">
      <w:pPr>
        <w:pStyle w:val="Rubrik"/>
        <w:rPr>
          <w:rFonts w:asciiTheme="minorHAnsi" w:hAnsiTheme="minorHAnsi" w:cs="Times New Roman"/>
          <w:sz w:val="24"/>
          <w:szCs w:val="24"/>
        </w:rPr>
      </w:pPr>
      <w:r w:rsidRPr="005806B7">
        <w:rPr>
          <w:rFonts w:asciiTheme="minorHAnsi" w:hAnsiTheme="minorHAnsi" w:cs="Times New Roman"/>
          <w:sz w:val="24"/>
          <w:szCs w:val="24"/>
        </w:rPr>
        <w:t>Hans Wallmark har frågat mig om jag som näringsminister och regeringen</w:t>
      </w:r>
      <w:r w:rsidRPr="00DF0970">
        <w:rPr>
          <w:rFonts w:asciiTheme="minorHAnsi" w:hAnsiTheme="minorHAnsi" w:cs="Times New Roman"/>
          <w:sz w:val="24"/>
          <w:szCs w:val="24"/>
        </w:rPr>
        <w:t xml:space="preserve">, givet händelser med Kina och i ljuset av den nyligen presenterade </w:t>
      </w:r>
      <w:bookmarkStart w:id="1" w:name="_Hlk22214400"/>
      <w:r w:rsidR="00A8529A">
        <w:rPr>
          <w:rFonts w:asciiTheme="minorHAnsi" w:hAnsiTheme="minorHAnsi" w:cs="Times New Roman"/>
          <w:sz w:val="24"/>
          <w:szCs w:val="24"/>
        </w:rPr>
        <w:t>Kinastrategin</w:t>
      </w:r>
      <w:r w:rsidRPr="00DF0970">
        <w:rPr>
          <w:rFonts w:asciiTheme="minorHAnsi" w:hAnsiTheme="minorHAnsi" w:cs="Times New Roman"/>
          <w:sz w:val="24"/>
          <w:szCs w:val="24"/>
        </w:rPr>
        <w:t xml:space="preserve"> </w:t>
      </w:r>
      <w:bookmarkEnd w:id="1"/>
      <w:r w:rsidRPr="00DF0970">
        <w:rPr>
          <w:rFonts w:asciiTheme="minorHAnsi" w:hAnsiTheme="minorHAnsi" w:cs="Times New Roman"/>
          <w:sz w:val="24"/>
          <w:szCs w:val="24"/>
        </w:rPr>
        <w:t xml:space="preserve">med sin utgångspunkt i att betona svenska säkerhetsintressen, </w:t>
      </w:r>
      <w:r w:rsidR="00A8529A">
        <w:rPr>
          <w:rFonts w:asciiTheme="minorHAnsi" w:hAnsiTheme="minorHAnsi" w:cs="Times New Roman"/>
          <w:sz w:val="24"/>
          <w:szCs w:val="24"/>
        </w:rPr>
        <w:t xml:space="preserve">har </w:t>
      </w:r>
      <w:r w:rsidRPr="00DF0970">
        <w:rPr>
          <w:rFonts w:asciiTheme="minorHAnsi" w:hAnsiTheme="minorHAnsi" w:cs="Times New Roman"/>
          <w:sz w:val="24"/>
          <w:szCs w:val="24"/>
        </w:rPr>
        <w:t>någon tanke att ompröva nuvarande innovationsråd placerat</w:t>
      </w:r>
      <w:r>
        <w:rPr>
          <w:rFonts w:asciiTheme="minorHAnsi" w:hAnsiTheme="minorHAnsi" w:cs="Times New Roman"/>
          <w:sz w:val="24"/>
          <w:szCs w:val="24"/>
        </w:rPr>
        <w:t xml:space="preserve"> </w:t>
      </w:r>
      <w:r w:rsidRPr="00DF0970">
        <w:rPr>
          <w:rFonts w:asciiTheme="minorHAnsi" w:hAnsiTheme="minorHAnsi" w:cs="Times New Roman"/>
          <w:sz w:val="24"/>
          <w:szCs w:val="24"/>
        </w:rPr>
        <w:t>i Peking</w:t>
      </w:r>
      <w:r w:rsidR="00A8529A">
        <w:rPr>
          <w:rFonts w:asciiTheme="minorHAnsi" w:hAnsiTheme="minorHAnsi" w:cs="Times New Roman"/>
          <w:sz w:val="24"/>
          <w:szCs w:val="24"/>
        </w:rPr>
        <w:t>.</w:t>
      </w:r>
      <w:r w:rsidRPr="005806B7">
        <w:rPr>
          <w:rFonts w:asciiTheme="minorHAnsi" w:hAnsiTheme="minorHAnsi" w:cs="Times New Roman"/>
          <w:sz w:val="24"/>
          <w:szCs w:val="24"/>
        </w:rPr>
        <w:t xml:space="preserve">  </w:t>
      </w:r>
    </w:p>
    <w:p w14:paraId="36DF3DAA" w14:textId="77777777" w:rsidR="00372C25" w:rsidRDefault="00372C25" w:rsidP="00372C25">
      <w:pPr>
        <w:pStyle w:val="Rubrik"/>
        <w:rPr>
          <w:rFonts w:asciiTheme="minorHAnsi" w:hAnsiTheme="minorHAnsi" w:cs="Times New Roman"/>
          <w:sz w:val="24"/>
          <w:szCs w:val="24"/>
        </w:rPr>
      </w:pPr>
    </w:p>
    <w:p w14:paraId="2D4D67D8" w14:textId="77777777" w:rsidR="00372C25" w:rsidRDefault="00372C25" w:rsidP="00372C25">
      <w:pPr>
        <w:pStyle w:val="Rubrik"/>
        <w:rPr>
          <w:rFonts w:asciiTheme="minorHAnsi" w:hAnsiTheme="minorHAnsi" w:cs="Times New Roman"/>
          <w:sz w:val="24"/>
          <w:szCs w:val="24"/>
        </w:rPr>
      </w:pPr>
      <w:r>
        <w:rPr>
          <w:rFonts w:asciiTheme="minorHAnsi" w:hAnsiTheme="minorHAnsi" w:cs="Times New Roman"/>
          <w:sz w:val="24"/>
          <w:szCs w:val="24"/>
        </w:rPr>
        <w:t xml:space="preserve">Regeringens innovations- och forskningsråd i utlandet syftar till att långsiktigt och strategiskt främja svensk innovation, forskning och högre utbildning inom områden av betydelse för Sverige som ledande kunskapsnation med ett av världens främsta innovationssystem. </w:t>
      </w:r>
      <w:r w:rsidRPr="005806B7">
        <w:rPr>
          <w:rFonts w:asciiTheme="minorHAnsi" w:hAnsiTheme="minorHAnsi" w:cs="Times New Roman"/>
          <w:sz w:val="24"/>
          <w:szCs w:val="24"/>
        </w:rPr>
        <w:t xml:space="preserve">Förmågan att bygga internationella relationer och förtroende över tid är avgörande för Sveriges framtida konkurrenskraft och Sveriges starka varumärke som innovationsledare. Därför behöver Sverige verka för ett nära samarbete med viktiga forsknings- och innovationsmiljöer i ledande och framväxande kunskapsekonomier. Verksamheten vid innovations och forskningskontoren bidrar på så sätt aktivt till svensk innovations- och forskningsdiplomati.   </w:t>
      </w:r>
    </w:p>
    <w:p w14:paraId="0D958F15" w14:textId="77777777" w:rsidR="00372C25" w:rsidRDefault="00372C25" w:rsidP="00372C25">
      <w:pPr>
        <w:pStyle w:val="Rubrik"/>
        <w:rPr>
          <w:rFonts w:asciiTheme="minorHAnsi" w:hAnsiTheme="minorHAnsi"/>
          <w:sz w:val="24"/>
          <w:szCs w:val="24"/>
        </w:rPr>
      </w:pPr>
    </w:p>
    <w:p w14:paraId="7022FA8D" w14:textId="77777777" w:rsidR="003B010F" w:rsidRDefault="003B010F" w:rsidP="00372C25">
      <w:pPr>
        <w:pStyle w:val="Rubrik"/>
        <w:rPr>
          <w:rFonts w:asciiTheme="minorHAnsi" w:hAnsiTheme="minorHAnsi"/>
          <w:sz w:val="24"/>
          <w:szCs w:val="24"/>
        </w:rPr>
      </w:pPr>
    </w:p>
    <w:p w14:paraId="6BFE47EE" w14:textId="77777777" w:rsidR="003B010F" w:rsidRDefault="003B010F" w:rsidP="00372C25">
      <w:pPr>
        <w:pStyle w:val="Rubrik"/>
        <w:rPr>
          <w:rFonts w:asciiTheme="minorHAnsi" w:hAnsiTheme="minorHAnsi"/>
          <w:sz w:val="24"/>
          <w:szCs w:val="24"/>
        </w:rPr>
      </w:pPr>
    </w:p>
    <w:p w14:paraId="3D9EC24A" w14:textId="08F2F71A" w:rsidR="00372C25" w:rsidRDefault="00372C25" w:rsidP="00372C25">
      <w:pPr>
        <w:pStyle w:val="Rubrik"/>
        <w:rPr>
          <w:rFonts w:ascii="Times New Roman" w:hAnsi="Times New Roman" w:cs="Times New Roman"/>
          <w:sz w:val="24"/>
          <w:szCs w:val="24"/>
        </w:rPr>
      </w:pPr>
      <w:r w:rsidRPr="005806B7">
        <w:rPr>
          <w:rFonts w:asciiTheme="minorHAnsi" w:hAnsiTheme="minorHAnsi"/>
          <w:sz w:val="24"/>
          <w:szCs w:val="24"/>
        </w:rPr>
        <w:lastRenderedPageBreak/>
        <w:t>Främjandet av internationella innovations- och forskningsrelaterade samarbeten, affärer och investeringar kräver specifik kunskap och kontaktnät vilket</w:t>
      </w:r>
      <w:r w:rsidRPr="005806B7" w:rsidDel="00A44CB5">
        <w:rPr>
          <w:rFonts w:asciiTheme="minorHAnsi" w:hAnsiTheme="minorHAnsi"/>
          <w:sz w:val="24"/>
          <w:szCs w:val="24"/>
        </w:rPr>
        <w:t xml:space="preserve"> </w:t>
      </w:r>
      <w:r w:rsidRPr="005806B7">
        <w:rPr>
          <w:rFonts w:asciiTheme="minorHAnsi" w:hAnsiTheme="minorHAnsi"/>
          <w:sz w:val="24"/>
          <w:szCs w:val="24"/>
        </w:rPr>
        <w:t>förutsätter en lokal närvaro på viktiga marknader</w:t>
      </w:r>
      <w:r>
        <w:rPr>
          <w:rFonts w:asciiTheme="minorHAnsi" w:hAnsiTheme="minorHAnsi"/>
          <w:sz w:val="24"/>
          <w:szCs w:val="24"/>
        </w:rPr>
        <w:t xml:space="preserve">. </w:t>
      </w:r>
      <w:r w:rsidRPr="00372C25">
        <w:rPr>
          <w:rFonts w:asciiTheme="minorHAnsi" w:hAnsiTheme="minorHAnsi" w:cs="Times New Roman"/>
          <w:sz w:val="24"/>
          <w:szCs w:val="24"/>
        </w:rPr>
        <w:t xml:space="preserve">Samtidigt är regeringen medveten om risker och utmaningar förknippade med Kina på innovationsområdet. Goda kunskaper behövs i Sverige om dessa förhållanden och om de avvägningar som kan bli nödvändiga, vilket framgår i regeringens skrivelse om arbete i frågor som rör Kina. </w:t>
      </w:r>
      <w:r w:rsidRPr="00AC43A3">
        <w:rPr>
          <w:rFonts w:asciiTheme="minorHAnsi" w:hAnsiTheme="minorHAnsi"/>
          <w:sz w:val="24"/>
          <w:szCs w:val="24"/>
        </w:rPr>
        <w:t>Av skrivelsen framgår även att regeringen avser att söka samarbete med Kina inom innovation och entreprenörskap</w:t>
      </w:r>
      <w:r>
        <w:rPr>
          <w:rFonts w:asciiTheme="minorHAnsi" w:hAnsiTheme="minorHAnsi"/>
          <w:sz w:val="24"/>
          <w:szCs w:val="24"/>
        </w:rPr>
        <w:t>. Av</w:t>
      </w:r>
      <w:r w:rsidRPr="005806B7">
        <w:rPr>
          <w:rFonts w:asciiTheme="minorHAnsi" w:hAnsiTheme="minorHAnsi"/>
          <w:sz w:val="24"/>
          <w:szCs w:val="24"/>
        </w:rPr>
        <w:t xml:space="preserve"> de anledning</w:t>
      </w:r>
      <w:r>
        <w:rPr>
          <w:rFonts w:asciiTheme="minorHAnsi" w:hAnsiTheme="minorHAnsi"/>
          <w:sz w:val="24"/>
          <w:szCs w:val="24"/>
        </w:rPr>
        <w:t>arna</w:t>
      </w:r>
      <w:r w:rsidRPr="005806B7">
        <w:rPr>
          <w:rFonts w:asciiTheme="minorHAnsi" w:hAnsiTheme="minorHAnsi"/>
          <w:sz w:val="24"/>
          <w:szCs w:val="24"/>
        </w:rPr>
        <w:t xml:space="preserve"> </w:t>
      </w:r>
      <w:r>
        <w:rPr>
          <w:rFonts w:asciiTheme="minorHAnsi" w:hAnsiTheme="minorHAnsi"/>
          <w:sz w:val="24"/>
          <w:szCs w:val="24"/>
        </w:rPr>
        <w:t xml:space="preserve">avser inte </w:t>
      </w:r>
      <w:r w:rsidRPr="005806B7">
        <w:rPr>
          <w:rFonts w:asciiTheme="minorHAnsi" w:hAnsiTheme="minorHAnsi"/>
          <w:sz w:val="24"/>
          <w:szCs w:val="24"/>
        </w:rPr>
        <w:t>regeringen att</w:t>
      </w:r>
      <w:r>
        <w:rPr>
          <w:rFonts w:asciiTheme="minorHAnsi" w:hAnsiTheme="minorHAnsi"/>
          <w:sz w:val="24"/>
          <w:szCs w:val="24"/>
        </w:rPr>
        <w:t xml:space="preserve"> ompröva lokaliseringen av</w:t>
      </w:r>
      <w:r w:rsidRPr="005806B7">
        <w:rPr>
          <w:rFonts w:asciiTheme="minorHAnsi" w:hAnsiTheme="minorHAnsi"/>
          <w:sz w:val="24"/>
          <w:szCs w:val="24"/>
        </w:rPr>
        <w:t xml:space="preserve"> ett innovations- och forskningsråd i Peking</w:t>
      </w:r>
      <w:r w:rsidRPr="005806B7">
        <w:rPr>
          <w:rFonts w:asciiTheme="minorHAnsi" w:hAnsiTheme="minorHAnsi" w:cs="Times New Roman"/>
          <w:sz w:val="24"/>
          <w:szCs w:val="24"/>
        </w:rPr>
        <w:t>.</w:t>
      </w:r>
      <w:r w:rsidRPr="0074508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8A283DA" w14:textId="77777777" w:rsidR="003B010F" w:rsidRDefault="003B010F" w:rsidP="00372C25">
      <w:pPr>
        <w:pStyle w:val="Brdtext"/>
        <w:rPr>
          <w:lang w:val="de-DE"/>
        </w:rPr>
      </w:pPr>
    </w:p>
    <w:p w14:paraId="0E906A6D" w14:textId="6E3E5728" w:rsidR="00372C25" w:rsidRPr="005806B7" w:rsidRDefault="00372C25" w:rsidP="00372C25">
      <w:pPr>
        <w:pStyle w:val="Brdtext"/>
        <w:rPr>
          <w:lang w:val="de-DE"/>
        </w:rPr>
      </w:pPr>
      <w:bookmarkStart w:id="2" w:name="_GoBack"/>
      <w:bookmarkEnd w:id="2"/>
      <w:r w:rsidRPr="005806B7">
        <w:rPr>
          <w:lang w:val="de-DE"/>
        </w:rPr>
        <w:t xml:space="preserve">Stockholm den 22 </w:t>
      </w:r>
      <w:proofErr w:type="spellStart"/>
      <w:r>
        <w:rPr>
          <w:lang w:val="de-DE"/>
        </w:rPr>
        <w:t>o</w:t>
      </w:r>
      <w:r w:rsidRPr="005806B7">
        <w:rPr>
          <w:lang w:val="de-DE"/>
        </w:rPr>
        <w:t>ktober</w:t>
      </w:r>
      <w:proofErr w:type="spellEnd"/>
      <w:r w:rsidRPr="005806B7">
        <w:rPr>
          <w:lang w:val="de-DE"/>
        </w:rPr>
        <w:t xml:space="preserve"> </w:t>
      </w:r>
    </w:p>
    <w:p w14:paraId="554F8D65" w14:textId="77777777" w:rsidR="00372C25" w:rsidRDefault="00372C25" w:rsidP="00372C25">
      <w:pPr>
        <w:pStyle w:val="Brdtext"/>
        <w:rPr>
          <w:lang w:val="de-DE"/>
        </w:rPr>
      </w:pPr>
    </w:p>
    <w:p w14:paraId="67F04590" w14:textId="77777777" w:rsidR="00372C25" w:rsidRDefault="00372C25" w:rsidP="00372C25">
      <w:pPr>
        <w:pStyle w:val="Brdtext"/>
        <w:rPr>
          <w:lang w:val="de-DE"/>
        </w:rPr>
      </w:pPr>
    </w:p>
    <w:p w14:paraId="07A99868" w14:textId="637892F4" w:rsidR="00372C25" w:rsidRPr="005806B7" w:rsidRDefault="00372C25" w:rsidP="00372C25">
      <w:pPr>
        <w:pStyle w:val="Brdtext"/>
        <w:rPr>
          <w:lang w:val="de-DE"/>
        </w:rPr>
      </w:pPr>
      <w:r w:rsidRPr="005806B7">
        <w:rPr>
          <w:lang w:val="de-DE"/>
        </w:rPr>
        <w:t xml:space="preserve">Ibrahim </w:t>
      </w:r>
      <w:proofErr w:type="spellStart"/>
      <w:r w:rsidRPr="005806B7">
        <w:rPr>
          <w:lang w:val="de-DE"/>
        </w:rPr>
        <w:t>Bay</w:t>
      </w:r>
      <w:r>
        <w:rPr>
          <w:lang w:val="de-DE"/>
        </w:rPr>
        <w:t>lan</w:t>
      </w:r>
      <w:proofErr w:type="spellEnd"/>
      <w:r>
        <w:rPr>
          <w:lang w:val="de-DE"/>
        </w:rPr>
        <w:t xml:space="preserve"> </w:t>
      </w:r>
    </w:p>
    <w:p w14:paraId="10488143" w14:textId="77777777" w:rsidR="00774B16" w:rsidRDefault="00774B16" w:rsidP="00F7391C">
      <w:pPr>
        <w:pStyle w:val="Brdtextutanavstnd"/>
      </w:pPr>
    </w:p>
    <w:p w14:paraId="489392A6" w14:textId="77777777" w:rsidR="00774B16" w:rsidRDefault="00774B16" w:rsidP="00F7391C">
      <w:pPr>
        <w:pStyle w:val="Brdtextutanavstnd"/>
      </w:pPr>
    </w:p>
    <w:p w14:paraId="606DC3B1" w14:textId="77777777" w:rsidR="00D51FCC" w:rsidRDefault="00D51FCC" w:rsidP="00CA6E12"/>
    <w:sectPr w:rsidR="00D51FC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F725" w14:textId="77777777" w:rsidR="00774B16" w:rsidRDefault="00774B16" w:rsidP="00A87A54">
      <w:pPr>
        <w:spacing w:after="0" w:line="240" w:lineRule="auto"/>
      </w:pPr>
      <w:r>
        <w:separator/>
      </w:r>
    </w:p>
  </w:endnote>
  <w:endnote w:type="continuationSeparator" w:id="0">
    <w:p w14:paraId="7C2EFDBC" w14:textId="77777777" w:rsidR="00774B16" w:rsidRDefault="00774B1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44172E" w14:textId="77777777" w:rsidTr="006A26EC">
      <w:trPr>
        <w:trHeight w:val="227"/>
        <w:jc w:val="right"/>
      </w:trPr>
      <w:tc>
        <w:tcPr>
          <w:tcW w:w="708" w:type="dxa"/>
          <w:vAlign w:val="bottom"/>
        </w:tcPr>
        <w:p w14:paraId="10C7639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10C8FB6" w14:textId="77777777" w:rsidTr="006A26EC">
      <w:trPr>
        <w:trHeight w:val="850"/>
        <w:jc w:val="right"/>
      </w:trPr>
      <w:tc>
        <w:tcPr>
          <w:tcW w:w="708" w:type="dxa"/>
          <w:vAlign w:val="bottom"/>
        </w:tcPr>
        <w:p w14:paraId="6B3A278F" w14:textId="77777777" w:rsidR="005606BC" w:rsidRPr="00347E11" w:rsidRDefault="005606BC" w:rsidP="005606BC">
          <w:pPr>
            <w:pStyle w:val="Sidfot"/>
            <w:spacing w:line="276" w:lineRule="auto"/>
            <w:jc w:val="right"/>
          </w:pPr>
        </w:p>
      </w:tc>
    </w:tr>
  </w:tbl>
  <w:p w14:paraId="49F20F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25"/>
    </w:tblGrid>
    <w:tr w:rsidR="00774B16" w:rsidRPr="00347E11" w14:paraId="247F860E" w14:textId="77777777" w:rsidTr="001F4302">
      <w:trPr>
        <w:trHeight w:val="510"/>
      </w:trPr>
      <w:tc>
        <w:tcPr>
          <w:tcW w:w="8525" w:type="dxa"/>
          <w:vAlign w:val="bottom"/>
        </w:tcPr>
        <w:p w14:paraId="1C05C5BC" w14:textId="77777777" w:rsidR="00774B16" w:rsidRPr="00347E11" w:rsidRDefault="00774B16" w:rsidP="00347E11">
          <w:pPr>
            <w:pStyle w:val="Sidfot"/>
            <w:rPr>
              <w:sz w:val="8"/>
            </w:rPr>
          </w:pPr>
        </w:p>
      </w:tc>
    </w:tr>
  </w:tbl>
  <w:p w14:paraId="4B4688DF" w14:textId="77777777" w:rsidR="00093408" w:rsidRPr="00774B16"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BF48" w14:textId="77777777" w:rsidR="00774B16" w:rsidRDefault="00774B16" w:rsidP="00A87A54">
      <w:pPr>
        <w:spacing w:after="0" w:line="240" w:lineRule="auto"/>
      </w:pPr>
      <w:r>
        <w:separator/>
      </w:r>
    </w:p>
  </w:footnote>
  <w:footnote w:type="continuationSeparator" w:id="0">
    <w:p w14:paraId="00A0190F" w14:textId="77777777" w:rsidR="00774B16" w:rsidRDefault="00774B1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4B16" w14:paraId="0BF067F7" w14:textId="77777777" w:rsidTr="00C93EBA">
      <w:trPr>
        <w:trHeight w:val="227"/>
      </w:trPr>
      <w:tc>
        <w:tcPr>
          <w:tcW w:w="5534" w:type="dxa"/>
        </w:tcPr>
        <w:p w14:paraId="00EEA1B5" w14:textId="77777777" w:rsidR="00774B16" w:rsidRPr="007D73AB" w:rsidRDefault="00774B16">
          <w:pPr>
            <w:pStyle w:val="Sidhuvud"/>
          </w:pPr>
        </w:p>
      </w:tc>
      <w:tc>
        <w:tcPr>
          <w:tcW w:w="3170" w:type="dxa"/>
          <w:vAlign w:val="bottom"/>
        </w:tcPr>
        <w:p w14:paraId="5DBE583F" w14:textId="77777777" w:rsidR="00774B16" w:rsidRPr="007D73AB" w:rsidRDefault="00774B16" w:rsidP="00340DE0">
          <w:pPr>
            <w:pStyle w:val="Sidhuvud"/>
          </w:pPr>
        </w:p>
      </w:tc>
      <w:tc>
        <w:tcPr>
          <w:tcW w:w="1134" w:type="dxa"/>
        </w:tcPr>
        <w:p w14:paraId="6A4C4B44" w14:textId="77777777" w:rsidR="00774B16" w:rsidRDefault="00774B16" w:rsidP="005A703A">
          <w:pPr>
            <w:pStyle w:val="Sidhuvud"/>
          </w:pPr>
        </w:p>
      </w:tc>
    </w:tr>
    <w:tr w:rsidR="00C77B9D" w14:paraId="5CBD639E" w14:textId="77777777" w:rsidTr="00C93EBA">
      <w:trPr>
        <w:trHeight w:val="1928"/>
      </w:trPr>
      <w:tc>
        <w:tcPr>
          <w:tcW w:w="5534" w:type="dxa"/>
        </w:tcPr>
        <w:p w14:paraId="20D136AA" w14:textId="77777777" w:rsidR="00C77B9D" w:rsidRPr="00340DE0" w:rsidRDefault="00C77B9D" w:rsidP="00C77B9D">
          <w:pPr>
            <w:pStyle w:val="Sidhuvud"/>
          </w:pPr>
          <w:r>
            <w:rPr>
              <w:noProof/>
            </w:rPr>
            <w:drawing>
              <wp:inline distT="0" distB="0" distL="0" distR="0" wp14:anchorId="48FC18BA" wp14:editId="0A4D6D8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52AD99F" w14:textId="77777777" w:rsidR="00C77B9D" w:rsidRPr="00710A6C" w:rsidRDefault="00C77B9D" w:rsidP="00C77B9D">
          <w:pPr>
            <w:pStyle w:val="Sidhuvud"/>
            <w:rPr>
              <w:b/>
            </w:rPr>
          </w:pPr>
        </w:p>
        <w:p w14:paraId="27EB75A4" w14:textId="77777777" w:rsidR="00C77B9D" w:rsidRDefault="00C77B9D" w:rsidP="00C77B9D">
          <w:pPr>
            <w:pStyle w:val="Sidhuvud"/>
          </w:pPr>
        </w:p>
        <w:p w14:paraId="0F0CD5FE" w14:textId="77777777" w:rsidR="00C77B9D" w:rsidRDefault="00C77B9D" w:rsidP="00C77B9D">
          <w:pPr>
            <w:pStyle w:val="Sidhuvud"/>
          </w:pPr>
        </w:p>
        <w:p w14:paraId="7A7A3AB3" w14:textId="77777777" w:rsidR="00C77B9D" w:rsidRDefault="00C77B9D" w:rsidP="00C77B9D">
          <w:pPr>
            <w:pStyle w:val="Sidhuvud"/>
          </w:pPr>
        </w:p>
        <w:sdt>
          <w:sdtPr>
            <w:alias w:val="Dnr"/>
            <w:tag w:val="ccRKShow_Dnr"/>
            <w:id w:val="-829283628"/>
            <w:placeholder>
              <w:docPart w:val="1541FB3177334D098441A0D2343AA133"/>
            </w:placeholder>
            <w:dataBinding w:prefixMappings="xmlns:ns0='http://lp/documentinfo/RK' " w:xpath="/ns0:DocumentInfo[1]/ns0:BaseInfo[1]/ns0:Dnr[1]" w:storeItemID="{B0367793-C04C-40B8-9E03-B4A5861C2F66}"/>
            <w:text/>
          </w:sdtPr>
          <w:sdtEndPr/>
          <w:sdtContent>
            <w:p w14:paraId="3E2AE588" w14:textId="77777777" w:rsidR="00C77B9D" w:rsidRDefault="00372C25" w:rsidP="00C77B9D">
              <w:pPr>
                <w:pStyle w:val="Sidhuvud"/>
              </w:pPr>
              <w:r>
                <w:t>N2019/02790/EUI</w:t>
              </w:r>
            </w:p>
          </w:sdtContent>
        </w:sdt>
        <w:sdt>
          <w:sdtPr>
            <w:alias w:val="DocNumber"/>
            <w:tag w:val="DocNumber"/>
            <w:id w:val="1726028884"/>
            <w:placeholder>
              <w:docPart w:val="85A146EDB7EE42C3892E5C81E2396F7D"/>
            </w:placeholder>
            <w:showingPlcHdr/>
            <w:dataBinding w:prefixMappings="xmlns:ns0='http://lp/documentinfo/RK' " w:xpath="/ns0:DocumentInfo[1]/ns0:BaseInfo[1]/ns0:DocNumber[1]" w:storeItemID="{B0367793-C04C-40B8-9E03-B4A5861C2F66}"/>
            <w:text/>
          </w:sdtPr>
          <w:sdtEndPr/>
          <w:sdtContent>
            <w:p w14:paraId="0EB459AB" w14:textId="4E3844C2" w:rsidR="00C77B9D" w:rsidRDefault="00C77B9D" w:rsidP="00C77B9D">
              <w:pPr>
                <w:pStyle w:val="Sidhuvud"/>
              </w:pPr>
              <w:r>
                <w:rPr>
                  <w:rStyle w:val="Platshllartext"/>
                </w:rPr>
                <w:t xml:space="preserve"> </w:t>
              </w:r>
            </w:p>
          </w:sdtContent>
        </w:sdt>
        <w:p w14:paraId="37E09EA2" w14:textId="77777777" w:rsidR="00C77B9D" w:rsidRDefault="00C77B9D" w:rsidP="00C77B9D">
          <w:pPr>
            <w:pStyle w:val="Sidhuvud"/>
          </w:pPr>
        </w:p>
      </w:tc>
      <w:tc>
        <w:tcPr>
          <w:tcW w:w="1134" w:type="dxa"/>
        </w:tcPr>
        <w:p w14:paraId="3F327874" w14:textId="77777777" w:rsidR="00C77B9D" w:rsidRDefault="00C77B9D" w:rsidP="00C77B9D">
          <w:pPr>
            <w:pStyle w:val="Sidhuvud"/>
          </w:pPr>
        </w:p>
        <w:p w14:paraId="0E43DE8C" w14:textId="77777777" w:rsidR="00C77B9D" w:rsidRPr="0094502D" w:rsidRDefault="00C77B9D" w:rsidP="00C77B9D">
          <w:pPr>
            <w:pStyle w:val="Sidhuvud"/>
          </w:pPr>
        </w:p>
      </w:tc>
    </w:tr>
    <w:tr w:rsidR="00C77B9D" w:rsidRPr="00774B16" w14:paraId="559581DA" w14:textId="77777777" w:rsidTr="00C93EBA">
      <w:trPr>
        <w:trHeight w:val="2268"/>
      </w:trPr>
      <w:sdt>
        <w:sdtPr>
          <w:rPr>
            <w:b/>
          </w:rPr>
          <w:alias w:val="SenderText"/>
          <w:tag w:val="ccRKShow_SenderText"/>
          <w:id w:val="-1113133475"/>
          <w:placeholder>
            <w:docPart w:val="067DF9D90EB045C5AD34975A5F0BE8E0"/>
          </w:placeholder>
        </w:sdtPr>
        <w:sdtEndPr>
          <w:rPr>
            <w:b w:val="0"/>
          </w:rPr>
        </w:sdtEndPr>
        <w:sdtContent>
          <w:tc>
            <w:tcPr>
              <w:tcW w:w="5534" w:type="dxa"/>
              <w:tcMar>
                <w:right w:w="1134" w:type="dxa"/>
              </w:tcMar>
            </w:tcPr>
            <w:p w14:paraId="68A39E88" w14:textId="77777777" w:rsidR="00C77B9D" w:rsidRPr="00774B16" w:rsidRDefault="00C77B9D" w:rsidP="00C77B9D">
              <w:pPr>
                <w:pStyle w:val="Sidhuvud"/>
                <w:rPr>
                  <w:b/>
                </w:rPr>
              </w:pPr>
              <w:r w:rsidRPr="00774B16">
                <w:rPr>
                  <w:b/>
                </w:rPr>
                <w:t>Näringsdepartementet</w:t>
              </w:r>
            </w:p>
            <w:p w14:paraId="6805A417" w14:textId="77777777" w:rsidR="00C77B9D" w:rsidRDefault="00C77B9D" w:rsidP="00C77B9D">
              <w:pPr>
                <w:pStyle w:val="Sidhuvud"/>
              </w:pPr>
              <w:r>
                <w:t xml:space="preserve">Näringsministern </w:t>
              </w:r>
            </w:p>
            <w:p w14:paraId="0730D295" w14:textId="604E2D01" w:rsidR="00C77B9D" w:rsidRPr="00C77B9D" w:rsidRDefault="00C77B9D" w:rsidP="00C77B9D">
              <w:pPr>
                <w:pStyle w:val="Sidhuvud"/>
                <w:rPr>
                  <w:lang w:val="es-ES"/>
                </w:rPr>
              </w:pPr>
            </w:p>
          </w:tc>
        </w:sdtContent>
      </w:sdt>
      <w:tc>
        <w:tcPr>
          <w:tcW w:w="3170" w:type="dxa"/>
        </w:tcPr>
        <w:sdt>
          <w:sdtPr>
            <w:alias w:val="Recipient"/>
            <w:tag w:val="ccRKShow_Recipient"/>
            <w:id w:val="-28344517"/>
            <w:placeholder>
              <w:docPart w:val="6A017CB902F14204A4240FE572621766"/>
            </w:placeholder>
            <w:dataBinding w:prefixMappings="xmlns:ns0='http://lp/documentinfo/RK' " w:xpath="/ns0:DocumentInfo[1]/ns0:BaseInfo[1]/ns0:Recipient[1]" w:storeItemID="{B0367793-C04C-40B8-9E03-B4A5861C2F66}"/>
            <w:text w:multiLine="1"/>
          </w:sdtPr>
          <w:sdtEndPr/>
          <w:sdtContent>
            <w:p w14:paraId="770B50C7" w14:textId="77777777" w:rsidR="00C77B9D" w:rsidRDefault="00C77B9D" w:rsidP="00C77B9D">
              <w:pPr>
                <w:pStyle w:val="Sidhuvud"/>
              </w:pPr>
              <w:r>
                <w:t>Till riksdagen</w:t>
              </w:r>
            </w:p>
          </w:sdtContent>
        </w:sdt>
      </w:tc>
      <w:tc>
        <w:tcPr>
          <w:tcW w:w="1134" w:type="dxa"/>
        </w:tcPr>
        <w:p w14:paraId="0826DA68" w14:textId="77777777" w:rsidR="00C77B9D" w:rsidRPr="00774B16" w:rsidRDefault="00C77B9D" w:rsidP="00C77B9D">
          <w:pPr>
            <w:pStyle w:val="Sidhuvud"/>
          </w:pPr>
        </w:p>
      </w:tc>
    </w:tr>
  </w:tbl>
  <w:p w14:paraId="63A35944" w14:textId="77777777" w:rsidR="008D4508" w:rsidRPr="00774B16"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1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4411"/>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2C25"/>
    <w:rsid w:val="00380663"/>
    <w:rsid w:val="003853E3"/>
    <w:rsid w:val="0038587E"/>
    <w:rsid w:val="00392ED4"/>
    <w:rsid w:val="00393680"/>
    <w:rsid w:val="00394D4C"/>
    <w:rsid w:val="00395D9F"/>
    <w:rsid w:val="003A1315"/>
    <w:rsid w:val="003A2E73"/>
    <w:rsid w:val="003A3071"/>
    <w:rsid w:val="003A3A54"/>
    <w:rsid w:val="003A5969"/>
    <w:rsid w:val="003A5C58"/>
    <w:rsid w:val="003B010F"/>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3E7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6951"/>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4B1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529A"/>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B9D"/>
    <w:rsid w:val="00C80AD4"/>
    <w:rsid w:val="00C80B5E"/>
    <w:rsid w:val="00C8630A"/>
    <w:rsid w:val="00C9061B"/>
    <w:rsid w:val="00C93EBA"/>
    <w:rsid w:val="00CA0BD8"/>
    <w:rsid w:val="00CA69E3"/>
    <w:rsid w:val="00CA6B28"/>
    <w:rsid w:val="00CA72BB"/>
    <w:rsid w:val="00CA7D23"/>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188B1"/>
  <w15:docId w15:val="{DFAB0388-D005-449C-ACDA-A217D4B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C77B9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41FB3177334D098441A0D2343AA133"/>
        <w:category>
          <w:name w:val="Allmänt"/>
          <w:gallery w:val="placeholder"/>
        </w:category>
        <w:types>
          <w:type w:val="bbPlcHdr"/>
        </w:types>
        <w:behaviors>
          <w:behavior w:val="content"/>
        </w:behaviors>
        <w:guid w:val="{A1E6C529-4C2B-456E-90F8-529900E7D4A1}"/>
      </w:docPartPr>
      <w:docPartBody>
        <w:p w:rsidR="00BE7D42" w:rsidRDefault="00F9638A" w:rsidP="00F9638A">
          <w:pPr>
            <w:pStyle w:val="1541FB3177334D098441A0D2343AA133"/>
          </w:pPr>
          <w:r>
            <w:rPr>
              <w:rStyle w:val="Platshllartext"/>
            </w:rPr>
            <w:t xml:space="preserve"> </w:t>
          </w:r>
        </w:p>
      </w:docPartBody>
    </w:docPart>
    <w:docPart>
      <w:docPartPr>
        <w:name w:val="85A146EDB7EE42C3892E5C81E2396F7D"/>
        <w:category>
          <w:name w:val="Allmänt"/>
          <w:gallery w:val="placeholder"/>
        </w:category>
        <w:types>
          <w:type w:val="bbPlcHdr"/>
        </w:types>
        <w:behaviors>
          <w:behavior w:val="content"/>
        </w:behaviors>
        <w:guid w:val="{3F830A58-FDCB-4ED9-8D4A-2BC9E4F42C30}"/>
      </w:docPartPr>
      <w:docPartBody>
        <w:p w:rsidR="00BE7D42" w:rsidRDefault="00F9638A" w:rsidP="00F9638A">
          <w:pPr>
            <w:pStyle w:val="85A146EDB7EE42C3892E5C81E2396F7D"/>
          </w:pPr>
          <w:r>
            <w:rPr>
              <w:rStyle w:val="Platshllartext"/>
            </w:rPr>
            <w:t xml:space="preserve"> </w:t>
          </w:r>
        </w:p>
      </w:docPartBody>
    </w:docPart>
    <w:docPart>
      <w:docPartPr>
        <w:name w:val="067DF9D90EB045C5AD34975A5F0BE8E0"/>
        <w:category>
          <w:name w:val="Allmänt"/>
          <w:gallery w:val="placeholder"/>
        </w:category>
        <w:types>
          <w:type w:val="bbPlcHdr"/>
        </w:types>
        <w:behaviors>
          <w:behavior w:val="content"/>
        </w:behaviors>
        <w:guid w:val="{17963C94-B477-476D-A294-BA733A7DEBC8}"/>
      </w:docPartPr>
      <w:docPartBody>
        <w:p w:rsidR="00BE7D42" w:rsidRDefault="00F9638A" w:rsidP="00F9638A">
          <w:pPr>
            <w:pStyle w:val="067DF9D90EB045C5AD34975A5F0BE8E0"/>
          </w:pPr>
          <w:r>
            <w:rPr>
              <w:rStyle w:val="Platshllartext"/>
            </w:rPr>
            <w:t xml:space="preserve"> </w:t>
          </w:r>
        </w:p>
      </w:docPartBody>
    </w:docPart>
    <w:docPart>
      <w:docPartPr>
        <w:name w:val="6A017CB902F14204A4240FE572621766"/>
        <w:category>
          <w:name w:val="Allmänt"/>
          <w:gallery w:val="placeholder"/>
        </w:category>
        <w:types>
          <w:type w:val="bbPlcHdr"/>
        </w:types>
        <w:behaviors>
          <w:behavior w:val="content"/>
        </w:behaviors>
        <w:guid w:val="{E642E711-B726-46F0-8EAA-740D3D4FA046}"/>
      </w:docPartPr>
      <w:docPartBody>
        <w:p w:rsidR="00BE7D42" w:rsidRDefault="00F9638A" w:rsidP="00F9638A">
          <w:pPr>
            <w:pStyle w:val="6A017CB902F14204A4240FE57262176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8A"/>
    <w:rsid w:val="00BE7D42"/>
    <w:rsid w:val="00F96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2C88F139675497B9B90A225E79BCAAA">
    <w:name w:val="A2C88F139675497B9B90A225E79BCAAA"/>
    <w:rsid w:val="00F9638A"/>
  </w:style>
  <w:style w:type="character" w:styleId="Platshllartext">
    <w:name w:val="Placeholder Text"/>
    <w:basedOn w:val="Standardstycketeckensnitt"/>
    <w:uiPriority w:val="99"/>
    <w:semiHidden/>
    <w:rsid w:val="00F9638A"/>
    <w:rPr>
      <w:noProof w:val="0"/>
      <w:color w:val="808080"/>
    </w:rPr>
  </w:style>
  <w:style w:type="paragraph" w:customStyle="1" w:styleId="DEC0C00171A54FA78EBE00B9E7B00CDC">
    <w:name w:val="DEC0C00171A54FA78EBE00B9E7B00CDC"/>
    <w:rsid w:val="00F9638A"/>
  </w:style>
  <w:style w:type="paragraph" w:customStyle="1" w:styleId="637A5ED7FCC94F609CAA750B5A9C216A">
    <w:name w:val="637A5ED7FCC94F609CAA750B5A9C216A"/>
    <w:rsid w:val="00F9638A"/>
  </w:style>
  <w:style w:type="paragraph" w:customStyle="1" w:styleId="24361ECEBCDE4326AD4E89C2709200ED">
    <w:name w:val="24361ECEBCDE4326AD4E89C2709200ED"/>
    <w:rsid w:val="00F9638A"/>
  </w:style>
  <w:style w:type="paragraph" w:customStyle="1" w:styleId="10D3DC559F54489AB3DAF295D4369A21">
    <w:name w:val="10D3DC559F54489AB3DAF295D4369A21"/>
    <w:rsid w:val="00F9638A"/>
  </w:style>
  <w:style w:type="paragraph" w:customStyle="1" w:styleId="0826CC124B234EDCAD197B059BBD53ED">
    <w:name w:val="0826CC124B234EDCAD197B059BBD53ED"/>
    <w:rsid w:val="00F9638A"/>
  </w:style>
  <w:style w:type="paragraph" w:customStyle="1" w:styleId="C6FCCD9C53BA49B4B203A76BA669E75F">
    <w:name w:val="C6FCCD9C53BA49B4B203A76BA669E75F"/>
    <w:rsid w:val="00F9638A"/>
  </w:style>
  <w:style w:type="paragraph" w:customStyle="1" w:styleId="2AA21AC3495E4691AC356D387C79D4C9">
    <w:name w:val="2AA21AC3495E4691AC356D387C79D4C9"/>
    <w:rsid w:val="00F9638A"/>
  </w:style>
  <w:style w:type="paragraph" w:customStyle="1" w:styleId="5649449D25D848CC8A5C737038E8BBC8">
    <w:name w:val="5649449D25D848CC8A5C737038E8BBC8"/>
    <w:rsid w:val="00F9638A"/>
  </w:style>
  <w:style w:type="paragraph" w:customStyle="1" w:styleId="AC994745ABF140FB9E7C928D7FE70FB7">
    <w:name w:val="AC994745ABF140FB9E7C928D7FE70FB7"/>
    <w:rsid w:val="00F9638A"/>
  </w:style>
  <w:style w:type="paragraph" w:customStyle="1" w:styleId="985E5C6F7D094BF891737C87FF52726C">
    <w:name w:val="985E5C6F7D094BF891737C87FF52726C"/>
    <w:rsid w:val="00F9638A"/>
  </w:style>
  <w:style w:type="paragraph" w:customStyle="1" w:styleId="C122BBE8DD574CC1874F02228821C111">
    <w:name w:val="C122BBE8DD574CC1874F02228821C111"/>
    <w:rsid w:val="00F9638A"/>
  </w:style>
  <w:style w:type="paragraph" w:customStyle="1" w:styleId="996578FC237F4F5B92E683EC63A975C1">
    <w:name w:val="996578FC237F4F5B92E683EC63A975C1"/>
    <w:rsid w:val="00F9638A"/>
  </w:style>
  <w:style w:type="paragraph" w:customStyle="1" w:styleId="3371835B394D4FA49461DAB4EB5C8073">
    <w:name w:val="3371835B394D4FA49461DAB4EB5C8073"/>
    <w:rsid w:val="00F9638A"/>
  </w:style>
  <w:style w:type="paragraph" w:customStyle="1" w:styleId="861C8C7D75EB4CBFA1804D3A168E5F79">
    <w:name w:val="861C8C7D75EB4CBFA1804D3A168E5F79"/>
    <w:rsid w:val="00F9638A"/>
  </w:style>
  <w:style w:type="paragraph" w:customStyle="1" w:styleId="48126F60B8DF43A0B3085190253F1B9F">
    <w:name w:val="48126F60B8DF43A0B3085190253F1B9F"/>
    <w:rsid w:val="00F9638A"/>
  </w:style>
  <w:style w:type="paragraph" w:customStyle="1" w:styleId="A5CE9902AB3E44929A2F796ECCF6CB76">
    <w:name w:val="A5CE9902AB3E44929A2F796ECCF6CB76"/>
    <w:rsid w:val="00F9638A"/>
  </w:style>
  <w:style w:type="paragraph" w:customStyle="1" w:styleId="31223BA0E7A349B2AD2878873D076CAD">
    <w:name w:val="31223BA0E7A349B2AD2878873D076CAD"/>
    <w:rsid w:val="00F9638A"/>
  </w:style>
  <w:style w:type="paragraph" w:customStyle="1" w:styleId="8E4C48CCBFF34D3ABA0105A67C29DA62">
    <w:name w:val="8E4C48CCBFF34D3ABA0105A67C29DA62"/>
    <w:rsid w:val="00F9638A"/>
  </w:style>
  <w:style w:type="paragraph" w:customStyle="1" w:styleId="53B80D2CB04B45EF99B8B006E1983BE5">
    <w:name w:val="53B80D2CB04B45EF99B8B006E1983BE5"/>
    <w:rsid w:val="00F9638A"/>
  </w:style>
  <w:style w:type="paragraph" w:customStyle="1" w:styleId="59B0692AEEAB4110BB7CD27A600F6D20">
    <w:name w:val="59B0692AEEAB4110BB7CD27A600F6D20"/>
    <w:rsid w:val="00F9638A"/>
  </w:style>
  <w:style w:type="paragraph" w:customStyle="1" w:styleId="1541FB3177334D098441A0D2343AA133">
    <w:name w:val="1541FB3177334D098441A0D2343AA133"/>
    <w:rsid w:val="00F9638A"/>
  </w:style>
  <w:style w:type="paragraph" w:customStyle="1" w:styleId="85A146EDB7EE42C3892E5C81E2396F7D">
    <w:name w:val="85A146EDB7EE42C3892E5C81E2396F7D"/>
    <w:rsid w:val="00F9638A"/>
  </w:style>
  <w:style w:type="paragraph" w:customStyle="1" w:styleId="067DF9D90EB045C5AD34975A5F0BE8E0">
    <w:name w:val="067DF9D90EB045C5AD34975A5F0BE8E0"/>
    <w:rsid w:val="00F9638A"/>
  </w:style>
  <w:style w:type="paragraph" w:customStyle="1" w:styleId="C157DC3016B44868ACEA187229F6C8C5">
    <w:name w:val="C157DC3016B44868ACEA187229F6C8C5"/>
    <w:rsid w:val="00F9638A"/>
  </w:style>
  <w:style w:type="paragraph" w:customStyle="1" w:styleId="6A017CB902F14204A4240FE572621766">
    <w:name w:val="6A017CB902F14204A4240FE572621766"/>
    <w:rsid w:val="00F9638A"/>
  </w:style>
  <w:style w:type="paragraph" w:customStyle="1" w:styleId="671DEDB7FDC24555A885E7902C4F7949">
    <w:name w:val="671DEDB7FDC24555A885E7902C4F7949"/>
    <w:rsid w:val="00F9638A"/>
  </w:style>
  <w:style w:type="paragraph" w:customStyle="1" w:styleId="862742537E494A12AB985FEDF6CC639D">
    <w:name w:val="862742537E494A12AB985FEDF6CC639D"/>
    <w:rsid w:val="00F9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57323749</RkTemplate>
    <DocType>Delningsmissiv</DocType>
    <DocTypeShowName/>
    <Status/>
    <Sender>
      <SenderName>Djeila Ahundzada</SenderName>
      <SenderTitle/>
      <SenderMail>djeila.ahundzada@regeringskansliet.se</SenderMail>
      <SenderPhone>53569
0730342472</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662</Organisatoriskenhet2Id>
      <Organisatoriskenhet3Id> </Organisatoriskenhet3Id>
    </OrganisationInfo>
    <HeaderDate>2019-10-17</HeaderDate>
    <Office/>
    <Dnr>N2019/02790/EUI</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736d6f9b-0f69-446c-a00c-279b631a456b">AHYFMWMPXQZM-1152023692-358</_dlc_DocId>
    <_dlc_DocIdUrl xmlns="736d6f9b-0f69-446c-a00c-279b631a456b">
      <Url>https://dhs.sp.regeringskansliet.se/yta/n-eui/_layouts/15/DocIdRedir.aspx?ID=AHYFMWMPXQZM-1152023692-358</Url>
      <Description>AHYFMWMPXQZM-1152023692-358</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09da4271-fe02-4b31-bb71-68b5a909e270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F821-7A82-432E-ACFD-73E9891C565F}"/>
</file>

<file path=customXml/itemProps2.xml><?xml version="1.0" encoding="utf-8"?>
<ds:datastoreItem xmlns:ds="http://schemas.openxmlformats.org/officeDocument/2006/customXml" ds:itemID="{11E1DC2A-BCAB-47FC-8BDE-4435C5B3F7D6}"/>
</file>

<file path=customXml/itemProps3.xml><?xml version="1.0" encoding="utf-8"?>
<ds:datastoreItem xmlns:ds="http://schemas.openxmlformats.org/officeDocument/2006/customXml" ds:itemID="{B0367793-C04C-40B8-9E03-B4A5861C2F66}"/>
</file>

<file path=customXml/itemProps4.xml><?xml version="1.0" encoding="utf-8"?>
<ds:datastoreItem xmlns:ds="http://schemas.openxmlformats.org/officeDocument/2006/customXml" ds:itemID="{11E1DC2A-BCAB-47FC-8BDE-4435C5B3F7D6}">
  <ds:schemaRefs>
    <ds:schemaRef ds:uri="http://schemas.microsoft.com/sharepoint/v3/contenttype/forms"/>
  </ds:schemaRefs>
</ds:datastoreItem>
</file>

<file path=customXml/itemProps5.xml><?xml version="1.0" encoding="utf-8"?>
<ds:datastoreItem xmlns:ds="http://schemas.openxmlformats.org/officeDocument/2006/customXml" ds:itemID="{12E942C9-C712-443E-89DE-1E2BA782A38B}">
  <ds:schemaRefs>
    <ds:schemaRef ds:uri="http://schemas.microsoft.com/office/2006/metadata/customXsn"/>
  </ds:schemaRefs>
</ds:datastoreItem>
</file>

<file path=customXml/itemProps6.xml><?xml version="1.0" encoding="utf-8"?>
<ds:datastoreItem xmlns:ds="http://schemas.openxmlformats.org/officeDocument/2006/customXml" ds:itemID="{EE93172C-5A4A-4786-8E54-3DA54665BB94}">
  <ds:schemaRef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736d6f9b-0f69-446c-a00c-279b631a456b"/>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EE93172C-5A4A-4786-8E54-3DA54665BB94}"/>
</file>

<file path=customXml/itemProps8.xml><?xml version="1.0" encoding="utf-8"?>
<ds:datastoreItem xmlns:ds="http://schemas.openxmlformats.org/officeDocument/2006/customXml" ds:itemID="{8A76C74E-96CF-4DA6-B113-96F38F7B5032}"/>
</file>

<file path=docProps/app.xml><?xml version="1.0" encoding="utf-8"?>
<Properties xmlns="http://schemas.openxmlformats.org/officeDocument/2006/extended-properties" xmlns:vt="http://schemas.openxmlformats.org/officeDocument/2006/docPropsVTypes">
  <Template>RK Basmall</Template>
  <TotalTime>0</TotalTime>
  <Pages>2</Pages>
  <Words>292</Words>
  <Characters>1548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151 av Hans Wallmark (M) Innovationsrådet i Peking.docx</dc:title>
  <dc:subject/>
  <dc:creator>Djeila Ahundzada</dc:creator>
  <cp:keywords/>
  <dc:description/>
  <cp:lastModifiedBy>Djeila Ahundzada</cp:lastModifiedBy>
  <cp:revision>2</cp:revision>
  <cp:lastPrinted>2019-10-22T09:15:00Z</cp:lastPrinted>
  <dcterms:created xsi:type="dcterms:W3CDTF">2019-10-23T06:55:00Z</dcterms:created>
  <dcterms:modified xsi:type="dcterms:W3CDTF">2019-10-23T06:55:00Z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a055f383-a16a-47c6-b34b-bbfc5d7e2d9e</vt:lpwstr>
  </property>
  <property fmtid="{D5CDD505-2E9C-101B-9397-08002B2CF9AE}" pid="5" name="Organisation">
    <vt:lpwstr/>
  </property>
  <property fmtid="{D5CDD505-2E9C-101B-9397-08002B2CF9AE}" pid="6" name="ActivityCategory">
    <vt:lpwstr/>
  </property>
</Properties>
</file>