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6349" w14:textId="3D1D11F3" w:rsidR="009577BB" w:rsidRDefault="009577BB" w:rsidP="00DA0661">
      <w:pPr>
        <w:pStyle w:val="Rubrik"/>
      </w:pPr>
      <w:bookmarkStart w:id="0" w:name="Start"/>
      <w:bookmarkEnd w:id="0"/>
      <w:r>
        <w:t>Svar på fråga 2019/20:604 av Lotta Olsson (M)</w:t>
      </w:r>
      <w:r>
        <w:br/>
        <w:t>Import av elenergi</w:t>
      </w:r>
    </w:p>
    <w:p w14:paraId="0119DCC9" w14:textId="2014BF1A" w:rsidR="009577BB" w:rsidRDefault="009577BB" w:rsidP="009577BB">
      <w:pPr>
        <w:pStyle w:val="Brdtext"/>
      </w:pPr>
      <w:r>
        <w:t>Lotta Olsson har frågat mig</w:t>
      </w:r>
      <w:r w:rsidRPr="009577BB">
        <w:t xml:space="preserve"> </w:t>
      </w:r>
      <w:r>
        <w:t xml:space="preserve">vad jag avser att göra konkret när nu riskerna för att Sverige måste importera mer fossil el ökar och därmed minskar våra möjligheter att möta </w:t>
      </w:r>
      <w:proofErr w:type="spellStart"/>
      <w:r>
        <w:t>klimathotet</w:t>
      </w:r>
      <w:proofErr w:type="spellEnd"/>
      <w:r>
        <w:t xml:space="preserve">. </w:t>
      </w:r>
    </w:p>
    <w:p w14:paraId="16AC68D7" w14:textId="77D7533C" w:rsidR="002A20A6" w:rsidRDefault="002A20A6" w:rsidP="009577BB">
      <w:pPr>
        <w:pStyle w:val="Brdtext"/>
      </w:pPr>
      <w:r>
        <w:t>Det är ett viktigt ämne som Lotta Olsson tar upp i sin fråga. En robust elförsörjning är en grundläggande förutsättning för ett modernt och väl fungerande samhälle. Detta blir allt tydligare i en digitaliserad värld där fler områden blir beroende av säker tillgång på el.</w:t>
      </w:r>
    </w:p>
    <w:p w14:paraId="05622913" w14:textId="6883B3C2" w:rsidR="005B2C9F" w:rsidRDefault="005B2C9F" w:rsidP="005B2C9F">
      <w:pPr>
        <w:pStyle w:val="Brdtext"/>
      </w:pPr>
      <w:r>
        <w:t xml:space="preserve">Sverige och </w:t>
      </w:r>
      <w:r w:rsidR="002A20A6">
        <w:t>Norden har en välfungerande elmarknad med jämförelsevis hög överföringskapacitet som möjliggör import och export mellan länderna beroende på hur situationen ser ut</w:t>
      </w:r>
      <w:r w:rsidR="007F1990">
        <w:t xml:space="preserve">. </w:t>
      </w:r>
      <w:r w:rsidR="002A20A6">
        <w:t>Sverige har varit en nettoexportör av</w:t>
      </w:r>
      <w:r w:rsidR="007F1990">
        <w:t xml:space="preserve"> fossilfri</w:t>
      </w:r>
      <w:r w:rsidR="002A20A6">
        <w:t xml:space="preserve"> el de senaste åren </w:t>
      </w:r>
      <w:r>
        <w:t xml:space="preserve">och kommer enligt Energimyndigheten under 2019 att exportera cirka 25 TWh el. Energimyndighetens </w:t>
      </w:r>
      <w:r w:rsidR="007F1990">
        <w:t>scenarios</w:t>
      </w:r>
      <w:r>
        <w:t xml:space="preserve"> indikerar att Sverige även år 2030 kommer att vara nettoexportör av el. Det bör poängteras </w:t>
      </w:r>
      <w:r w:rsidR="007F1990">
        <w:t xml:space="preserve">Energimyndighetens scenario </w:t>
      </w:r>
      <w:r>
        <w:t xml:space="preserve">är en prognos. Utbud och efterfrågan i respektive elområde styr till syvende och sist elens flöde och riktning. </w:t>
      </w:r>
    </w:p>
    <w:p w14:paraId="4BBF53E5" w14:textId="29D6D45C" w:rsidR="002A20A6" w:rsidRDefault="002A20A6" w:rsidP="005B2C9F">
      <w:pPr>
        <w:pStyle w:val="Brdtext"/>
      </w:pPr>
      <w:r>
        <w:t>De nordiska stamnätsoperatörerna samarbetar också för att säkerställa att det finns tillräcklig kapacitet i det nordiska elsystemet på lång sikt</w:t>
      </w:r>
      <w:r w:rsidR="005B2C9F">
        <w:t xml:space="preserve">. </w:t>
      </w:r>
      <w:r w:rsidR="00BA6261">
        <w:t xml:space="preserve">Utveckling av flexibla lösningar </w:t>
      </w:r>
      <w:r w:rsidR="007F1990">
        <w:t>såsom lager, batterier m.m.</w:t>
      </w:r>
      <w:bookmarkStart w:id="1" w:name="_GoBack"/>
      <w:bookmarkEnd w:id="1"/>
      <w:r w:rsidR="007F1990">
        <w:t xml:space="preserve"> </w:t>
      </w:r>
      <w:r w:rsidR="00BA6261">
        <w:t>kan minska importbehovet för ett elsystem med mer förnybar elproduktion.</w:t>
      </w:r>
    </w:p>
    <w:p w14:paraId="700CB46E" w14:textId="77777777" w:rsidR="002A20A6" w:rsidRDefault="002A20A6" w:rsidP="009577BB">
      <w:pPr>
        <w:pStyle w:val="Brdtext"/>
      </w:pPr>
    </w:p>
    <w:p w14:paraId="6F1DAE17" w14:textId="77777777" w:rsidR="009577BB" w:rsidRDefault="009577BB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26435FE3C18A4655BD309887E2734EC8"/>
          </w:placeholder>
          <w:dataBinding w:prefixMappings="xmlns:ns0='http://lp/documentinfo/RK' " w:xpath="/ns0:DocumentInfo[1]/ns0:BaseInfo[1]/ns0:HeaderDate[1]" w:storeItemID="{3A9D813E-49AB-4E93-AF25-97A2F77B707D}"/>
          <w:date w:fullDate="2019-12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9 december 2019</w:t>
          </w:r>
        </w:sdtContent>
      </w:sdt>
    </w:p>
    <w:p w14:paraId="60AC9812" w14:textId="77777777" w:rsidR="009577BB" w:rsidRDefault="009577BB" w:rsidP="004E7A8F">
      <w:pPr>
        <w:pStyle w:val="Brdtextutanavstnd"/>
      </w:pPr>
    </w:p>
    <w:p w14:paraId="5852E426" w14:textId="77777777" w:rsidR="009577BB" w:rsidRDefault="009577BB" w:rsidP="004E7A8F">
      <w:pPr>
        <w:pStyle w:val="Brdtextutanavstnd"/>
      </w:pPr>
    </w:p>
    <w:p w14:paraId="7F075813" w14:textId="77777777" w:rsidR="009577BB" w:rsidRDefault="009577BB" w:rsidP="004E7A8F">
      <w:pPr>
        <w:pStyle w:val="Brdtextutanavstnd"/>
      </w:pPr>
    </w:p>
    <w:p w14:paraId="57CABBAD" w14:textId="30BB1BB1" w:rsidR="009577BB" w:rsidRDefault="009577BB" w:rsidP="00422A41">
      <w:pPr>
        <w:pStyle w:val="Brdtext"/>
      </w:pPr>
      <w:r>
        <w:t>Anders Ygeman</w:t>
      </w:r>
    </w:p>
    <w:p w14:paraId="178EAF8C" w14:textId="77777777" w:rsidR="009577BB" w:rsidRPr="00DB48AB" w:rsidRDefault="009577BB" w:rsidP="00DB48AB">
      <w:pPr>
        <w:pStyle w:val="Brdtext"/>
      </w:pPr>
    </w:p>
    <w:sectPr w:rsidR="009577BB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98962" w14:textId="77777777" w:rsidR="006A2095" w:rsidRDefault="006A2095" w:rsidP="00A87A54">
      <w:pPr>
        <w:spacing w:after="0" w:line="240" w:lineRule="auto"/>
      </w:pPr>
      <w:r>
        <w:separator/>
      </w:r>
    </w:p>
  </w:endnote>
  <w:endnote w:type="continuationSeparator" w:id="0">
    <w:p w14:paraId="0E5D668F" w14:textId="77777777" w:rsidR="006A2095" w:rsidRDefault="006A209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4C74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B8ED9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09742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03F59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D7F2D9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F224A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BB08C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F8BA7C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CB0E91" w14:textId="77777777" w:rsidTr="00C26068">
      <w:trPr>
        <w:trHeight w:val="227"/>
      </w:trPr>
      <w:tc>
        <w:tcPr>
          <w:tcW w:w="4074" w:type="dxa"/>
        </w:tcPr>
        <w:p w14:paraId="3EFEA97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B7EB4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4FA947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9CA8" w14:textId="77777777" w:rsidR="006A2095" w:rsidRDefault="006A2095" w:rsidP="00A87A54">
      <w:pPr>
        <w:spacing w:after="0" w:line="240" w:lineRule="auto"/>
      </w:pPr>
      <w:r>
        <w:separator/>
      </w:r>
    </w:p>
  </w:footnote>
  <w:footnote w:type="continuationSeparator" w:id="0">
    <w:p w14:paraId="1FC9EAC5" w14:textId="77777777" w:rsidR="006A2095" w:rsidRDefault="006A209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6C6B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7923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577BB" w14:paraId="7A858AD0" w14:textId="77777777" w:rsidTr="00C93EBA">
      <w:trPr>
        <w:trHeight w:val="227"/>
      </w:trPr>
      <w:tc>
        <w:tcPr>
          <w:tcW w:w="5534" w:type="dxa"/>
        </w:tcPr>
        <w:p w14:paraId="5ECDD513" w14:textId="77777777" w:rsidR="009577BB" w:rsidRPr="007D73AB" w:rsidRDefault="009577BB">
          <w:pPr>
            <w:pStyle w:val="Sidhuvud"/>
          </w:pPr>
        </w:p>
      </w:tc>
      <w:tc>
        <w:tcPr>
          <w:tcW w:w="3170" w:type="dxa"/>
          <w:vAlign w:val="bottom"/>
        </w:tcPr>
        <w:p w14:paraId="19742F51" w14:textId="77777777" w:rsidR="009577BB" w:rsidRPr="007D73AB" w:rsidRDefault="009577BB" w:rsidP="00340DE0">
          <w:pPr>
            <w:pStyle w:val="Sidhuvud"/>
          </w:pPr>
        </w:p>
      </w:tc>
      <w:tc>
        <w:tcPr>
          <w:tcW w:w="1134" w:type="dxa"/>
        </w:tcPr>
        <w:p w14:paraId="1948021B" w14:textId="77777777" w:rsidR="009577BB" w:rsidRDefault="009577BB" w:rsidP="005A703A">
          <w:pPr>
            <w:pStyle w:val="Sidhuvud"/>
          </w:pPr>
        </w:p>
      </w:tc>
    </w:tr>
    <w:tr w:rsidR="009577BB" w14:paraId="2AD6EFF1" w14:textId="77777777" w:rsidTr="00C93EBA">
      <w:trPr>
        <w:trHeight w:val="1928"/>
      </w:trPr>
      <w:tc>
        <w:tcPr>
          <w:tcW w:w="5534" w:type="dxa"/>
        </w:tcPr>
        <w:p w14:paraId="702B58ED" w14:textId="77777777" w:rsidR="009577BB" w:rsidRPr="00340DE0" w:rsidRDefault="009577B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F179713" wp14:editId="470BBC4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9FF769B" w14:textId="77777777" w:rsidR="009577BB" w:rsidRPr="00710A6C" w:rsidRDefault="009577BB" w:rsidP="00EE3C0F">
          <w:pPr>
            <w:pStyle w:val="Sidhuvud"/>
            <w:rPr>
              <w:b/>
            </w:rPr>
          </w:pPr>
        </w:p>
        <w:p w14:paraId="6875F18C" w14:textId="77777777" w:rsidR="009577BB" w:rsidRDefault="009577BB" w:rsidP="00EE3C0F">
          <w:pPr>
            <w:pStyle w:val="Sidhuvud"/>
          </w:pPr>
        </w:p>
        <w:p w14:paraId="0FC06E84" w14:textId="77777777" w:rsidR="009577BB" w:rsidRDefault="009577BB" w:rsidP="00EE3C0F">
          <w:pPr>
            <w:pStyle w:val="Sidhuvud"/>
          </w:pPr>
        </w:p>
        <w:p w14:paraId="645C6B95" w14:textId="77777777" w:rsidR="009577BB" w:rsidRDefault="009577B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9FE13FE92A34C728E87AD3D187CEE5E"/>
            </w:placeholder>
            <w:dataBinding w:prefixMappings="xmlns:ns0='http://lp/documentinfo/RK' " w:xpath="/ns0:DocumentInfo[1]/ns0:BaseInfo[1]/ns0:Dnr[1]" w:storeItemID="{3A9D813E-49AB-4E93-AF25-97A2F77B707D}"/>
            <w:text/>
          </w:sdtPr>
          <w:sdtEndPr/>
          <w:sdtContent>
            <w:p w14:paraId="489824B8" w14:textId="77777777" w:rsidR="009577BB" w:rsidRDefault="009577BB" w:rsidP="00EE3C0F">
              <w:pPr>
                <w:pStyle w:val="Sidhuvud"/>
              </w:pPr>
              <w:r>
                <w:t xml:space="preserve">I2019/03283/E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4CD9554A2D455B99AE55052F8B45CD"/>
            </w:placeholder>
            <w:showingPlcHdr/>
            <w:dataBinding w:prefixMappings="xmlns:ns0='http://lp/documentinfo/RK' " w:xpath="/ns0:DocumentInfo[1]/ns0:BaseInfo[1]/ns0:DocNumber[1]" w:storeItemID="{3A9D813E-49AB-4E93-AF25-97A2F77B707D}"/>
            <w:text/>
          </w:sdtPr>
          <w:sdtEndPr/>
          <w:sdtContent>
            <w:p w14:paraId="0FC58EC6" w14:textId="77777777" w:rsidR="009577BB" w:rsidRDefault="009577B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902F2EF" w14:textId="77777777" w:rsidR="009577BB" w:rsidRDefault="009577BB" w:rsidP="00EE3C0F">
          <w:pPr>
            <w:pStyle w:val="Sidhuvud"/>
          </w:pPr>
        </w:p>
      </w:tc>
      <w:tc>
        <w:tcPr>
          <w:tcW w:w="1134" w:type="dxa"/>
        </w:tcPr>
        <w:p w14:paraId="712E8CB8" w14:textId="77777777" w:rsidR="009577BB" w:rsidRDefault="009577BB" w:rsidP="0094502D">
          <w:pPr>
            <w:pStyle w:val="Sidhuvud"/>
          </w:pPr>
        </w:p>
        <w:p w14:paraId="21D95D24" w14:textId="77777777" w:rsidR="009577BB" w:rsidRPr="0094502D" w:rsidRDefault="009577BB" w:rsidP="00EC71A6">
          <w:pPr>
            <w:pStyle w:val="Sidhuvud"/>
          </w:pPr>
        </w:p>
      </w:tc>
    </w:tr>
    <w:tr w:rsidR="009577BB" w14:paraId="7D253B8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F08ABD0C43E4F069C217BD150CFC46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2BFBD6E" w14:textId="77777777" w:rsidR="009577BB" w:rsidRPr="009577BB" w:rsidRDefault="009577BB" w:rsidP="00340DE0">
              <w:pPr>
                <w:pStyle w:val="Sidhuvud"/>
                <w:rPr>
                  <w:b/>
                </w:rPr>
              </w:pPr>
              <w:r w:rsidRPr="009577BB">
                <w:rPr>
                  <w:b/>
                </w:rPr>
                <w:t>Infrastrukturdepartementet</w:t>
              </w:r>
            </w:p>
            <w:p w14:paraId="60D2E65F" w14:textId="77777777" w:rsidR="009577BB" w:rsidRPr="00340DE0" w:rsidRDefault="009577BB" w:rsidP="00340DE0">
              <w:pPr>
                <w:pStyle w:val="Sidhuvud"/>
              </w:pPr>
              <w:r w:rsidRPr="009577BB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9FF7D8C08E4449B8603EFAF66C0F1E5"/>
          </w:placeholder>
          <w:dataBinding w:prefixMappings="xmlns:ns0='http://lp/documentinfo/RK' " w:xpath="/ns0:DocumentInfo[1]/ns0:BaseInfo[1]/ns0:Recipient[1]" w:storeItemID="{3A9D813E-49AB-4E93-AF25-97A2F77B707D}"/>
          <w:text w:multiLine="1"/>
        </w:sdtPr>
        <w:sdtEndPr/>
        <w:sdtContent>
          <w:tc>
            <w:tcPr>
              <w:tcW w:w="3170" w:type="dxa"/>
            </w:tcPr>
            <w:p w14:paraId="15DCBA4F" w14:textId="77777777" w:rsidR="009577BB" w:rsidRDefault="009577B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FE41C79" w14:textId="77777777" w:rsidR="009577BB" w:rsidRDefault="009577BB" w:rsidP="003E6020">
          <w:pPr>
            <w:pStyle w:val="Sidhuvud"/>
          </w:pPr>
        </w:p>
      </w:tc>
    </w:tr>
  </w:tbl>
  <w:p w14:paraId="18688CC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B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0A6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0F3B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C9F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09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1990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77BB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A6261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DF668D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429363"/>
  <w15:docId w15:val="{AACE1E06-F96A-443D-8994-1CB05E5D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FE13FE92A34C728E87AD3D187CE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909094-943A-471B-928D-430BFCDD236F}"/>
      </w:docPartPr>
      <w:docPartBody>
        <w:p w:rsidR="004D2968" w:rsidRDefault="00C24DBF" w:rsidP="00C24DBF">
          <w:pPr>
            <w:pStyle w:val="E9FE13FE92A34C728E87AD3D187CEE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4CD9554A2D455B99AE55052F8B45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2C8B3D-74F2-4345-92F5-03D9B8424C5C}"/>
      </w:docPartPr>
      <w:docPartBody>
        <w:p w:rsidR="004D2968" w:rsidRDefault="00C24DBF" w:rsidP="00C24DBF">
          <w:pPr>
            <w:pStyle w:val="EC4CD9554A2D455B99AE55052F8B45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08ABD0C43E4F069C217BD150CFC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C3824C-1902-4AC2-BDD9-CFCC6AE07C75}"/>
      </w:docPartPr>
      <w:docPartBody>
        <w:p w:rsidR="004D2968" w:rsidRDefault="00C24DBF" w:rsidP="00C24DBF">
          <w:pPr>
            <w:pStyle w:val="CF08ABD0C43E4F069C217BD150CFC4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FF7D8C08E4449B8603EFAF66C0F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1AB03-6CA5-4CAD-96C7-9A254DF03689}"/>
      </w:docPartPr>
      <w:docPartBody>
        <w:p w:rsidR="004D2968" w:rsidRDefault="00C24DBF" w:rsidP="00C24DBF">
          <w:pPr>
            <w:pStyle w:val="59FF7D8C08E4449B8603EFAF66C0F1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435FE3C18A4655BD309887E2734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52315-E9E0-4F45-B62B-F17D7AE2735D}"/>
      </w:docPartPr>
      <w:docPartBody>
        <w:p w:rsidR="004D2968" w:rsidRDefault="00C24DBF" w:rsidP="00C24DBF">
          <w:pPr>
            <w:pStyle w:val="26435FE3C18A4655BD309887E2734EC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BF"/>
    <w:rsid w:val="00336044"/>
    <w:rsid w:val="004D2968"/>
    <w:rsid w:val="00C2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AFF8E4667FA447DB67D54068BF71CB0">
    <w:name w:val="2AFF8E4667FA447DB67D54068BF71CB0"/>
    <w:rsid w:val="00C24DBF"/>
  </w:style>
  <w:style w:type="character" w:styleId="Platshllartext">
    <w:name w:val="Placeholder Text"/>
    <w:basedOn w:val="Standardstycketeckensnitt"/>
    <w:uiPriority w:val="99"/>
    <w:semiHidden/>
    <w:rsid w:val="00C24DBF"/>
    <w:rPr>
      <w:noProof w:val="0"/>
      <w:color w:val="808080"/>
    </w:rPr>
  </w:style>
  <w:style w:type="paragraph" w:customStyle="1" w:styleId="51EBD85A086C4AEABDB5EEF535C5C91A">
    <w:name w:val="51EBD85A086C4AEABDB5EEF535C5C91A"/>
    <w:rsid w:val="00C24DBF"/>
  </w:style>
  <w:style w:type="paragraph" w:customStyle="1" w:styleId="98D17C05E28F4479AE0BD78746625A1F">
    <w:name w:val="98D17C05E28F4479AE0BD78746625A1F"/>
    <w:rsid w:val="00C24DBF"/>
  </w:style>
  <w:style w:type="paragraph" w:customStyle="1" w:styleId="AF24ABAFEF464072835348CC0079A265">
    <w:name w:val="AF24ABAFEF464072835348CC0079A265"/>
    <w:rsid w:val="00C24DBF"/>
  </w:style>
  <w:style w:type="paragraph" w:customStyle="1" w:styleId="E9FE13FE92A34C728E87AD3D187CEE5E">
    <w:name w:val="E9FE13FE92A34C728E87AD3D187CEE5E"/>
    <w:rsid w:val="00C24DBF"/>
  </w:style>
  <w:style w:type="paragraph" w:customStyle="1" w:styleId="EC4CD9554A2D455B99AE55052F8B45CD">
    <w:name w:val="EC4CD9554A2D455B99AE55052F8B45CD"/>
    <w:rsid w:val="00C24DBF"/>
  </w:style>
  <w:style w:type="paragraph" w:customStyle="1" w:styleId="A680E33DEF6F47F885463598F884D2D9">
    <w:name w:val="A680E33DEF6F47F885463598F884D2D9"/>
    <w:rsid w:val="00C24DBF"/>
  </w:style>
  <w:style w:type="paragraph" w:customStyle="1" w:styleId="8BB2B8A368654A1B8F403D9411902C56">
    <w:name w:val="8BB2B8A368654A1B8F403D9411902C56"/>
    <w:rsid w:val="00C24DBF"/>
  </w:style>
  <w:style w:type="paragraph" w:customStyle="1" w:styleId="AB959115F8974D5582CC628F22E8ED0B">
    <w:name w:val="AB959115F8974D5582CC628F22E8ED0B"/>
    <w:rsid w:val="00C24DBF"/>
  </w:style>
  <w:style w:type="paragraph" w:customStyle="1" w:styleId="CF08ABD0C43E4F069C217BD150CFC469">
    <w:name w:val="CF08ABD0C43E4F069C217BD150CFC469"/>
    <w:rsid w:val="00C24DBF"/>
  </w:style>
  <w:style w:type="paragraph" w:customStyle="1" w:styleId="59FF7D8C08E4449B8603EFAF66C0F1E5">
    <w:name w:val="59FF7D8C08E4449B8603EFAF66C0F1E5"/>
    <w:rsid w:val="00C24DBF"/>
  </w:style>
  <w:style w:type="paragraph" w:customStyle="1" w:styleId="04D47FD50D6A47E193210CD509910CCB">
    <w:name w:val="04D47FD50D6A47E193210CD509910CCB"/>
    <w:rsid w:val="00C24DBF"/>
  </w:style>
  <w:style w:type="paragraph" w:customStyle="1" w:styleId="CAAD03C0DBAC4272BC576A4A72CEDB3E">
    <w:name w:val="CAAD03C0DBAC4272BC576A4A72CEDB3E"/>
    <w:rsid w:val="00C24DBF"/>
  </w:style>
  <w:style w:type="paragraph" w:customStyle="1" w:styleId="FD0A4ABB6BAF490B84F46D0A1860E0D5">
    <w:name w:val="FD0A4ABB6BAF490B84F46D0A1860E0D5"/>
    <w:rsid w:val="00C24DBF"/>
  </w:style>
  <w:style w:type="paragraph" w:customStyle="1" w:styleId="62F17384F9A243BFA49332FF5FC9BC50">
    <w:name w:val="62F17384F9A243BFA49332FF5FC9BC50"/>
    <w:rsid w:val="00C24DBF"/>
  </w:style>
  <w:style w:type="paragraph" w:customStyle="1" w:styleId="F4909A70738D4301BD590F882B3BB252">
    <w:name w:val="F4909A70738D4301BD590F882B3BB252"/>
    <w:rsid w:val="00C24DBF"/>
  </w:style>
  <w:style w:type="paragraph" w:customStyle="1" w:styleId="26435FE3C18A4655BD309887E2734EC8">
    <w:name w:val="26435FE3C18A4655BD309887E2734EC8"/>
    <w:rsid w:val="00C24DBF"/>
  </w:style>
  <w:style w:type="paragraph" w:customStyle="1" w:styleId="04F8254B21EE4E3CAC748B2B84074E0E">
    <w:name w:val="04F8254B21EE4E3CAC748B2B84074E0E"/>
    <w:rsid w:val="00C24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2019-12-09</HeaderDate>
    <Office/>
    <Dnr>I2019/03283/E 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e224096c-7977-426d-9e24-22976afca55b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2019-12-09</HeaderDate>
    <Office/>
    <Dnr>I2019/03283/E </Dnr>
    <ParagrafNr/>
    <DocumentTitle/>
    <VisitingAddress/>
    <Extra1/>
    <Extra2/>
    <Extra3>Lotta Olsson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5070FD8F9EC044DA56AFC8F58CA4C32" ma:contentTypeVersion="12" ma:contentTypeDescription="Skapa nytt dokument med möjlighet att välja RK-mall" ma:contentTypeScope="" ma:versionID="17c4dc3a1e9ab28ebd5a4a5920cfa68d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877d635f-9b91-4318-9a30-30bf28c922b2" targetNamespace="http://schemas.microsoft.com/office/2006/metadata/properties" ma:root="true" ma:fieldsID="dd34cedee92af3666cd22351941028af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877d635f-9b91-4318-9a30-30bf28c922b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k46d94c0acf84ab9a79866a9d8b1905f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description="" ma:hidden="true" ma:list="{7fd1e751-6d64-4d27-b7c9-47315d24f269}" ma:internalName="TaxCatchAll" ma:showField="CatchAllData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Global taxonomikolumn1" ma:description="" ma:hidden="true" ma:list="{7fd1e751-6d64-4d27-b7c9-47315d24f269}" ma:internalName="TaxCatchAllLabel" ma:readOnly="true" ma:showField="CatchAllDataLabel" ma:web="de3a09f6-7dce-49f7-9a6a-ff85eed848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7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d635f-9b91-4318-9a30-30bf28c922b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B07E-2D83-4F6D-8D40-D6D93160EA4C}"/>
</file>

<file path=customXml/itemProps2.xml><?xml version="1.0" encoding="utf-8"?>
<ds:datastoreItem xmlns:ds="http://schemas.openxmlformats.org/officeDocument/2006/customXml" ds:itemID="{3A9D813E-49AB-4E93-AF25-97A2F77B707D}"/>
</file>

<file path=customXml/itemProps3.xml><?xml version="1.0" encoding="utf-8"?>
<ds:datastoreItem xmlns:ds="http://schemas.openxmlformats.org/officeDocument/2006/customXml" ds:itemID="{CAE2568F-D2E9-481B-9301-41683AB1016B}"/>
</file>

<file path=customXml/itemProps4.xml><?xml version="1.0" encoding="utf-8"?>
<ds:datastoreItem xmlns:ds="http://schemas.openxmlformats.org/officeDocument/2006/customXml" ds:itemID="{ABF07DDE-5EA1-4BB3-9582-E4BEC1EAE70F}"/>
</file>

<file path=customXml/itemProps5.xml><?xml version="1.0" encoding="utf-8"?>
<ds:datastoreItem xmlns:ds="http://schemas.openxmlformats.org/officeDocument/2006/customXml" ds:itemID="{3A9D813E-49AB-4E93-AF25-97A2F77B707D}"/>
</file>

<file path=customXml/itemProps6.xml><?xml version="1.0" encoding="utf-8"?>
<ds:datastoreItem xmlns:ds="http://schemas.openxmlformats.org/officeDocument/2006/customXml" ds:itemID="{FAC9D980-4B93-446C-B8B2-1BA0E4DD73F0}"/>
</file>

<file path=customXml/itemProps7.xml><?xml version="1.0" encoding="utf-8"?>
<ds:datastoreItem xmlns:ds="http://schemas.openxmlformats.org/officeDocument/2006/customXml" ds:itemID="{6604E0A5-B1E5-4AC8-8AA5-F86A2D56D956}"/>
</file>

<file path=customXml/itemProps8.xml><?xml version="1.0" encoding="utf-8"?>
<ds:datastoreItem xmlns:ds="http://schemas.openxmlformats.org/officeDocument/2006/customXml" ds:itemID="{3960A679-DE6F-4D04-9FBB-A5D0B60A8EF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227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604 Import av elenergi.docx</dc:title>
  <dc:subject/>
  <dc:creator>Joakim Cejie</dc:creator>
  <cp:keywords/>
  <dc:description/>
  <cp:lastModifiedBy>Joakim Cejie</cp:lastModifiedBy>
  <cp:revision>2</cp:revision>
  <dcterms:created xsi:type="dcterms:W3CDTF">2019-12-10T08:03:00Z</dcterms:created>
  <dcterms:modified xsi:type="dcterms:W3CDTF">2019-12-10T08:03:00Z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3db6bb4a-ef0a-4183-8044-dc9cfddfd299</vt:lpwstr>
  </property>
</Properties>
</file>