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18827" w14:textId="3C4CFC60" w:rsidR="00CD62CA" w:rsidRPr="002A481F" w:rsidRDefault="008164BD" w:rsidP="00CD62CA">
      <w:pPr>
        <w:pStyle w:val="Rubrik"/>
        <w:rPr>
          <w:rFonts w:cstheme="majorHAnsi"/>
          <w:szCs w:val="26"/>
        </w:rPr>
      </w:pPr>
      <w:r w:rsidRPr="002A481F">
        <w:rPr>
          <w:rFonts w:cstheme="majorHAnsi"/>
          <w:szCs w:val="26"/>
        </w:rPr>
        <w:t xml:space="preserve">Svar på </w:t>
      </w:r>
      <w:r w:rsidR="003420A0" w:rsidRPr="002A481F">
        <w:rPr>
          <w:rFonts w:cstheme="majorHAnsi"/>
          <w:szCs w:val="26"/>
        </w:rPr>
        <w:t>fråga</w:t>
      </w:r>
      <w:r w:rsidRPr="002A481F">
        <w:rPr>
          <w:rFonts w:cstheme="majorHAnsi"/>
          <w:szCs w:val="26"/>
        </w:rPr>
        <w:t xml:space="preserve"> </w:t>
      </w:r>
      <w:r w:rsidR="00CD62CA" w:rsidRPr="002A481F">
        <w:rPr>
          <w:rFonts w:cstheme="majorHAnsi"/>
          <w:szCs w:val="26"/>
        </w:rPr>
        <w:t>2019/20:1</w:t>
      </w:r>
      <w:r w:rsidR="004E4319">
        <w:rPr>
          <w:rFonts w:cstheme="majorHAnsi"/>
          <w:szCs w:val="26"/>
        </w:rPr>
        <w:t>432</w:t>
      </w:r>
      <w:r w:rsidR="00A424FE" w:rsidRPr="002A481F">
        <w:rPr>
          <w:rFonts w:cstheme="majorHAnsi"/>
          <w:szCs w:val="26"/>
        </w:rPr>
        <w:t xml:space="preserve"> av </w:t>
      </w:r>
      <w:r w:rsidR="004E4319">
        <w:rPr>
          <w:rFonts w:cstheme="majorHAnsi"/>
          <w:szCs w:val="26"/>
        </w:rPr>
        <w:t>Marcus</w:t>
      </w:r>
      <w:r w:rsidR="002A481F" w:rsidRPr="002A481F">
        <w:rPr>
          <w:rFonts w:cstheme="majorHAnsi"/>
          <w:szCs w:val="26"/>
        </w:rPr>
        <w:t xml:space="preserve"> </w:t>
      </w:r>
      <w:proofErr w:type="spellStart"/>
      <w:r w:rsidR="004E4319">
        <w:rPr>
          <w:rFonts w:cstheme="majorHAnsi"/>
          <w:szCs w:val="26"/>
        </w:rPr>
        <w:t>Wiechel</w:t>
      </w:r>
      <w:proofErr w:type="spellEnd"/>
      <w:r w:rsidR="002A481F" w:rsidRPr="002A481F">
        <w:rPr>
          <w:rFonts w:cstheme="majorHAnsi"/>
          <w:szCs w:val="26"/>
        </w:rPr>
        <w:t xml:space="preserve"> (</w:t>
      </w:r>
      <w:r w:rsidR="004E4319">
        <w:rPr>
          <w:rFonts w:cstheme="majorHAnsi"/>
          <w:szCs w:val="26"/>
        </w:rPr>
        <w:t>SD</w:t>
      </w:r>
      <w:r w:rsidR="002A481F" w:rsidRPr="002A481F">
        <w:rPr>
          <w:rFonts w:cstheme="majorHAnsi"/>
          <w:szCs w:val="26"/>
        </w:rPr>
        <w:t>)</w:t>
      </w:r>
    </w:p>
    <w:p w14:paraId="1AEEF645" w14:textId="10CDCC2F" w:rsidR="00CD62CA" w:rsidRPr="002A481F" w:rsidRDefault="004E4319" w:rsidP="00CD62CA">
      <w:pPr>
        <w:pStyle w:val="Rubrik"/>
        <w:rPr>
          <w:rFonts w:cstheme="majorHAnsi"/>
          <w:szCs w:val="26"/>
        </w:rPr>
      </w:pPr>
      <w:r>
        <w:rPr>
          <w:rFonts w:cstheme="majorHAnsi"/>
          <w:szCs w:val="26"/>
        </w:rPr>
        <w:t>Svagt internationellt engagemang mot osund djurhållning</w:t>
      </w:r>
    </w:p>
    <w:p w14:paraId="331D7286" w14:textId="65B38F96" w:rsidR="0041613D" w:rsidRDefault="00D82A73" w:rsidP="00793569">
      <w:pPr>
        <w:autoSpaceDE w:val="0"/>
        <w:autoSpaceDN w:val="0"/>
        <w:adjustRightInd w:val="0"/>
        <w:spacing w:after="0"/>
        <w:rPr>
          <w:rFonts w:ascii="Garamond" w:hAnsi="Garamond" w:cs="TimesNewRomanPSMT"/>
        </w:rPr>
      </w:pPr>
      <w:r>
        <w:rPr>
          <w:rFonts w:ascii="Garamond" w:hAnsi="Garamond" w:cs="TimesNewRomanPSMT"/>
        </w:rPr>
        <w:t xml:space="preserve">Markus </w:t>
      </w:r>
      <w:proofErr w:type="spellStart"/>
      <w:r>
        <w:rPr>
          <w:rFonts w:ascii="Garamond" w:hAnsi="Garamond" w:cs="TimesNewRomanPSMT"/>
        </w:rPr>
        <w:t>Wiechel</w:t>
      </w:r>
      <w:proofErr w:type="spellEnd"/>
      <w:r>
        <w:rPr>
          <w:rFonts w:ascii="Garamond" w:hAnsi="Garamond" w:cs="TimesNewRomanPSMT"/>
        </w:rPr>
        <w:t xml:space="preserve"> har frågat mig</w:t>
      </w:r>
      <w:r w:rsidR="004E4319">
        <w:rPr>
          <w:rFonts w:ascii="Garamond" w:hAnsi="Garamond" w:cs="TimesNewRomanPSMT"/>
        </w:rPr>
        <w:t xml:space="preserve"> om regeringen har vidtagit några som helst</w:t>
      </w:r>
      <w:r w:rsidR="0044370C">
        <w:rPr>
          <w:rFonts w:ascii="Garamond" w:hAnsi="Garamond" w:cs="TimesNewRomanPSMT"/>
        </w:rPr>
        <w:t xml:space="preserve"> </w:t>
      </w:r>
      <w:r w:rsidR="004E4319">
        <w:rPr>
          <w:rFonts w:ascii="Garamond" w:hAnsi="Garamond" w:cs="TimesNewRomanPSMT"/>
        </w:rPr>
        <w:t>åtgärder sedan pandemins start som syftar till att förhindra förekomsten av osunda djurmarknader i andra länder</w:t>
      </w:r>
      <w:r w:rsidR="00D94042">
        <w:rPr>
          <w:rFonts w:ascii="Garamond" w:hAnsi="Garamond" w:cs="TimesNewRomanPSMT"/>
        </w:rPr>
        <w:t>.</w:t>
      </w:r>
    </w:p>
    <w:p w14:paraId="44B9CEC0" w14:textId="77777777" w:rsidR="0041613D" w:rsidRDefault="0041613D" w:rsidP="00793569">
      <w:pPr>
        <w:autoSpaceDE w:val="0"/>
        <w:autoSpaceDN w:val="0"/>
        <w:adjustRightInd w:val="0"/>
        <w:spacing w:after="0"/>
        <w:rPr>
          <w:rFonts w:ascii="Garamond" w:hAnsi="Garamond" w:cs="TimesNewRomanPSMT"/>
        </w:rPr>
      </w:pPr>
    </w:p>
    <w:p w14:paraId="1CA1D970" w14:textId="2ED8DEB8" w:rsidR="00B44316" w:rsidRPr="0041613D" w:rsidRDefault="004E4319" w:rsidP="00793569">
      <w:pPr>
        <w:autoSpaceDE w:val="0"/>
        <w:autoSpaceDN w:val="0"/>
        <w:adjustRightInd w:val="0"/>
        <w:spacing w:after="0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Som</w:t>
      </w:r>
      <w:r w:rsidR="00975B1C">
        <w:rPr>
          <w:rFonts w:ascii="Garamond" w:hAnsi="Garamond" w:cs="TimesNewRomanPSMT"/>
        </w:rPr>
        <w:t xml:space="preserve"> </w:t>
      </w:r>
      <w:r w:rsidR="00D94042">
        <w:rPr>
          <w:rFonts w:ascii="Garamond" w:hAnsi="Garamond" w:cs="TimesNewRomanPSMT"/>
        </w:rPr>
        <w:t xml:space="preserve">jag </w:t>
      </w:r>
      <w:r w:rsidR="00975B1C">
        <w:rPr>
          <w:rFonts w:ascii="Garamond" w:hAnsi="Garamond" w:cs="TimesNewRomanPSMT"/>
        </w:rPr>
        <w:t>tidigare</w:t>
      </w:r>
      <w:r>
        <w:rPr>
          <w:rFonts w:ascii="Garamond" w:hAnsi="Garamond" w:cs="TimesNewRomanPSMT"/>
        </w:rPr>
        <w:t xml:space="preserve"> </w:t>
      </w:r>
      <w:r w:rsidR="00D94042">
        <w:rPr>
          <w:rFonts w:ascii="Garamond" w:hAnsi="Garamond" w:cs="TimesNewRomanPSMT"/>
        </w:rPr>
        <w:t xml:space="preserve">har </w:t>
      </w:r>
      <w:r>
        <w:rPr>
          <w:rFonts w:ascii="Garamond" w:hAnsi="Garamond" w:cs="TimesNewRomanPSMT"/>
        </w:rPr>
        <w:t>framhållit i nyliga svar på frågor</w:t>
      </w:r>
      <w:r w:rsidR="00D94042">
        <w:rPr>
          <w:rFonts w:ascii="Garamond" w:hAnsi="Garamond" w:cs="TimesNewRomanPSMT"/>
        </w:rPr>
        <w:t xml:space="preserve"> i ämnet</w:t>
      </w:r>
      <w:r>
        <w:rPr>
          <w:rFonts w:ascii="Garamond" w:hAnsi="Garamond" w:cs="TimesNewRomanPSMT"/>
        </w:rPr>
        <w:t xml:space="preserve"> </w:t>
      </w:r>
      <w:r w:rsidR="00975B1C">
        <w:rPr>
          <w:rFonts w:ascii="Garamond" w:hAnsi="Garamond" w:cs="TimesNewRomanPSMT"/>
        </w:rPr>
        <w:t>från riksdagsledamöter så skiljer sig s</w:t>
      </w:r>
      <w:r w:rsidR="00CB6AB0" w:rsidRPr="00A22DE2">
        <w:rPr>
          <w:rFonts w:ascii="Garamond" w:hAnsi="Garamond" w:cs="TimesNewRomanPSMT"/>
        </w:rPr>
        <w:t>ynen på djur och djurhållning</w:t>
      </w:r>
      <w:r w:rsidR="00975B1C">
        <w:rPr>
          <w:rFonts w:ascii="Garamond" w:hAnsi="Garamond" w:cs="TimesNewRomanPSMT"/>
        </w:rPr>
        <w:t xml:space="preserve"> </w:t>
      </w:r>
      <w:r w:rsidR="00CB6AB0" w:rsidRPr="00A22DE2">
        <w:rPr>
          <w:rFonts w:ascii="Garamond" w:hAnsi="Garamond" w:cs="TimesNewRomanPSMT"/>
        </w:rPr>
        <w:t xml:space="preserve">åt mellan världens länder och möjligheterna att påverka andra länders syn är begränsade. </w:t>
      </w:r>
      <w:r w:rsidR="009053AE">
        <w:rPr>
          <w:rFonts w:ascii="Garamond" w:hAnsi="Garamond" w:cs="TimesNewRomanPSMT"/>
        </w:rPr>
        <w:t xml:space="preserve">Icke desto mindre har </w:t>
      </w:r>
      <w:r w:rsidR="00CB6AB0" w:rsidRPr="00A22DE2">
        <w:rPr>
          <w:rFonts w:ascii="Garamond" w:hAnsi="Garamond" w:cs="TimesNewRomanPSMT"/>
        </w:rPr>
        <w:t>Sverige en lång tradition av att vara drivande i djurskyddsfrågor och regeringen</w:t>
      </w:r>
      <w:r w:rsidR="00A22DE2">
        <w:rPr>
          <w:rFonts w:ascii="Garamond" w:hAnsi="Garamond" w:cs="TimesNewRomanPSMT"/>
        </w:rPr>
        <w:t xml:space="preserve"> arbetar kontinuerligt</w:t>
      </w:r>
      <w:r w:rsidR="00CB6AB0" w:rsidRPr="00A22DE2">
        <w:rPr>
          <w:rFonts w:ascii="Garamond" w:hAnsi="Garamond" w:cs="TimesNewRomanPSMT"/>
        </w:rPr>
        <w:t xml:space="preserve"> för ett bättre djurskydd i </w:t>
      </w:r>
      <w:r w:rsidR="00C52F00">
        <w:rPr>
          <w:rFonts w:ascii="Garamond" w:hAnsi="Garamond" w:cs="TimesNewRomanPSMT"/>
        </w:rPr>
        <w:t>flera</w:t>
      </w:r>
      <w:r w:rsidR="00CB6AB0" w:rsidRPr="00A22DE2">
        <w:rPr>
          <w:rFonts w:ascii="Garamond" w:hAnsi="Garamond" w:cs="TimesNewRomanPSMT"/>
        </w:rPr>
        <w:t xml:space="preserve"> fora.</w:t>
      </w:r>
      <w:r w:rsidR="009053AE">
        <w:rPr>
          <w:rFonts w:ascii="Garamond" w:hAnsi="Garamond" w:cs="TimesNewRomanPSMT"/>
        </w:rPr>
        <w:t xml:space="preserve"> </w:t>
      </w:r>
    </w:p>
    <w:p w14:paraId="34BBA6F5" w14:textId="77777777" w:rsidR="00B44316" w:rsidRDefault="00B44316" w:rsidP="00793569">
      <w:pPr>
        <w:autoSpaceDE w:val="0"/>
        <w:autoSpaceDN w:val="0"/>
        <w:adjustRightInd w:val="0"/>
        <w:spacing w:after="0"/>
        <w:rPr>
          <w:rFonts w:ascii="Garamond" w:hAnsi="Garamond" w:cs="TimesNewRomanPSMT"/>
        </w:rPr>
      </w:pPr>
    </w:p>
    <w:p w14:paraId="53EB8E15" w14:textId="75083DB4" w:rsidR="0083288A" w:rsidRDefault="00975B1C" w:rsidP="00793569">
      <w:pPr>
        <w:autoSpaceDE w:val="0"/>
        <w:autoSpaceDN w:val="0"/>
        <w:adjustRightInd w:val="0"/>
        <w:spacing w:after="0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Som </w:t>
      </w:r>
      <w:r w:rsidR="00D94042">
        <w:rPr>
          <w:rFonts w:ascii="Garamond" w:eastAsia="Times New Roman" w:hAnsi="Garamond" w:cs="Arial"/>
        </w:rPr>
        <w:t xml:space="preserve">jag </w:t>
      </w:r>
      <w:r>
        <w:rPr>
          <w:rFonts w:ascii="Garamond" w:eastAsia="Times New Roman" w:hAnsi="Garamond" w:cs="Arial"/>
        </w:rPr>
        <w:t xml:space="preserve">likaledes </w:t>
      </w:r>
      <w:r w:rsidR="00D94042">
        <w:rPr>
          <w:rFonts w:ascii="Garamond" w:eastAsia="Times New Roman" w:hAnsi="Garamond" w:cs="Arial"/>
        </w:rPr>
        <w:t xml:space="preserve">har </w:t>
      </w:r>
      <w:r>
        <w:rPr>
          <w:rFonts w:ascii="Garamond" w:eastAsia="Times New Roman" w:hAnsi="Garamond" w:cs="Arial"/>
        </w:rPr>
        <w:t>framhållit verkar r</w:t>
      </w:r>
      <w:r w:rsidR="009A1E47" w:rsidRPr="00A22DE2">
        <w:rPr>
          <w:rFonts w:ascii="Garamond" w:eastAsia="Times New Roman" w:hAnsi="Garamond" w:cs="Arial"/>
        </w:rPr>
        <w:t>egeringen för ett effektivt internationellt samarbete på hälsoområdet</w:t>
      </w:r>
      <w:r w:rsidR="00CB6AB0" w:rsidRPr="00A22DE2">
        <w:rPr>
          <w:rFonts w:ascii="Garamond" w:eastAsia="Times New Roman" w:hAnsi="Garamond" w:cs="Arial"/>
        </w:rPr>
        <w:t xml:space="preserve"> </w:t>
      </w:r>
      <w:r w:rsidR="002A1BFE" w:rsidRPr="00A22DE2">
        <w:rPr>
          <w:rFonts w:ascii="Garamond" w:eastAsia="Times New Roman" w:hAnsi="Garamond" w:cs="Arial"/>
        </w:rPr>
        <w:t>genom att driva ett</w:t>
      </w:r>
      <w:r w:rsidR="00320D93">
        <w:rPr>
          <w:rFonts w:ascii="Garamond" w:eastAsia="Times New Roman" w:hAnsi="Garamond" w:cs="Arial"/>
        </w:rPr>
        <w:t xml:space="preserve"> så kallat</w:t>
      </w:r>
      <w:r w:rsidR="002A1BFE" w:rsidRPr="00A22DE2">
        <w:rPr>
          <w:rFonts w:ascii="Garamond" w:eastAsia="Times New Roman" w:hAnsi="Garamond" w:cs="Arial"/>
        </w:rPr>
        <w:t xml:space="preserve"> </w:t>
      </w:r>
      <w:proofErr w:type="spellStart"/>
      <w:r w:rsidR="002A1BFE" w:rsidRPr="00A22DE2">
        <w:rPr>
          <w:rFonts w:ascii="Garamond" w:eastAsia="Times New Roman" w:hAnsi="Garamond" w:cs="Arial"/>
          <w:i/>
          <w:iCs/>
        </w:rPr>
        <w:t>One</w:t>
      </w:r>
      <w:proofErr w:type="spellEnd"/>
      <w:r w:rsidR="002A1BFE" w:rsidRPr="00A22DE2">
        <w:rPr>
          <w:rFonts w:ascii="Garamond" w:eastAsia="Times New Roman" w:hAnsi="Garamond" w:cs="Arial"/>
          <w:i/>
          <w:iCs/>
        </w:rPr>
        <w:t xml:space="preserve"> </w:t>
      </w:r>
      <w:bookmarkStart w:id="0" w:name="_GoBack"/>
      <w:bookmarkEnd w:id="0"/>
      <w:proofErr w:type="spellStart"/>
      <w:r w:rsidR="002A1BFE" w:rsidRPr="00A22DE2">
        <w:rPr>
          <w:rFonts w:ascii="Garamond" w:eastAsia="Times New Roman" w:hAnsi="Garamond" w:cs="Arial"/>
          <w:i/>
          <w:iCs/>
        </w:rPr>
        <w:t>health</w:t>
      </w:r>
      <w:proofErr w:type="spellEnd"/>
      <w:r w:rsidR="002A1BFE" w:rsidRPr="00A22DE2">
        <w:rPr>
          <w:rFonts w:ascii="Garamond" w:eastAsia="Times New Roman" w:hAnsi="Garamond" w:cs="Arial"/>
        </w:rPr>
        <w:t xml:space="preserve">-perspektiv där människor, djur och miljö ses som en helhet. Det sker </w:t>
      </w:r>
      <w:r w:rsidR="0044074F" w:rsidRPr="00A22DE2">
        <w:rPr>
          <w:rFonts w:ascii="Garamond" w:eastAsia="Times New Roman" w:hAnsi="Garamond" w:cs="Arial"/>
        </w:rPr>
        <w:t>bland annat</w:t>
      </w:r>
      <w:r w:rsidR="002A1BFE" w:rsidRPr="00A22DE2">
        <w:rPr>
          <w:rFonts w:ascii="Garamond" w:eastAsia="Times New Roman" w:hAnsi="Garamond" w:cs="Arial"/>
        </w:rPr>
        <w:t xml:space="preserve"> genom stöd till</w:t>
      </w:r>
      <w:r w:rsidR="00B91768">
        <w:rPr>
          <w:rFonts w:ascii="Garamond" w:eastAsia="Times New Roman" w:hAnsi="Garamond" w:cs="Arial"/>
        </w:rPr>
        <w:t xml:space="preserve"> Världshälsoorganisationen</w:t>
      </w:r>
      <w:r w:rsidR="009A1E47" w:rsidRPr="00A22DE2">
        <w:rPr>
          <w:rFonts w:ascii="Garamond" w:eastAsia="Times New Roman" w:hAnsi="Garamond" w:cs="Arial"/>
        </w:rPr>
        <w:t xml:space="preserve"> </w:t>
      </w:r>
      <w:r w:rsidR="00B91768">
        <w:rPr>
          <w:rFonts w:ascii="Garamond" w:eastAsia="Times New Roman" w:hAnsi="Garamond" w:cs="Arial"/>
        </w:rPr>
        <w:t>(</w:t>
      </w:r>
      <w:r w:rsidR="009A1E47" w:rsidRPr="00A22DE2">
        <w:rPr>
          <w:rFonts w:ascii="Garamond" w:eastAsia="Times New Roman" w:hAnsi="Garamond" w:cs="Arial"/>
        </w:rPr>
        <w:t>WHO</w:t>
      </w:r>
      <w:r w:rsidR="00B91768">
        <w:rPr>
          <w:rFonts w:ascii="Garamond" w:eastAsia="Times New Roman" w:hAnsi="Garamond" w:cs="Arial"/>
        </w:rPr>
        <w:t>)</w:t>
      </w:r>
      <w:r w:rsidR="002A1BFE" w:rsidRPr="00A22DE2">
        <w:rPr>
          <w:rFonts w:ascii="Garamond" w:eastAsia="Times New Roman" w:hAnsi="Garamond" w:cs="Arial"/>
        </w:rPr>
        <w:t>, FN:s Livsmedels</w:t>
      </w:r>
      <w:r w:rsidR="00320D93">
        <w:rPr>
          <w:rFonts w:ascii="Garamond" w:eastAsia="Times New Roman" w:hAnsi="Garamond" w:cs="Arial"/>
        </w:rPr>
        <w:t>-</w:t>
      </w:r>
      <w:r w:rsidR="002A1BFE" w:rsidRPr="00A22DE2">
        <w:rPr>
          <w:rFonts w:ascii="Garamond" w:eastAsia="Times New Roman" w:hAnsi="Garamond" w:cs="Arial"/>
        </w:rPr>
        <w:t xml:space="preserve"> och jordbruksorganisation (FAO) och Världsorganisationen för djurhälsa (OIE)</w:t>
      </w:r>
      <w:r w:rsidR="00A22DE2">
        <w:rPr>
          <w:rFonts w:ascii="Garamond" w:eastAsia="Times New Roman" w:hAnsi="Garamond" w:cs="Arial"/>
        </w:rPr>
        <w:t>.</w:t>
      </w:r>
      <w:r w:rsidR="009053AE">
        <w:rPr>
          <w:rFonts w:ascii="Garamond" w:eastAsia="Times New Roman" w:hAnsi="Garamond" w:cs="Arial"/>
        </w:rPr>
        <w:t xml:space="preserve"> </w:t>
      </w:r>
      <w:r w:rsidR="00BD00D0">
        <w:rPr>
          <w:rFonts w:ascii="Garamond" w:eastAsia="Times New Roman" w:hAnsi="Garamond" w:cs="Arial"/>
        </w:rPr>
        <w:t>Regeringen bedömer att en</w:t>
      </w:r>
      <w:r w:rsidR="00BD00D0" w:rsidRPr="009D5389">
        <w:rPr>
          <w:rFonts w:ascii="Garamond" w:eastAsia="Times New Roman" w:hAnsi="Garamond" w:cs="Arial"/>
        </w:rPr>
        <w:t xml:space="preserve"> FN-deklaration om djurvälfärd </w:t>
      </w:r>
      <w:r w:rsidR="00BD00D0">
        <w:rPr>
          <w:rFonts w:ascii="Garamond" w:eastAsia="Times New Roman" w:hAnsi="Garamond" w:cs="Arial"/>
        </w:rPr>
        <w:t>skulle</w:t>
      </w:r>
      <w:r w:rsidR="00BD00D0" w:rsidRPr="009D5389">
        <w:rPr>
          <w:rFonts w:ascii="Garamond" w:eastAsia="Times New Roman" w:hAnsi="Garamond" w:cs="Arial"/>
        </w:rPr>
        <w:t xml:space="preserve"> skapa en </w:t>
      </w:r>
      <w:r w:rsidR="002D34E4">
        <w:rPr>
          <w:rFonts w:ascii="Garamond" w:eastAsia="Times New Roman" w:hAnsi="Garamond" w:cs="Arial"/>
        </w:rPr>
        <w:t xml:space="preserve">viktig </w:t>
      </w:r>
      <w:r w:rsidR="00BD00D0" w:rsidRPr="009D5389">
        <w:rPr>
          <w:rFonts w:ascii="Garamond" w:eastAsia="Times New Roman" w:hAnsi="Garamond" w:cs="Arial"/>
        </w:rPr>
        <w:t xml:space="preserve">global förpliktelse. Den skulle tjäna som inspiration till internationell, regional och nationell förändring. Sverige har ställt sig bakom antagandet av en djurskyddsdeklaration i FN. Hela EU står nu bakom </w:t>
      </w:r>
      <w:r w:rsidR="00F65321">
        <w:rPr>
          <w:rFonts w:ascii="Garamond" w:eastAsia="Times New Roman" w:hAnsi="Garamond" w:cs="Arial"/>
        </w:rPr>
        <w:t xml:space="preserve">antagandet av en </w:t>
      </w:r>
      <w:r w:rsidR="00BD00D0" w:rsidRPr="009D5389">
        <w:rPr>
          <w:rFonts w:ascii="Garamond" w:eastAsia="Times New Roman" w:hAnsi="Garamond" w:cs="Arial"/>
        </w:rPr>
        <w:t>deklaration.</w:t>
      </w:r>
      <w:r w:rsidR="00BD00D0">
        <w:rPr>
          <w:rFonts w:ascii="Garamond" w:eastAsia="Times New Roman" w:hAnsi="Garamond" w:cs="Arial"/>
        </w:rPr>
        <w:t xml:space="preserve"> </w:t>
      </w:r>
    </w:p>
    <w:p w14:paraId="1087CC20" w14:textId="77777777" w:rsidR="0083288A" w:rsidRDefault="0083288A" w:rsidP="00793569">
      <w:pPr>
        <w:autoSpaceDE w:val="0"/>
        <w:autoSpaceDN w:val="0"/>
        <w:adjustRightInd w:val="0"/>
        <w:spacing w:after="0"/>
        <w:rPr>
          <w:rFonts w:ascii="Garamond" w:eastAsia="Times New Roman" w:hAnsi="Garamond" w:cs="Arial"/>
        </w:rPr>
      </w:pPr>
    </w:p>
    <w:p w14:paraId="4B2D7479" w14:textId="4835FCE3" w:rsidR="0083288A" w:rsidRDefault="00B0155B" w:rsidP="00793569">
      <w:pPr>
        <w:autoSpaceDE w:val="0"/>
        <w:autoSpaceDN w:val="0"/>
        <w:adjustRightInd w:val="0"/>
        <w:spacing w:after="0"/>
        <w:rPr>
          <w:rFonts w:eastAsia="Times New Roman" w:cs="Calibri"/>
        </w:rPr>
      </w:pPr>
      <w:r>
        <w:rPr>
          <w:rFonts w:ascii="Garamond" w:eastAsia="Times New Roman" w:hAnsi="Garamond" w:cs="Arial"/>
        </w:rPr>
        <w:t xml:space="preserve">Vad gäller situationen i Kina så fattade </w:t>
      </w:r>
      <w:r w:rsidR="009A1E47" w:rsidRPr="0041613D">
        <w:rPr>
          <w:rFonts w:eastAsia="Times New Roman" w:cs="Arial"/>
        </w:rPr>
        <w:t>Nationella folkkongressen</w:t>
      </w:r>
      <w:r w:rsidR="0041613D">
        <w:rPr>
          <w:rFonts w:eastAsia="Times New Roman" w:cs="Arial"/>
        </w:rPr>
        <w:t xml:space="preserve">, </w:t>
      </w:r>
      <w:r w:rsidR="0041613D">
        <w:rPr>
          <w:rFonts w:ascii="Garamond" w:eastAsia="Times New Roman" w:hAnsi="Garamond" w:cs="Arial"/>
        </w:rPr>
        <w:t xml:space="preserve">enligt </w:t>
      </w:r>
      <w:r w:rsidR="0083288A">
        <w:rPr>
          <w:rFonts w:ascii="Garamond" w:eastAsia="Times New Roman" w:hAnsi="Garamond" w:cs="Arial"/>
        </w:rPr>
        <w:t>kinesiska myndigheter</w:t>
      </w:r>
      <w:r w:rsidR="00867B69">
        <w:rPr>
          <w:rFonts w:ascii="Garamond" w:eastAsia="Times New Roman" w:hAnsi="Garamond" w:cs="Arial"/>
        </w:rPr>
        <w:t>,</w:t>
      </w:r>
      <w:r w:rsidR="009A1E47" w:rsidRPr="0041613D">
        <w:rPr>
          <w:rFonts w:eastAsia="Times New Roman" w:cs="Arial"/>
        </w:rPr>
        <w:t xml:space="preserve"> i februari</w:t>
      </w:r>
      <w:r w:rsidR="00417873" w:rsidRPr="0041613D">
        <w:rPr>
          <w:rFonts w:eastAsia="Times New Roman" w:cs="Arial"/>
        </w:rPr>
        <w:t xml:space="preserve"> </w:t>
      </w:r>
      <w:r w:rsidR="009A1E47" w:rsidRPr="0041613D">
        <w:rPr>
          <w:rFonts w:eastAsia="Times New Roman" w:cs="Arial"/>
        </w:rPr>
        <w:t>ett beslut om att förbjuda olaglig handel med och konsumtion av vilda djur i landet</w:t>
      </w:r>
      <w:r w:rsidR="0083288A">
        <w:rPr>
          <w:rFonts w:eastAsia="Times New Roman" w:cs="Arial"/>
        </w:rPr>
        <w:t>.</w:t>
      </w:r>
      <w:r w:rsidR="009E49CC">
        <w:rPr>
          <w:rFonts w:eastAsia="Times New Roman" w:cs="Arial"/>
        </w:rPr>
        <w:t xml:space="preserve"> </w:t>
      </w:r>
      <w:r w:rsidR="0083288A">
        <w:rPr>
          <w:rFonts w:eastAsia="Times New Roman" w:cs="Arial"/>
        </w:rPr>
        <w:t>E</w:t>
      </w:r>
      <w:r w:rsidR="009E49CC">
        <w:rPr>
          <w:rFonts w:eastAsia="Times New Roman" w:cs="Arial"/>
        </w:rPr>
        <w:t xml:space="preserve">nligt </w:t>
      </w:r>
      <w:r w:rsidR="0083288A">
        <w:rPr>
          <w:rFonts w:eastAsia="Times New Roman" w:cs="Arial"/>
        </w:rPr>
        <w:t xml:space="preserve">nyhetsrapportering </w:t>
      </w:r>
      <w:r w:rsidR="009E49CC">
        <w:rPr>
          <w:rFonts w:eastAsia="Times New Roman" w:cs="Arial"/>
        </w:rPr>
        <w:t>pågår</w:t>
      </w:r>
      <w:r w:rsidR="00867B69">
        <w:rPr>
          <w:rFonts w:eastAsia="Times New Roman" w:cs="Arial"/>
        </w:rPr>
        <w:t xml:space="preserve"> </w:t>
      </w:r>
      <w:r w:rsidR="00867B69">
        <w:rPr>
          <w:rFonts w:eastAsia="Times New Roman" w:cs="Arial"/>
        </w:rPr>
        <w:lastRenderedPageBreak/>
        <w:t>nu</w:t>
      </w:r>
      <w:r w:rsidR="009E49CC">
        <w:rPr>
          <w:rFonts w:eastAsia="Times New Roman" w:cs="Arial"/>
        </w:rPr>
        <w:t xml:space="preserve"> ett </w:t>
      </w:r>
      <w:r w:rsidR="00A67C80">
        <w:rPr>
          <w:rFonts w:eastAsia="Times New Roman" w:cs="Arial"/>
        </w:rPr>
        <w:t xml:space="preserve">fortsatt </w:t>
      </w:r>
      <w:r w:rsidR="009E49CC">
        <w:rPr>
          <w:rFonts w:eastAsia="Times New Roman" w:cs="Arial"/>
        </w:rPr>
        <w:t>revideringsarbete av lagstiftning</w:t>
      </w:r>
      <w:r w:rsidR="00A67C80">
        <w:rPr>
          <w:rFonts w:eastAsia="Times New Roman" w:cs="Arial"/>
        </w:rPr>
        <w:t xml:space="preserve"> på området</w:t>
      </w:r>
      <w:r w:rsidR="009A1E47" w:rsidRPr="0041613D">
        <w:rPr>
          <w:rFonts w:eastAsia="Times New Roman" w:cs="Arial"/>
        </w:rPr>
        <w:t xml:space="preserve">. </w:t>
      </w:r>
      <w:r w:rsidR="00A67C80">
        <w:rPr>
          <w:rFonts w:eastAsia="Times New Roman" w:cs="Arial"/>
        </w:rPr>
        <w:t xml:space="preserve">Vid </w:t>
      </w:r>
      <w:r w:rsidR="00C345ED" w:rsidRPr="0041613D">
        <w:rPr>
          <w:rFonts w:eastAsia="Times New Roman" w:cs="Arial"/>
        </w:rPr>
        <w:t>folkkongressens</w:t>
      </w:r>
      <w:r w:rsidR="00D4057B" w:rsidRPr="0041613D">
        <w:rPr>
          <w:rFonts w:eastAsia="Times New Roman" w:cs="Arial"/>
        </w:rPr>
        <w:t xml:space="preserve"> </w:t>
      </w:r>
      <w:r w:rsidR="0041613D" w:rsidRPr="0041613D">
        <w:rPr>
          <w:rFonts w:eastAsia="Times New Roman" w:cs="Arial"/>
        </w:rPr>
        <w:t>årliga plenummöte</w:t>
      </w:r>
      <w:r w:rsidR="00A67C80">
        <w:rPr>
          <w:rFonts w:eastAsia="Times New Roman" w:cs="Arial"/>
        </w:rPr>
        <w:t xml:space="preserve"> i Peking den </w:t>
      </w:r>
      <w:r w:rsidR="004E3760">
        <w:rPr>
          <w:rFonts w:eastAsia="Times New Roman" w:cs="Arial"/>
        </w:rPr>
        <w:t>22–28</w:t>
      </w:r>
      <w:r w:rsidR="00A67C80">
        <w:rPr>
          <w:rFonts w:eastAsia="Times New Roman" w:cs="Arial"/>
        </w:rPr>
        <w:t xml:space="preserve"> maj meddelade</w:t>
      </w:r>
      <w:r w:rsidR="0041613D" w:rsidRPr="0041613D">
        <w:rPr>
          <w:rFonts w:eastAsia="Times New Roman" w:cs="Arial"/>
        </w:rPr>
        <w:t xml:space="preserve"> </w:t>
      </w:r>
      <w:r w:rsidR="00A67C80">
        <w:rPr>
          <w:rFonts w:eastAsia="Times New Roman" w:cs="Arial"/>
        </w:rPr>
        <w:t>Folkkongressens ständiga utskott att Folkkongressen kommer att arbeta om en rad lagar under 2020, bl</w:t>
      </w:r>
      <w:r w:rsidR="004E3760">
        <w:rPr>
          <w:rFonts w:eastAsia="Times New Roman" w:cs="Arial"/>
        </w:rPr>
        <w:t>.</w:t>
      </w:r>
      <w:r w:rsidR="00A67C80">
        <w:rPr>
          <w:rFonts w:eastAsia="Times New Roman" w:cs="Arial"/>
        </w:rPr>
        <w:t>a</w:t>
      </w:r>
      <w:r w:rsidR="004E3760">
        <w:rPr>
          <w:rFonts w:eastAsia="Times New Roman" w:cs="Arial"/>
        </w:rPr>
        <w:t>.</w:t>
      </w:r>
      <w:r w:rsidR="00A67C80">
        <w:rPr>
          <w:rFonts w:eastAsia="Times New Roman" w:cs="Arial"/>
        </w:rPr>
        <w:t xml:space="preserve"> </w:t>
      </w:r>
      <w:r w:rsidR="00325072">
        <w:rPr>
          <w:rFonts w:eastAsia="Times New Roman" w:cs="Arial"/>
        </w:rPr>
        <w:t xml:space="preserve">lagen </w:t>
      </w:r>
      <w:r w:rsidR="00A67C80">
        <w:rPr>
          <w:rFonts w:eastAsia="Times New Roman" w:cs="Arial"/>
        </w:rPr>
        <w:t xml:space="preserve">om </w:t>
      </w:r>
      <w:r w:rsidR="00AB3F0B">
        <w:rPr>
          <w:rFonts w:eastAsia="Times New Roman" w:cs="Arial"/>
        </w:rPr>
        <w:t xml:space="preserve">skydd av </w:t>
      </w:r>
      <w:r w:rsidR="00E5339A" w:rsidRPr="0041613D">
        <w:rPr>
          <w:rFonts w:eastAsia="Times New Roman" w:cs="Calibri"/>
        </w:rPr>
        <w:t xml:space="preserve">vilda djur </w:t>
      </w:r>
      <w:r w:rsidR="00AB3F0B">
        <w:rPr>
          <w:rFonts w:eastAsia="Times New Roman" w:cs="Calibri"/>
        </w:rPr>
        <w:t xml:space="preserve">och </w:t>
      </w:r>
      <w:r w:rsidR="00325072">
        <w:rPr>
          <w:rFonts w:eastAsia="Times New Roman" w:cs="Calibri"/>
        </w:rPr>
        <w:t>växter</w:t>
      </w:r>
      <w:r w:rsidR="00E5339A" w:rsidRPr="0041613D">
        <w:rPr>
          <w:rFonts w:eastAsia="Times New Roman" w:cs="Calibri"/>
        </w:rPr>
        <w:t>.</w:t>
      </w:r>
    </w:p>
    <w:p w14:paraId="3F9EDAE1" w14:textId="77777777" w:rsidR="00325072" w:rsidRDefault="00325072" w:rsidP="00793569">
      <w:pPr>
        <w:autoSpaceDE w:val="0"/>
        <w:autoSpaceDN w:val="0"/>
        <w:adjustRightInd w:val="0"/>
        <w:spacing w:after="0"/>
        <w:rPr>
          <w:rFonts w:eastAsia="Times New Roman" w:cs="Calibri"/>
        </w:rPr>
      </w:pPr>
    </w:p>
    <w:p w14:paraId="28E467A4" w14:textId="1DD2D6A5" w:rsidR="00B44316" w:rsidRPr="0083288A" w:rsidRDefault="00A67C80" w:rsidP="00793569">
      <w:pPr>
        <w:autoSpaceDE w:val="0"/>
        <w:autoSpaceDN w:val="0"/>
        <w:adjustRightInd w:val="0"/>
        <w:spacing w:after="0"/>
        <w:rPr>
          <w:rFonts w:ascii="Garamond" w:eastAsia="Times New Roman" w:hAnsi="Garamond" w:cs="Arial"/>
        </w:rPr>
      </w:pPr>
      <w:r>
        <w:rPr>
          <w:rFonts w:eastAsia="Times New Roman" w:cs="Arial"/>
        </w:rPr>
        <w:t>Regeringen</w:t>
      </w:r>
      <w:r w:rsidRPr="0041613D">
        <w:rPr>
          <w:rFonts w:eastAsia="Times New Roman" w:cs="Arial"/>
        </w:rPr>
        <w:t xml:space="preserve"> </w:t>
      </w:r>
      <w:r w:rsidR="009A1E47" w:rsidRPr="0041613D">
        <w:rPr>
          <w:rFonts w:eastAsia="Times New Roman" w:cs="Arial"/>
        </w:rPr>
        <w:t>fortsätter att följa frågan.</w:t>
      </w:r>
    </w:p>
    <w:p w14:paraId="08EA19B5" w14:textId="6BB62769" w:rsidR="00A84553" w:rsidRPr="0041613D" w:rsidRDefault="00A84553" w:rsidP="00793569">
      <w:pPr>
        <w:autoSpaceDE w:val="0"/>
        <w:autoSpaceDN w:val="0"/>
        <w:adjustRightInd w:val="0"/>
        <w:spacing w:after="0"/>
        <w:rPr>
          <w:rFonts w:eastAsia="Times New Roman" w:cs="Arial"/>
        </w:rPr>
      </w:pPr>
    </w:p>
    <w:p w14:paraId="426B6A81" w14:textId="23AA0893" w:rsidR="00A84553" w:rsidRPr="0041613D" w:rsidRDefault="00444F36" w:rsidP="00793569">
      <w:pPr>
        <w:autoSpaceDE w:val="0"/>
        <w:autoSpaceDN w:val="0"/>
        <w:adjustRightInd w:val="0"/>
        <w:spacing w:after="0"/>
      </w:pPr>
      <w:r w:rsidRPr="0041613D">
        <w:t xml:space="preserve">Stockholm den </w:t>
      </w:r>
      <w:r w:rsidR="00410B07">
        <w:t>3</w:t>
      </w:r>
      <w:r w:rsidRPr="0041613D">
        <w:t xml:space="preserve"> </w:t>
      </w:r>
      <w:r w:rsidR="00410B07">
        <w:t>juni</w:t>
      </w:r>
      <w:r w:rsidRPr="0041613D">
        <w:t xml:space="preserve"> 20</w:t>
      </w:r>
      <w:r w:rsidR="002354CC" w:rsidRPr="0041613D">
        <w:t>20</w:t>
      </w:r>
    </w:p>
    <w:p w14:paraId="44F18A53" w14:textId="77777777" w:rsidR="00A84553" w:rsidRPr="0041613D" w:rsidRDefault="00A84553" w:rsidP="00793569">
      <w:pPr>
        <w:autoSpaceDE w:val="0"/>
        <w:autoSpaceDN w:val="0"/>
        <w:adjustRightInd w:val="0"/>
        <w:spacing w:after="0"/>
      </w:pPr>
    </w:p>
    <w:p w14:paraId="1CD15731" w14:textId="77777777" w:rsidR="00A84553" w:rsidRDefault="00A84553" w:rsidP="00793569">
      <w:pPr>
        <w:autoSpaceDE w:val="0"/>
        <w:autoSpaceDN w:val="0"/>
        <w:adjustRightInd w:val="0"/>
        <w:spacing w:after="0"/>
        <w:rPr>
          <w:rFonts w:ascii="Garamond" w:hAnsi="Garamond"/>
        </w:rPr>
      </w:pPr>
    </w:p>
    <w:p w14:paraId="76FA0176" w14:textId="64BA0DE2" w:rsidR="00A84553" w:rsidRDefault="00A84553" w:rsidP="00793569">
      <w:pPr>
        <w:autoSpaceDE w:val="0"/>
        <w:autoSpaceDN w:val="0"/>
        <w:adjustRightInd w:val="0"/>
        <w:spacing w:after="0"/>
        <w:rPr>
          <w:rFonts w:ascii="Garamond" w:hAnsi="Garamond"/>
        </w:rPr>
      </w:pPr>
    </w:p>
    <w:p w14:paraId="50B38B8A" w14:textId="77777777" w:rsidR="00065E82" w:rsidRDefault="00065E82" w:rsidP="00793569">
      <w:pPr>
        <w:autoSpaceDE w:val="0"/>
        <w:autoSpaceDN w:val="0"/>
        <w:adjustRightInd w:val="0"/>
        <w:spacing w:after="0"/>
        <w:rPr>
          <w:rFonts w:ascii="Garamond" w:hAnsi="Garamond"/>
        </w:rPr>
      </w:pPr>
    </w:p>
    <w:p w14:paraId="2F2F13F4" w14:textId="77777777" w:rsidR="008D7508" w:rsidRDefault="00444F36" w:rsidP="00793569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A22DE2">
        <w:rPr>
          <w:rFonts w:ascii="Garamond" w:hAnsi="Garamond"/>
        </w:rPr>
        <w:t>Ann Linde</w:t>
      </w:r>
    </w:p>
    <w:p w14:paraId="477EBEE3" w14:textId="77777777" w:rsidR="008D7508" w:rsidRDefault="008D7508" w:rsidP="00793569">
      <w:pPr>
        <w:autoSpaceDE w:val="0"/>
        <w:autoSpaceDN w:val="0"/>
        <w:adjustRightInd w:val="0"/>
        <w:spacing w:after="0"/>
        <w:rPr>
          <w:rFonts w:ascii="Garamond" w:hAnsi="Garamond"/>
        </w:rPr>
      </w:pPr>
    </w:p>
    <w:p w14:paraId="679CED57" w14:textId="77777777" w:rsidR="008D7508" w:rsidRDefault="008D7508" w:rsidP="00793569">
      <w:pPr>
        <w:autoSpaceDE w:val="0"/>
        <w:autoSpaceDN w:val="0"/>
        <w:adjustRightInd w:val="0"/>
        <w:spacing w:after="0"/>
        <w:rPr>
          <w:rFonts w:ascii="Garamond" w:hAnsi="Garamond"/>
        </w:rPr>
      </w:pPr>
    </w:p>
    <w:p w14:paraId="57F29EB5" w14:textId="77777777" w:rsidR="008D7508" w:rsidRDefault="008D7508" w:rsidP="00793569">
      <w:pPr>
        <w:autoSpaceDE w:val="0"/>
        <w:autoSpaceDN w:val="0"/>
        <w:adjustRightInd w:val="0"/>
        <w:spacing w:after="0"/>
        <w:rPr>
          <w:rFonts w:ascii="Garamond" w:hAnsi="Garamond"/>
        </w:rPr>
      </w:pPr>
    </w:p>
    <w:p w14:paraId="78891BF2" w14:textId="77777777" w:rsidR="008D7508" w:rsidRDefault="008D7508" w:rsidP="00793569">
      <w:pPr>
        <w:autoSpaceDE w:val="0"/>
        <w:autoSpaceDN w:val="0"/>
        <w:adjustRightInd w:val="0"/>
        <w:spacing w:after="0"/>
        <w:rPr>
          <w:rFonts w:ascii="Garamond" w:hAnsi="Garamond"/>
        </w:rPr>
      </w:pPr>
    </w:p>
    <w:p w14:paraId="4A823BA7" w14:textId="77777777" w:rsidR="008D7508" w:rsidRDefault="008D7508" w:rsidP="00793569">
      <w:pPr>
        <w:autoSpaceDE w:val="0"/>
        <w:autoSpaceDN w:val="0"/>
        <w:adjustRightInd w:val="0"/>
        <w:spacing w:after="0"/>
        <w:rPr>
          <w:rFonts w:ascii="Garamond" w:hAnsi="Garamond"/>
        </w:rPr>
      </w:pPr>
    </w:p>
    <w:p w14:paraId="41B5A29D" w14:textId="77777777" w:rsidR="008D7508" w:rsidRDefault="008D7508" w:rsidP="00793569">
      <w:pPr>
        <w:autoSpaceDE w:val="0"/>
        <w:autoSpaceDN w:val="0"/>
        <w:adjustRightInd w:val="0"/>
        <w:spacing w:after="0"/>
        <w:rPr>
          <w:rFonts w:ascii="Garamond" w:hAnsi="Garamond"/>
        </w:rPr>
      </w:pPr>
    </w:p>
    <w:p w14:paraId="6D42D058" w14:textId="77777777" w:rsidR="008D7508" w:rsidRDefault="008D7508" w:rsidP="00793569">
      <w:pPr>
        <w:autoSpaceDE w:val="0"/>
        <w:autoSpaceDN w:val="0"/>
        <w:adjustRightInd w:val="0"/>
        <w:spacing w:after="0"/>
        <w:rPr>
          <w:rFonts w:ascii="Garamond" w:hAnsi="Garamond"/>
        </w:rPr>
      </w:pPr>
    </w:p>
    <w:p w14:paraId="2001D4AB" w14:textId="77777777" w:rsidR="008D7508" w:rsidRDefault="008D7508" w:rsidP="00793569">
      <w:pPr>
        <w:autoSpaceDE w:val="0"/>
        <w:autoSpaceDN w:val="0"/>
        <w:adjustRightInd w:val="0"/>
        <w:spacing w:after="0"/>
        <w:rPr>
          <w:rFonts w:ascii="Garamond" w:hAnsi="Garamond"/>
        </w:rPr>
      </w:pPr>
    </w:p>
    <w:p w14:paraId="5420C308" w14:textId="77777777" w:rsidR="008D7508" w:rsidRDefault="008D7508" w:rsidP="00793569">
      <w:pPr>
        <w:autoSpaceDE w:val="0"/>
        <w:autoSpaceDN w:val="0"/>
        <w:adjustRightInd w:val="0"/>
        <w:spacing w:after="0"/>
        <w:rPr>
          <w:rFonts w:ascii="Garamond" w:hAnsi="Garamond"/>
        </w:rPr>
      </w:pPr>
    </w:p>
    <w:sectPr w:rsidR="008D7508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36AAF" w14:textId="77777777" w:rsidR="00CC7699" w:rsidRDefault="00CC7699" w:rsidP="00A87A54">
      <w:pPr>
        <w:spacing w:after="0" w:line="240" w:lineRule="auto"/>
      </w:pPr>
      <w:r>
        <w:separator/>
      </w:r>
    </w:p>
  </w:endnote>
  <w:endnote w:type="continuationSeparator" w:id="0">
    <w:p w14:paraId="1B17F982" w14:textId="77777777" w:rsidR="00CC7699" w:rsidRDefault="00CC769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771656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BAAEDC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3A3F27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44C068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3989AE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EF50BD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FD5FA6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3D54EF9" w14:textId="77777777" w:rsidTr="00C26068">
      <w:trPr>
        <w:trHeight w:val="227"/>
      </w:trPr>
      <w:tc>
        <w:tcPr>
          <w:tcW w:w="4074" w:type="dxa"/>
        </w:tcPr>
        <w:p w14:paraId="59D4856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90DDC9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9437B6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61216" w14:textId="77777777" w:rsidR="00CC7699" w:rsidRDefault="00CC7699" w:rsidP="00A87A54">
      <w:pPr>
        <w:spacing w:after="0" w:line="240" w:lineRule="auto"/>
      </w:pPr>
      <w:r>
        <w:separator/>
      </w:r>
    </w:p>
  </w:footnote>
  <w:footnote w:type="continuationSeparator" w:id="0">
    <w:p w14:paraId="1FC69245" w14:textId="77777777" w:rsidR="00CC7699" w:rsidRDefault="00CC769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164BD" w14:paraId="1E83C9EA" w14:textId="77777777" w:rsidTr="00C93EBA">
      <w:trPr>
        <w:trHeight w:val="227"/>
      </w:trPr>
      <w:tc>
        <w:tcPr>
          <w:tcW w:w="5534" w:type="dxa"/>
        </w:tcPr>
        <w:p w14:paraId="58E2F8E0" w14:textId="77777777" w:rsidR="008164BD" w:rsidRPr="007D73AB" w:rsidRDefault="008164BD">
          <w:pPr>
            <w:pStyle w:val="Sidhuvud"/>
          </w:pPr>
        </w:p>
      </w:tc>
      <w:tc>
        <w:tcPr>
          <w:tcW w:w="3170" w:type="dxa"/>
          <w:vAlign w:val="bottom"/>
        </w:tcPr>
        <w:p w14:paraId="1672993F" w14:textId="77777777" w:rsidR="008164BD" w:rsidRPr="007D73AB" w:rsidRDefault="008164BD" w:rsidP="00340DE0">
          <w:pPr>
            <w:pStyle w:val="Sidhuvud"/>
          </w:pPr>
        </w:p>
      </w:tc>
      <w:tc>
        <w:tcPr>
          <w:tcW w:w="1134" w:type="dxa"/>
        </w:tcPr>
        <w:p w14:paraId="456DC0A1" w14:textId="77777777" w:rsidR="008164BD" w:rsidRDefault="008164BD" w:rsidP="005A703A">
          <w:pPr>
            <w:pStyle w:val="Sidhuvud"/>
          </w:pPr>
        </w:p>
      </w:tc>
    </w:tr>
    <w:tr w:rsidR="008164BD" w14:paraId="6E21E67C" w14:textId="77777777" w:rsidTr="00C93EBA">
      <w:trPr>
        <w:trHeight w:val="1928"/>
      </w:trPr>
      <w:tc>
        <w:tcPr>
          <w:tcW w:w="5534" w:type="dxa"/>
        </w:tcPr>
        <w:p w14:paraId="40E5DF4A" w14:textId="77777777" w:rsidR="008164BD" w:rsidRPr="00340DE0" w:rsidRDefault="008164B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52249DC" wp14:editId="1F786E2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DB3E616" w14:textId="77777777" w:rsidR="008164BD" w:rsidRPr="00710A6C" w:rsidRDefault="008164BD" w:rsidP="00EE3C0F">
          <w:pPr>
            <w:pStyle w:val="Sidhuvud"/>
            <w:rPr>
              <w:b/>
            </w:rPr>
          </w:pPr>
        </w:p>
        <w:p w14:paraId="098EA96B" w14:textId="77777777" w:rsidR="008164BD" w:rsidRDefault="008164BD" w:rsidP="00EE3C0F">
          <w:pPr>
            <w:pStyle w:val="Sidhuvud"/>
          </w:pPr>
        </w:p>
        <w:p w14:paraId="41063607" w14:textId="77777777" w:rsidR="008164BD" w:rsidRDefault="008164BD" w:rsidP="00EE3C0F">
          <w:pPr>
            <w:pStyle w:val="Sidhuvud"/>
          </w:pPr>
        </w:p>
        <w:p w14:paraId="26538150" w14:textId="77777777" w:rsidR="008164BD" w:rsidRDefault="008164B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C41F7182BAD4A2E86BA200B40BA127D"/>
            </w:placeholder>
            <w:showingPlcHdr/>
            <w:dataBinding w:prefixMappings="xmlns:ns0='http://lp/documentinfo/RK' " w:xpath="/ns0:DocumentInfo[1]/ns0:BaseInfo[1]/ns0:Dnr[1]" w:storeItemID="{96D2E747-410F-4546-9836-E74296AEA0F6}"/>
            <w:text/>
          </w:sdtPr>
          <w:sdtEndPr/>
          <w:sdtContent>
            <w:p w14:paraId="6C949A93" w14:textId="431D298A" w:rsidR="008164BD" w:rsidRDefault="00444F3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E97ADC7956E47629A3A16C31BABB2A8"/>
            </w:placeholder>
            <w:showingPlcHdr/>
            <w:dataBinding w:prefixMappings="xmlns:ns0='http://lp/documentinfo/RK' " w:xpath="/ns0:DocumentInfo[1]/ns0:BaseInfo[1]/ns0:DocNumber[1]" w:storeItemID="{96D2E747-410F-4546-9836-E74296AEA0F6}"/>
            <w:text/>
          </w:sdtPr>
          <w:sdtEndPr/>
          <w:sdtContent>
            <w:p w14:paraId="1BFAE24E" w14:textId="77777777" w:rsidR="008164BD" w:rsidRDefault="008164B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2C88934" w14:textId="77777777" w:rsidR="008164BD" w:rsidRDefault="008164BD" w:rsidP="00EE3C0F">
          <w:pPr>
            <w:pStyle w:val="Sidhuvud"/>
          </w:pPr>
        </w:p>
      </w:tc>
      <w:tc>
        <w:tcPr>
          <w:tcW w:w="1134" w:type="dxa"/>
        </w:tcPr>
        <w:p w14:paraId="62445293" w14:textId="77777777" w:rsidR="008164BD" w:rsidRDefault="008164BD" w:rsidP="0094502D">
          <w:pPr>
            <w:pStyle w:val="Sidhuvud"/>
          </w:pPr>
        </w:p>
        <w:p w14:paraId="7220C491" w14:textId="77777777" w:rsidR="008164BD" w:rsidRPr="0094502D" w:rsidRDefault="008164BD" w:rsidP="00EC71A6">
          <w:pPr>
            <w:pStyle w:val="Sidhuvud"/>
          </w:pPr>
        </w:p>
      </w:tc>
    </w:tr>
    <w:tr w:rsidR="008164BD" w14:paraId="20F95C28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E9FFC325E8494B2CAE5179E523ADD660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1AC7EA7" w14:textId="0F992A71" w:rsidR="00065E82" w:rsidRDefault="00444F36" w:rsidP="00340DE0">
              <w:pPr>
                <w:pStyle w:val="Sidhuvud"/>
              </w:pPr>
              <w:r w:rsidRPr="00444F36">
                <w:rPr>
                  <w:b/>
                </w:rPr>
                <w:t>Utrikesdepartementet</w:t>
              </w:r>
              <w:r>
                <w:br/>
                <w:t>Utrikesministern</w:t>
              </w:r>
            </w:p>
            <w:p w14:paraId="01FDDEE9" w14:textId="7641358F" w:rsidR="00902608" w:rsidRDefault="00902608" w:rsidP="00340DE0">
              <w:pPr>
                <w:pStyle w:val="Sidhuvud"/>
              </w:pPr>
            </w:p>
            <w:p w14:paraId="7AC1C6B5" w14:textId="77777777" w:rsidR="00902608" w:rsidRDefault="00902608" w:rsidP="00340DE0">
              <w:pPr>
                <w:pStyle w:val="Sidhuvud"/>
              </w:pPr>
            </w:p>
            <w:p w14:paraId="279F60F6" w14:textId="77777777" w:rsidR="00065E82" w:rsidRDefault="00065E82" w:rsidP="00340DE0">
              <w:pPr>
                <w:pStyle w:val="Sidhuvud"/>
              </w:pPr>
            </w:p>
            <w:p w14:paraId="68275114" w14:textId="29583BE0" w:rsidR="00323A33" w:rsidRDefault="00444F36" w:rsidP="00340DE0">
              <w:pPr>
                <w:pStyle w:val="Sidhuvud"/>
              </w:pPr>
              <w:r>
                <w:br/>
              </w:r>
            </w:p>
            <w:p w14:paraId="25940DF9" w14:textId="1E73C7C7" w:rsidR="008164BD" w:rsidRPr="00340DE0" w:rsidRDefault="008164B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637B97CB9464EFDA18D97E808BB4087"/>
          </w:placeholder>
          <w:dataBinding w:prefixMappings="xmlns:ns0='http://lp/documentinfo/RK' " w:xpath="/ns0:DocumentInfo[1]/ns0:BaseInfo[1]/ns0:Recipient[1]" w:storeItemID="{96D2E747-410F-4546-9836-E74296AEA0F6}"/>
          <w:text w:multiLine="1"/>
        </w:sdtPr>
        <w:sdtContent>
          <w:tc>
            <w:tcPr>
              <w:tcW w:w="3170" w:type="dxa"/>
            </w:tcPr>
            <w:p w14:paraId="3BE8C4BA" w14:textId="74AF9698" w:rsidR="008164BD" w:rsidRDefault="005B6BB7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6BCFE10B" w14:textId="77777777" w:rsidR="008164BD" w:rsidRDefault="008164BD" w:rsidP="003E6020">
          <w:pPr>
            <w:pStyle w:val="Sidhuvud"/>
          </w:pPr>
        </w:p>
      </w:tc>
    </w:tr>
  </w:tbl>
  <w:p w14:paraId="1951396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AE409CC"/>
    <w:multiLevelType w:val="hybridMultilevel"/>
    <w:tmpl w:val="3640A224"/>
    <w:lvl w:ilvl="0" w:tplc="99CCA8B8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9C5011A"/>
    <w:multiLevelType w:val="hybridMultilevel"/>
    <w:tmpl w:val="F45E5818"/>
    <w:lvl w:ilvl="0" w:tplc="09766F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CA25159"/>
    <w:multiLevelType w:val="hybridMultilevel"/>
    <w:tmpl w:val="302C8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C68B4"/>
    <w:multiLevelType w:val="multilevel"/>
    <w:tmpl w:val="1B563932"/>
    <w:numStyleLink w:val="RKNumreradlista"/>
  </w:abstractNum>
  <w:abstractNum w:abstractNumId="40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6A28"/>
    <w:multiLevelType w:val="multilevel"/>
    <w:tmpl w:val="1A20A4CA"/>
    <w:numStyleLink w:val="RKPunktlista"/>
  </w:abstractNum>
  <w:abstractNum w:abstractNumId="42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40"/>
  </w:num>
  <w:num w:numId="13">
    <w:abstractNumId w:val="32"/>
  </w:num>
  <w:num w:numId="14">
    <w:abstractNumId w:val="14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9"/>
  </w:num>
  <w:num w:numId="24">
    <w:abstractNumId w:val="30"/>
  </w:num>
  <w:num w:numId="25">
    <w:abstractNumId w:val="41"/>
  </w:num>
  <w:num w:numId="26">
    <w:abstractNumId w:val="25"/>
  </w:num>
  <w:num w:numId="27">
    <w:abstractNumId w:val="37"/>
  </w:num>
  <w:num w:numId="28">
    <w:abstractNumId w:val="19"/>
  </w:num>
  <w:num w:numId="29">
    <w:abstractNumId w:val="17"/>
  </w:num>
  <w:num w:numId="30">
    <w:abstractNumId w:val="39"/>
  </w:num>
  <w:num w:numId="31">
    <w:abstractNumId w:val="16"/>
  </w:num>
  <w:num w:numId="32">
    <w:abstractNumId w:val="31"/>
  </w:num>
  <w:num w:numId="33">
    <w:abstractNumId w:val="35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2"/>
  </w:num>
  <w:num w:numId="45">
    <w:abstractNumId w:val="24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B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8E6"/>
    <w:rsid w:val="000241FA"/>
    <w:rsid w:val="00025992"/>
    <w:rsid w:val="00026711"/>
    <w:rsid w:val="0002708E"/>
    <w:rsid w:val="0002763D"/>
    <w:rsid w:val="0003679E"/>
    <w:rsid w:val="00041EDC"/>
    <w:rsid w:val="0004352E"/>
    <w:rsid w:val="00043837"/>
    <w:rsid w:val="00051341"/>
    <w:rsid w:val="000530B6"/>
    <w:rsid w:val="00053CAA"/>
    <w:rsid w:val="00057FE0"/>
    <w:rsid w:val="000620FD"/>
    <w:rsid w:val="00063DCB"/>
    <w:rsid w:val="000647D2"/>
    <w:rsid w:val="000656A1"/>
    <w:rsid w:val="00065E82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C6A9C"/>
    <w:rsid w:val="000D31A9"/>
    <w:rsid w:val="000D370F"/>
    <w:rsid w:val="000D5449"/>
    <w:rsid w:val="000E0821"/>
    <w:rsid w:val="000E12D9"/>
    <w:rsid w:val="000E431B"/>
    <w:rsid w:val="000E59A9"/>
    <w:rsid w:val="000E638A"/>
    <w:rsid w:val="000E6472"/>
    <w:rsid w:val="000E6FF2"/>
    <w:rsid w:val="000E7548"/>
    <w:rsid w:val="000E7B9D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562B"/>
    <w:rsid w:val="00116BC4"/>
    <w:rsid w:val="0012033A"/>
    <w:rsid w:val="00121002"/>
    <w:rsid w:val="00121EA2"/>
    <w:rsid w:val="00121FFC"/>
    <w:rsid w:val="001224B5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6CF6"/>
    <w:rsid w:val="0016294F"/>
    <w:rsid w:val="00167FA8"/>
    <w:rsid w:val="001703FC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1CDB"/>
    <w:rsid w:val="001D2694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4AF4"/>
    <w:rsid w:val="002354CC"/>
    <w:rsid w:val="00237147"/>
    <w:rsid w:val="00241462"/>
    <w:rsid w:val="00242AD1"/>
    <w:rsid w:val="0024412C"/>
    <w:rsid w:val="00253C76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1BFE"/>
    <w:rsid w:val="002A39EF"/>
    <w:rsid w:val="002A481F"/>
    <w:rsid w:val="002A6820"/>
    <w:rsid w:val="002B00E5"/>
    <w:rsid w:val="002B1412"/>
    <w:rsid w:val="002B6849"/>
    <w:rsid w:val="002C1D37"/>
    <w:rsid w:val="002C2A30"/>
    <w:rsid w:val="002C4348"/>
    <w:rsid w:val="002C476F"/>
    <w:rsid w:val="002C58E8"/>
    <w:rsid w:val="002C5B48"/>
    <w:rsid w:val="002D014F"/>
    <w:rsid w:val="002D2647"/>
    <w:rsid w:val="002D34E4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E01"/>
    <w:rsid w:val="00300342"/>
    <w:rsid w:val="003050DB"/>
    <w:rsid w:val="00306B53"/>
    <w:rsid w:val="00310561"/>
    <w:rsid w:val="00311D8C"/>
    <w:rsid w:val="0031273D"/>
    <w:rsid w:val="003128E2"/>
    <w:rsid w:val="00312D90"/>
    <w:rsid w:val="003153D9"/>
    <w:rsid w:val="00320D93"/>
    <w:rsid w:val="00321621"/>
    <w:rsid w:val="00323A33"/>
    <w:rsid w:val="00323EF7"/>
    <w:rsid w:val="003240E1"/>
    <w:rsid w:val="00325072"/>
    <w:rsid w:val="00326C03"/>
    <w:rsid w:val="00327474"/>
    <w:rsid w:val="003277B5"/>
    <w:rsid w:val="003342B4"/>
    <w:rsid w:val="00340DE0"/>
    <w:rsid w:val="00341F47"/>
    <w:rsid w:val="003420A0"/>
    <w:rsid w:val="00342327"/>
    <w:rsid w:val="0034250B"/>
    <w:rsid w:val="00343CA1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66EA4"/>
    <w:rsid w:val="00370311"/>
    <w:rsid w:val="00380663"/>
    <w:rsid w:val="003853E3"/>
    <w:rsid w:val="0038587E"/>
    <w:rsid w:val="00392ED4"/>
    <w:rsid w:val="00393680"/>
    <w:rsid w:val="00394D4C"/>
    <w:rsid w:val="00395D9F"/>
    <w:rsid w:val="003A0B27"/>
    <w:rsid w:val="003A1315"/>
    <w:rsid w:val="003A1E0E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5DAF"/>
    <w:rsid w:val="003D7B03"/>
    <w:rsid w:val="003E30BD"/>
    <w:rsid w:val="003E38CE"/>
    <w:rsid w:val="003E3D81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053"/>
    <w:rsid w:val="0041093C"/>
    <w:rsid w:val="00410B07"/>
    <w:rsid w:val="0041223B"/>
    <w:rsid w:val="004137EE"/>
    <w:rsid w:val="00413A4E"/>
    <w:rsid w:val="00415163"/>
    <w:rsid w:val="00415273"/>
    <w:rsid w:val="004157BE"/>
    <w:rsid w:val="0041613D"/>
    <w:rsid w:val="00417873"/>
    <w:rsid w:val="0042068E"/>
    <w:rsid w:val="00422030"/>
    <w:rsid w:val="00422A7F"/>
    <w:rsid w:val="0042502C"/>
    <w:rsid w:val="00426213"/>
    <w:rsid w:val="00431A7B"/>
    <w:rsid w:val="0043623F"/>
    <w:rsid w:val="00436791"/>
    <w:rsid w:val="00437459"/>
    <w:rsid w:val="0044013C"/>
    <w:rsid w:val="0044074F"/>
    <w:rsid w:val="00441D70"/>
    <w:rsid w:val="004425C2"/>
    <w:rsid w:val="0044370C"/>
    <w:rsid w:val="00444F36"/>
    <w:rsid w:val="004451EF"/>
    <w:rsid w:val="00445604"/>
    <w:rsid w:val="00446BAE"/>
    <w:rsid w:val="00447D67"/>
    <w:rsid w:val="004557F3"/>
    <w:rsid w:val="00455BAA"/>
    <w:rsid w:val="0045607E"/>
    <w:rsid w:val="00456DC3"/>
    <w:rsid w:val="00460BD1"/>
    <w:rsid w:val="00461D0C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5E91"/>
    <w:rsid w:val="0049768A"/>
    <w:rsid w:val="004A33C6"/>
    <w:rsid w:val="004A4759"/>
    <w:rsid w:val="004A66B1"/>
    <w:rsid w:val="004A7DC4"/>
    <w:rsid w:val="004A7DF6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3760"/>
    <w:rsid w:val="004E43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06581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6A2E"/>
    <w:rsid w:val="00544738"/>
    <w:rsid w:val="005456E4"/>
    <w:rsid w:val="00547B89"/>
    <w:rsid w:val="00550808"/>
    <w:rsid w:val="005559E6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27BE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20B2"/>
    <w:rsid w:val="005B537F"/>
    <w:rsid w:val="005B6BB7"/>
    <w:rsid w:val="005C0173"/>
    <w:rsid w:val="005C120D"/>
    <w:rsid w:val="005C15B3"/>
    <w:rsid w:val="005C2980"/>
    <w:rsid w:val="005C6F80"/>
    <w:rsid w:val="005D07C2"/>
    <w:rsid w:val="005D5CA7"/>
    <w:rsid w:val="005D6D04"/>
    <w:rsid w:val="005E2F29"/>
    <w:rsid w:val="005E400D"/>
    <w:rsid w:val="005E4E79"/>
    <w:rsid w:val="005E51FE"/>
    <w:rsid w:val="005E5CE7"/>
    <w:rsid w:val="005E790C"/>
    <w:rsid w:val="005F08C5"/>
    <w:rsid w:val="00605718"/>
    <w:rsid w:val="00605C66"/>
    <w:rsid w:val="00606310"/>
    <w:rsid w:val="00606E74"/>
    <w:rsid w:val="00607814"/>
    <w:rsid w:val="00610D87"/>
    <w:rsid w:val="00610E88"/>
    <w:rsid w:val="006175D7"/>
    <w:rsid w:val="006208E5"/>
    <w:rsid w:val="006273E4"/>
    <w:rsid w:val="006318FA"/>
    <w:rsid w:val="00631F82"/>
    <w:rsid w:val="00633B59"/>
    <w:rsid w:val="00634EF4"/>
    <w:rsid w:val="006357D0"/>
    <w:rsid w:val="006358C8"/>
    <w:rsid w:val="0064133A"/>
    <w:rsid w:val="006416D1"/>
    <w:rsid w:val="00642D10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531E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78CC"/>
    <w:rsid w:val="006F79B2"/>
    <w:rsid w:val="00710A6C"/>
    <w:rsid w:val="00710D98"/>
    <w:rsid w:val="00711100"/>
    <w:rsid w:val="00711CE9"/>
    <w:rsid w:val="00712266"/>
    <w:rsid w:val="00712593"/>
    <w:rsid w:val="00712D82"/>
    <w:rsid w:val="00716E22"/>
    <w:rsid w:val="007171AB"/>
    <w:rsid w:val="007213D0"/>
    <w:rsid w:val="007219C0"/>
    <w:rsid w:val="00726D75"/>
    <w:rsid w:val="00732599"/>
    <w:rsid w:val="00743E09"/>
    <w:rsid w:val="00744FCC"/>
    <w:rsid w:val="00747B9C"/>
    <w:rsid w:val="00750C93"/>
    <w:rsid w:val="00753532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348C"/>
    <w:rsid w:val="007900CC"/>
    <w:rsid w:val="00793569"/>
    <w:rsid w:val="0079641B"/>
    <w:rsid w:val="00797A90"/>
    <w:rsid w:val="007A1856"/>
    <w:rsid w:val="007A1887"/>
    <w:rsid w:val="007A629C"/>
    <w:rsid w:val="007A6348"/>
    <w:rsid w:val="007B023C"/>
    <w:rsid w:val="007B03CC"/>
    <w:rsid w:val="007B227A"/>
    <w:rsid w:val="007B2F08"/>
    <w:rsid w:val="007C1FBC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64BD"/>
    <w:rsid w:val="00817098"/>
    <w:rsid w:val="008178E6"/>
    <w:rsid w:val="0082249C"/>
    <w:rsid w:val="00824CCE"/>
    <w:rsid w:val="00830B7B"/>
    <w:rsid w:val="00832661"/>
    <w:rsid w:val="0083288A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67B69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4DE"/>
    <w:rsid w:val="008A4CEA"/>
    <w:rsid w:val="008A7506"/>
    <w:rsid w:val="008B1603"/>
    <w:rsid w:val="008B20ED"/>
    <w:rsid w:val="008B388B"/>
    <w:rsid w:val="008B6135"/>
    <w:rsid w:val="008B7BEB"/>
    <w:rsid w:val="008C02B8"/>
    <w:rsid w:val="008C4538"/>
    <w:rsid w:val="008C562B"/>
    <w:rsid w:val="008C6717"/>
    <w:rsid w:val="008D0305"/>
    <w:rsid w:val="008D137D"/>
    <w:rsid w:val="008D2D6B"/>
    <w:rsid w:val="008D3090"/>
    <w:rsid w:val="008D4306"/>
    <w:rsid w:val="008D4508"/>
    <w:rsid w:val="008D4DC4"/>
    <w:rsid w:val="008D7508"/>
    <w:rsid w:val="008D7CAF"/>
    <w:rsid w:val="008E02EE"/>
    <w:rsid w:val="008E65A8"/>
    <w:rsid w:val="008E77D6"/>
    <w:rsid w:val="008F526B"/>
    <w:rsid w:val="00902608"/>
    <w:rsid w:val="009036E7"/>
    <w:rsid w:val="009053AE"/>
    <w:rsid w:val="0090605F"/>
    <w:rsid w:val="0091053B"/>
    <w:rsid w:val="00912158"/>
    <w:rsid w:val="00912945"/>
    <w:rsid w:val="009144EE"/>
    <w:rsid w:val="00915D4C"/>
    <w:rsid w:val="009279B2"/>
    <w:rsid w:val="00935814"/>
    <w:rsid w:val="009433AE"/>
    <w:rsid w:val="0094502D"/>
    <w:rsid w:val="00946561"/>
    <w:rsid w:val="00946B39"/>
    <w:rsid w:val="00947013"/>
    <w:rsid w:val="00947F26"/>
    <w:rsid w:val="0095062C"/>
    <w:rsid w:val="00966FBB"/>
    <w:rsid w:val="00971981"/>
    <w:rsid w:val="00973084"/>
    <w:rsid w:val="00974520"/>
    <w:rsid w:val="00974B59"/>
    <w:rsid w:val="00975341"/>
    <w:rsid w:val="00975B1C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1E47"/>
    <w:rsid w:val="009A4D0A"/>
    <w:rsid w:val="009A759C"/>
    <w:rsid w:val="009B2F6E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9CC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2DE2"/>
    <w:rsid w:val="00A23493"/>
    <w:rsid w:val="00A2416A"/>
    <w:rsid w:val="00A30E06"/>
    <w:rsid w:val="00A3270B"/>
    <w:rsid w:val="00A379E4"/>
    <w:rsid w:val="00A424FE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67C80"/>
    <w:rsid w:val="00A71A9E"/>
    <w:rsid w:val="00A71B89"/>
    <w:rsid w:val="00A7382D"/>
    <w:rsid w:val="00A743AC"/>
    <w:rsid w:val="00A75AB7"/>
    <w:rsid w:val="00A84553"/>
    <w:rsid w:val="00A8483F"/>
    <w:rsid w:val="00A870B0"/>
    <w:rsid w:val="00A8728A"/>
    <w:rsid w:val="00A87A54"/>
    <w:rsid w:val="00AA105C"/>
    <w:rsid w:val="00AA1809"/>
    <w:rsid w:val="00AA1FFE"/>
    <w:rsid w:val="00AA292F"/>
    <w:rsid w:val="00AA72F4"/>
    <w:rsid w:val="00AB10E7"/>
    <w:rsid w:val="00AB3F0B"/>
    <w:rsid w:val="00AB4D25"/>
    <w:rsid w:val="00AB5033"/>
    <w:rsid w:val="00AB5298"/>
    <w:rsid w:val="00AB5519"/>
    <w:rsid w:val="00AB6313"/>
    <w:rsid w:val="00AB71DD"/>
    <w:rsid w:val="00AC15C5"/>
    <w:rsid w:val="00AD0E75"/>
    <w:rsid w:val="00AE1242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155B"/>
    <w:rsid w:val="00B0234E"/>
    <w:rsid w:val="00B03BB2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1EBC"/>
    <w:rsid w:val="00B3528F"/>
    <w:rsid w:val="00B357AB"/>
    <w:rsid w:val="00B41704"/>
    <w:rsid w:val="00B41F72"/>
    <w:rsid w:val="00B44316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1768"/>
    <w:rsid w:val="00B927C9"/>
    <w:rsid w:val="00B937D8"/>
    <w:rsid w:val="00B96EFA"/>
    <w:rsid w:val="00B97CCF"/>
    <w:rsid w:val="00BA61AC"/>
    <w:rsid w:val="00BB0903"/>
    <w:rsid w:val="00BB17B0"/>
    <w:rsid w:val="00BB28BF"/>
    <w:rsid w:val="00BB2F42"/>
    <w:rsid w:val="00BB4AC0"/>
    <w:rsid w:val="00BB5683"/>
    <w:rsid w:val="00BC112B"/>
    <w:rsid w:val="00BC17DF"/>
    <w:rsid w:val="00BC5D38"/>
    <w:rsid w:val="00BC6832"/>
    <w:rsid w:val="00BC7145"/>
    <w:rsid w:val="00BD00D0"/>
    <w:rsid w:val="00BD0826"/>
    <w:rsid w:val="00BD15AB"/>
    <w:rsid w:val="00BD181D"/>
    <w:rsid w:val="00BD2201"/>
    <w:rsid w:val="00BD4D7E"/>
    <w:rsid w:val="00BE0567"/>
    <w:rsid w:val="00BE0680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22F1"/>
    <w:rsid w:val="00C1410E"/>
    <w:rsid w:val="00C141C6"/>
    <w:rsid w:val="00C16508"/>
    <w:rsid w:val="00C16F5A"/>
    <w:rsid w:val="00C2071A"/>
    <w:rsid w:val="00C20ACB"/>
    <w:rsid w:val="00C213A3"/>
    <w:rsid w:val="00C23703"/>
    <w:rsid w:val="00C26068"/>
    <w:rsid w:val="00C26DF9"/>
    <w:rsid w:val="00C271A8"/>
    <w:rsid w:val="00C3050C"/>
    <w:rsid w:val="00C31F15"/>
    <w:rsid w:val="00C32067"/>
    <w:rsid w:val="00C33A09"/>
    <w:rsid w:val="00C345ED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2F00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AB0"/>
    <w:rsid w:val="00CB6EDE"/>
    <w:rsid w:val="00CC11D9"/>
    <w:rsid w:val="00CC41BA"/>
    <w:rsid w:val="00CC7699"/>
    <w:rsid w:val="00CD09EF"/>
    <w:rsid w:val="00CD1550"/>
    <w:rsid w:val="00CD17C1"/>
    <w:rsid w:val="00CD1C6C"/>
    <w:rsid w:val="00CD37F1"/>
    <w:rsid w:val="00CD6169"/>
    <w:rsid w:val="00CD62CA"/>
    <w:rsid w:val="00CD6D76"/>
    <w:rsid w:val="00CE20BC"/>
    <w:rsid w:val="00CF047B"/>
    <w:rsid w:val="00CF16D8"/>
    <w:rsid w:val="00CF1FD8"/>
    <w:rsid w:val="00CF20D0"/>
    <w:rsid w:val="00CF44A1"/>
    <w:rsid w:val="00CF45F2"/>
    <w:rsid w:val="00CF4FDC"/>
    <w:rsid w:val="00CF5D07"/>
    <w:rsid w:val="00D00E9E"/>
    <w:rsid w:val="00D021D2"/>
    <w:rsid w:val="00D061BB"/>
    <w:rsid w:val="00D07BE1"/>
    <w:rsid w:val="00D116C0"/>
    <w:rsid w:val="00D13433"/>
    <w:rsid w:val="00D13D8A"/>
    <w:rsid w:val="00D20ABC"/>
    <w:rsid w:val="00D20DA7"/>
    <w:rsid w:val="00D249A5"/>
    <w:rsid w:val="00D2793F"/>
    <w:rsid w:val="00D279D8"/>
    <w:rsid w:val="00D27C8E"/>
    <w:rsid w:val="00D3026A"/>
    <w:rsid w:val="00D31FFC"/>
    <w:rsid w:val="00D32D62"/>
    <w:rsid w:val="00D36E44"/>
    <w:rsid w:val="00D40205"/>
    <w:rsid w:val="00D4057B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77E29"/>
    <w:rsid w:val="00D804A2"/>
    <w:rsid w:val="00D82A73"/>
    <w:rsid w:val="00D84704"/>
    <w:rsid w:val="00D84BF9"/>
    <w:rsid w:val="00D921FD"/>
    <w:rsid w:val="00D93714"/>
    <w:rsid w:val="00D94034"/>
    <w:rsid w:val="00D94042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0756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339A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26D5"/>
    <w:rsid w:val="00EA4C83"/>
    <w:rsid w:val="00EB763D"/>
    <w:rsid w:val="00EB7FE4"/>
    <w:rsid w:val="00EC0A92"/>
    <w:rsid w:val="00EC1DA0"/>
    <w:rsid w:val="00EC329B"/>
    <w:rsid w:val="00EC480E"/>
    <w:rsid w:val="00EC5EB9"/>
    <w:rsid w:val="00EC6006"/>
    <w:rsid w:val="00EC71A6"/>
    <w:rsid w:val="00EC73EB"/>
    <w:rsid w:val="00EC7804"/>
    <w:rsid w:val="00EC7B55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0038"/>
    <w:rsid w:val="00F24297"/>
    <w:rsid w:val="00F2564A"/>
    <w:rsid w:val="00F25761"/>
    <w:rsid w:val="00F259D7"/>
    <w:rsid w:val="00F32D05"/>
    <w:rsid w:val="00F35263"/>
    <w:rsid w:val="00F35E34"/>
    <w:rsid w:val="00F403BF"/>
    <w:rsid w:val="00F40CDF"/>
    <w:rsid w:val="00F4342F"/>
    <w:rsid w:val="00F45227"/>
    <w:rsid w:val="00F455BE"/>
    <w:rsid w:val="00F5045C"/>
    <w:rsid w:val="00F520C7"/>
    <w:rsid w:val="00F53AEA"/>
    <w:rsid w:val="00F55AC7"/>
    <w:rsid w:val="00F55FC9"/>
    <w:rsid w:val="00F563CD"/>
    <w:rsid w:val="00F5663B"/>
    <w:rsid w:val="00F5674D"/>
    <w:rsid w:val="00F56A0F"/>
    <w:rsid w:val="00F6392C"/>
    <w:rsid w:val="00F64256"/>
    <w:rsid w:val="00F65321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3AEE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262029"/>
  <w15:docId w15:val="{4C9E4317-DB4B-4399-A1C5-95648AED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41F7182BAD4A2E86BA200B40BA12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101D78-A449-4D98-932E-F0FFF7864713}"/>
      </w:docPartPr>
      <w:docPartBody>
        <w:p w:rsidR="00EE7553" w:rsidRDefault="003974E5" w:rsidP="003974E5">
          <w:pPr>
            <w:pStyle w:val="3C41F7182BAD4A2E86BA200B40BA12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97ADC7956E47629A3A16C31BABB2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C6C719-B571-4068-81B0-CBECCDF5D344}"/>
      </w:docPartPr>
      <w:docPartBody>
        <w:p w:rsidR="00EE7553" w:rsidRDefault="003974E5" w:rsidP="003974E5">
          <w:pPr>
            <w:pStyle w:val="0E97ADC7956E47629A3A16C31BABB2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FFC325E8494B2CAE5179E523ADD6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448C8-665E-4BE8-BAAB-560CC0604839}"/>
      </w:docPartPr>
      <w:docPartBody>
        <w:p w:rsidR="00EE7553" w:rsidRDefault="003974E5" w:rsidP="003974E5">
          <w:pPr>
            <w:pStyle w:val="E9FFC325E8494B2CAE5179E523ADD6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37B97CB9464EFDA18D97E808BB40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ADE0AA-8691-469D-B20C-FDD472708783}"/>
      </w:docPartPr>
      <w:docPartBody>
        <w:p w:rsidR="00EE7553" w:rsidRDefault="003974E5" w:rsidP="003974E5">
          <w:pPr>
            <w:pStyle w:val="B637B97CB9464EFDA18D97E808BB4087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E5"/>
    <w:rsid w:val="003974E5"/>
    <w:rsid w:val="00806277"/>
    <w:rsid w:val="008545E6"/>
    <w:rsid w:val="00CB7C53"/>
    <w:rsid w:val="00E82567"/>
    <w:rsid w:val="00E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A97B523AB1846A58D0775ABEB0C2149">
    <w:name w:val="8A97B523AB1846A58D0775ABEB0C2149"/>
    <w:rsid w:val="003974E5"/>
  </w:style>
  <w:style w:type="character" w:styleId="Platshllartext">
    <w:name w:val="Placeholder Text"/>
    <w:basedOn w:val="Standardstycketeckensnitt"/>
    <w:uiPriority w:val="99"/>
    <w:semiHidden/>
    <w:rsid w:val="003974E5"/>
    <w:rPr>
      <w:noProof w:val="0"/>
      <w:color w:val="808080"/>
    </w:rPr>
  </w:style>
  <w:style w:type="paragraph" w:customStyle="1" w:styleId="34420435683A4EE49A2A8FC298D062D0">
    <w:name w:val="34420435683A4EE49A2A8FC298D062D0"/>
    <w:rsid w:val="003974E5"/>
  </w:style>
  <w:style w:type="paragraph" w:customStyle="1" w:styleId="94C8A103B08C4F04B467A51FE617FDE3">
    <w:name w:val="94C8A103B08C4F04B467A51FE617FDE3"/>
    <w:rsid w:val="003974E5"/>
  </w:style>
  <w:style w:type="paragraph" w:customStyle="1" w:styleId="99612E2A12E74DE187D319AA78C69AD8">
    <w:name w:val="99612E2A12E74DE187D319AA78C69AD8"/>
    <w:rsid w:val="003974E5"/>
  </w:style>
  <w:style w:type="paragraph" w:customStyle="1" w:styleId="3C41F7182BAD4A2E86BA200B40BA127D">
    <w:name w:val="3C41F7182BAD4A2E86BA200B40BA127D"/>
    <w:rsid w:val="003974E5"/>
  </w:style>
  <w:style w:type="paragraph" w:customStyle="1" w:styleId="0E97ADC7956E47629A3A16C31BABB2A8">
    <w:name w:val="0E97ADC7956E47629A3A16C31BABB2A8"/>
    <w:rsid w:val="003974E5"/>
  </w:style>
  <w:style w:type="paragraph" w:customStyle="1" w:styleId="BE11E0F2A4914D80B8F31DC0DCF3B025">
    <w:name w:val="BE11E0F2A4914D80B8F31DC0DCF3B025"/>
    <w:rsid w:val="003974E5"/>
  </w:style>
  <w:style w:type="paragraph" w:customStyle="1" w:styleId="554D572314A646ECB5D83F453933B708">
    <w:name w:val="554D572314A646ECB5D83F453933B708"/>
    <w:rsid w:val="003974E5"/>
  </w:style>
  <w:style w:type="paragraph" w:customStyle="1" w:styleId="87CB6015FF44493597E270D2B0973ED8">
    <w:name w:val="87CB6015FF44493597E270D2B0973ED8"/>
    <w:rsid w:val="003974E5"/>
  </w:style>
  <w:style w:type="paragraph" w:customStyle="1" w:styleId="E9FFC325E8494B2CAE5179E523ADD660">
    <w:name w:val="E9FFC325E8494B2CAE5179E523ADD660"/>
    <w:rsid w:val="003974E5"/>
  </w:style>
  <w:style w:type="paragraph" w:customStyle="1" w:styleId="B637B97CB9464EFDA18D97E808BB4087">
    <w:name w:val="B637B97CB9464EFDA18D97E808BB4087"/>
    <w:rsid w:val="003974E5"/>
  </w:style>
  <w:style w:type="paragraph" w:customStyle="1" w:styleId="831B8BC0CEB445F7B8D19F2501EF6FFB">
    <w:name w:val="831B8BC0CEB445F7B8D19F2501EF6FFB"/>
    <w:rsid w:val="003974E5"/>
  </w:style>
  <w:style w:type="paragraph" w:customStyle="1" w:styleId="635F61117A584CAEBFD76B6AED312805">
    <w:name w:val="635F61117A584CAEBFD76B6AED312805"/>
    <w:rsid w:val="003974E5"/>
  </w:style>
  <w:style w:type="paragraph" w:customStyle="1" w:styleId="06DA1CEC65F147BCAB8842769F466877">
    <w:name w:val="06DA1CEC65F147BCAB8842769F466877"/>
    <w:rsid w:val="003974E5"/>
  </w:style>
  <w:style w:type="paragraph" w:customStyle="1" w:styleId="6381F25B416F47EFB3F7DA7CFC8A80B7">
    <w:name w:val="6381F25B416F47EFB3F7DA7CFC8A80B7"/>
    <w:rsid w:val="003974E5"/>
  </w:style>
  <w:style w:type="paragraph" w:customStyle="1" w:styleId="1207ECDCFDCF47B690F686FB0CD6B238">
    <w:name w:val="1207ECDCFDCF47B690F686FB0CD6B238"/>
    <w:rsid w:val="003974E5"/>
  </w:style>
  <w:style w:type="paragraph" w:customStyle="1" w:styleId="565F56AAA10C4DFABEF70D3EEC259989">
    <w:name w:val="565F56AAA10C4DFABEF70D3EEC259989"/>
    <w:rsid w:val="003974E5"/>
  </w:style>
  <w:style w:type="paragraph" w:customStyle="1" w:styleId="BCFEE6F69F9E482A86947D37520B63D6">
    <w:name w:val="BCFEE6F69F9E482A86947D37520B63D6"/>
    <w:rsid w:val="003974E5"/>
  </w:style>
  <w:style w:type="paragraph" w:customStyle="1" w:styleId="572937F09D3C48E38830603E9F2D8138">
    <w:name w:val="572937F09D3C48E38830603E9F2D8138"/>
    <w:rsid w:val="003974E5"/>
  </w:style>
  <w:style w:type="paragraph" w:customStyle="1" w:styleId="3DC78244339745DF9AD78483C0946188">
    <w:name w:val="3DC78244339745DF9AD78483C0946188"/>
    <w:rsid w:val="003974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3b685218-9a61-4018-bea9-8c9a3062e44e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SY2CVNDC5XDY-369191429-13599</_dlc_DocId>
    <_dlc_DocIdUrl xmlns="a9ec56ab-dea3-443b-ae99-35f2199b5204">
      <Url>https://dhs.sp.regeringskansliet.se/yta/ud-mk_ur/_layouts/15/DocIdRedir.aspx?ID=SY2CVNDC5XDY-369191429-13599</Url>
      <Description>SY2CVNDC5XDY-369191429-13599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!--<?xml version="1.0" encoding="iso-8859-1"?>-->
<DocumentInfo xmlns="http://lp/documentinfo/RK">
  <BaseInfo>
    <RkTemplate>325</RkTemplate>
    <DocType>PM</DocType>
    <DocTypeShowName>Svar på interpellation</DocTypeShowName>
    <Status/>
    <Sender>
      <SenderName> </SenderName>
      <SenderTitle/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2019-10-24</HeaderDate>
    <Office/>
    <Dnr/>
    <ParagrafNr/>
    <DocumentTitle/>
    <VisitingAddress/>
    <Extra1/>
    <Extra2/>
    <Extra3>Joar Forsell</Extra3>
    <Number/>
    <Recipient>Till riksdagen
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325</RkTemplate>
    <DocType>PM</DocType>
    <DocTypeShowName>Svar på interpellation</DocTypeShowName>
    <Status/>
    <Sender>
      <SenderName> </SenderName>
      <SenderTitle/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2019-10-24</HeaderDate>
    <Office/>
    <Dnr/>
    <ParagrafNr/>
    <DocumentTitle/>
    <VisitingAddress/>
    <Extra1/>
    <Extra2/>
    <Extra3>Joar Forsell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1A581-C33E-442E-ABA8-559F81FFEDFB}"/>
</file>

<file path=customXml/itemProps2.xml><?xml version="1.0" encoding="utf-8"?>
<ds:datastoreItem xmlns:ds="http://schemas.openxmlformats.org/officeDocument/2006/customXml" ds:itemID="{1FB93F43-323B-4509-A678-089D466EFE7C}"/>
</file>

<file path=customXml/itemProps3.xml><?xml version="1.0" encoding="utf-8"?>
<ds:datastoreItem xmlns:ds="http://schemas.openxmlformats.org/officeDocument/2006/customXml" ds:itemID="{014B1393-62FA-452C-A2F5-2FD26E6F72E9}"/>
</file>

<file path=customXml/itemProps4.xml><?xml version="1.0" encoding="utf-8"?>
<ds:datastoreItem xmlns:ds="http://schemas.openxmlformats.org/officeDocument/2006/customXml" ds:itemID="{1FB93F43-323B-4509-A678-089D466EFE7C}">
  <ds:schemaRefs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9ec56ab-dea3-443b-ae99-35f2199b5204"/>
    <ds:schemaRef ds:uri="9c9941df-7074-4a92-bf99-225d24d78d61"/>
    <ds:schemaRef ds:uri="18f3d968-6251-40b0-9f11-012b293496c2"/>
    <ds:schemaRef ds:uri="http://purl.org/dc/elements/1.1/"/>
    <ds:schemaRef ds:uri="http://schemas.microsoft.com/office/2006/metadata/properties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F53FB2F-4F8C-4482-B6C6-A8F984EE76D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6D2E747-410F-4546-9836-E74296AEA0F6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96D2E747-410F-4546-9836-E74296AEA0F6}"/>
</file>

<file path=customXml/itemProps8.xml><?xml version="1.0" encoding="utf-8"?>
<ds:datastoreItem xmlns:ds="http://schemas.openxmlformats.org/officeDocument/2006/customXml" ds:itemID="{F3744489-1CAA-40F1-8E7A-6220CFBBD7F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312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1432 av M Wiechel (SD) Svagt internationellt engagemang mot osund djurhållning.docx</dc:title>
  <dc:subject/>
  <dc:creator>Hilda Sandberg</dc:creator>
  <cp:keywords/>
  <dc:description/>
  <cp:lastModifiedBy>Eva-Lena Gustafsson</cp:lastModifiedBy>
  <cp:revision>2</cp:revision>
  <cp:lastPrinted>2020-06-03T10:55:00Z</cp:lastPrinted>
  <dcterms:created xsi:type="dcterms:W3CDTF">2020-06-03T11:03:00Z</dcterms:created>
  <dcterms:modified xsi:type="dcterms:W3CDTF">2020-06-03T11:03:00Z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17dab89c-ea1d-4825-8b0e-63b885b86fd3</vt:lpwstr>
  </property>
</Properties>
</file>