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D47F0" w14:textId="56063186" w:rsidR="001B4499" w:rsidRDefault="001B4499" w:rsidP="00DA0661">
      <w:pPr>
        <w:pStyle w:val="Rubrik"/>
      </w:pPr>
      <w:bookmarkStart w:id="0" w:name="Start"/>
      <w:bookmarkEnd w:id="0"/>
      <w:r>
        <w:t>Svar på fråga 2020/21:1817 av Tobias Andersson (SD)</w:t>
      </w:r>
      <w:r>
        <w:br/>
        <w:t>Falsk folkbokföring</w:t>
      </w:r>
    </w:p>
    <w:p w14:paraId="51390FF1" w14:textId="49BAC520" w:rsidR="001B4499" w:rsidRDefault="001B4499" w:rsidP="002749F7">
      <w:pPr>
        <w:pStyle w:val="Brdtext"/>
      </w:pPr>
      <w:r>
        <w:t xml:space="preserve">Tobias Andersson har frågat mig om jag och regeringen avser att vidta några åtgärder för att åtgärda problematiken med falsk folkbokföring. </w:t>
      </w:r>
    </w:p>
    <w:p w14:paraId="38BD658E" w14:textId="77777777" w:rsidR="001B4499" w:rsidRDefault="001B4499" w:rsidP="001B4499">
      <w:pPr>
        <w:pStyle w:val="Brdtext"/>
      </w:pPr>
      <w:r w:rsidRPr="00652370">
        <w:t>Sedan den här regeringen tillträdde har vi genomfört en kursändring för att skapa ordning och reda i folkbokföringen. Det kräver ett enträget arbete och att ansvariga myndigheter ges rätt förutsättningar. En del i att skapa rätt förutsättningar handlar om tydliga signaler till befolkningen att var och en ska vara folkbokförd där den bor. Därför har det varit särskilt viktigt att återinföra folkbokföringsbrottet.</w:t>
      </w:r>
      <w:r>
        <w:t xml:space="preserve"> Redan i dag inträder alltså ett straffansvar när någon uppsåtligen lämnar oriktig uppgift till grund för beslut om folkbokföring eller inte fullgör sin anmälningsskyldighet och åtgärden innebär fara i bevishänseende.</w:t>
      </w:r>
      <w:r w:rsidRPr="00811E81">
        <w:t xml:space="preserve"> </w:t>
      </w:r>
      <w:r>
        <w:t>Det är också möjligt att dömas för grovt folkbokföringsbrott. Ringa fall är dock undantagna från straffansvar.</w:t>
      </w:r>
    </w:p>
    <w:p w14:paraId="54EDCDA1" w14:textId="77777777" w:rsidR="001B4499" w:rsidRDefault="001B4499" w:rsidP="001B4499">
      <w:pPr>
        <w:pStyle w:val="Brdtext"/>
      </w:pPr>
      <w:r>
        <w:t xml:space="preserve">Regeringen har dessutom genomfört ett flertal andra åtgärder som syftar till att förbättra kvaliteten i folkbokföringen. Skatteverket har fått ökat anslag och fler verktyg för att kunna upptäcka, utreda och åtgärda fler fel i folkbokföringen. Genom en digital tjänst som Skatteverket har infört är det numera även möjligt för enskilda att lättare se och anmäla om någon obehörig är folkbokförd på den egna fastigheten. </w:t>
      </w:r>
    </w:p>
    <w:p w14:paraId="41F6798C" w14:textId="22A17938" w:rsidR="001B4499" w:rsidRDefault="001B4499" w:rsidP="001B4499">
      <w:pPr>
        <w:pStyle w:val="Brdtext"/>
      </w:pPr>
      <w:r>
        <w:t xml:space="preserve">Avslutningsvis vill jag också nämna att regeringen har tillsatt en </w:t>
      </w:r>
      <w:r w:rsidRPr="00652370">
        <w:t xml:space="preserve">statlig utredning </w:t>
      </w:r>
      <w:r>
        <w:t xml:space="preserve">för att minska felen i folkbokföringen. I utredningens uppdrag </w:t>
      </w:r>
      <w:r w:rsidR="00137A47">
        <w:t>ingår</w:t>
      </w:r>
      <w:r>
        <w:t xml:space="preserve"> </w:t>
      </w:r>
      <w:proofErr w:type="gramStart"/>
      <w:r>
        <w:t>bl.a.</w:t>
      </w:r>
      <w:proofErr w:type="gramEnd"/>
      <w:r>
        <w:t xml:space="preserve"> att föreslå åtgärder som minskar risken för att oriktiga uppgifter blir registrerade i folkbokföringsdatabasen och förhindrar att en person blir folkbokförd där den inte är bosatt. </w:t>
      </w:r>
    </w:p>
    <w:p w14:paraId="1C90F519" w14:textId="77777777" w:rsidR="001B4499" w:rsidRDefault="001B4499" w:rsidP="002749F7">
      <w:pPr>
        <w:pStyle w:val="Brdtext"/>
      </w:pPr>
    </w:p>
    <w:p w14:paraId="152573D5" w14:textId="1CF6D845" w:rsidR="001B4499" w:rsidRDefault="001B449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D785B00ABC4464696D07E30C8CBBA4A"/>
          </w:placeholder>
          <w:dataBinding w:prefixMappings="xmlns:ns0='http://lp/documentinfo/RK' " w:xpath="/ns0:DocumentInfo[1]/ns0:BaseInfo[1]/ns0:HeaderDate[1]" w:storeItemID="{D694E1AD-42A9-494F-98B5-22B1AA2EF7D8}"/>
          <w:date w:fullDate="2021-02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24 februari 2021</w:t>
          </w:r>
        </w:sdtContent>
      </w:sdt>
    </w:p>
    <w:p w14:paraId="58D97FB4" w14:textId="77777777" w:rsidR="001B4499" w:rsidRDefault="001B4499" w:rsidP="004E7A8F">
      <w:pPr>
        <w:pStyle w:val="Brdtextutanavstnd"/>
      </w:pPr>
    </w:p>
    <w:p w14:paraId="2B05079D" w14:textId="77777777" w:rsidR="001B4499" w:rsidRDefault="001B4499" w:rsidP="004E7A8F">
      <w:pPr>
        <w:pStyle w:val="Brdtextutanavstnd"/>
      </w:pPr>
    </w:p>
    <w:p w14:paraId="7B01E919" w14:textId="77777777" w:rsidR="001B4499" w:rsidRDefault="001B4499" w:rsidP="004E7A8F">
      <w:pPr>
        <w:pStyle w:val="Brdtextutanavstnd"/>
      </w:pPr>
    </w:p>
    <w:p w14:paraId="135866D6" w14:textId="42354F3E" w:rsidR="001B4499" w:rsidRDefault="001B4499" w:rsidP="00422A41">
      <w:pPr>
        <w:pStyle w:val="Brdtext"/>
      </w:pPr>
      <w:r>
        <w:t>Magdalena Andersson</w:t>
      </w:r>
    </w:p>
    <w:p w14:paraId="272D92AA" w14:textId="0CF64275" w:rsidR="001B4499" w:rsidRPr="00DB48AB" w:rsidRDefault="001B4499" w:rsidP="00DB48AB">
      <w:pPr>
        <w:pStyle w:val="Brdtext"/>
      </w:pPr>
    </w:p>
    <w:sectPr w:rsidR="001B4499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6517C" w14:textId="77777777" w:rsidR="001B4499" w:rsidRDefault="001B4499" w:rsidP="00A87A54">
      <w:pPr>
        <w:spacing w:after="0" w:line="240" w:lineRule="auto"/>
      </w:pPr>
      <w:r>
        <w:separator/>
      </w:r>
    </w:p>
  </w:endnote>
  <w:endnote w:type="continuationSeparator" w:id="0">
    <w:p w14:paraId="0EAA800A" w14:textId="77777777" w:rsidR="001B4499" w:rsidRDefault="001B449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7CCBCF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5707F3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8FEBD6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479354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FB466D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E1FCF5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BED6A9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7E0C4ED" w14:textId="77777777" w:rsidTr="00C26068">
      <w:trPr>
        <w:trHeight w:val="227"/>
      </w:trPr>
      <w:tc>
        <w:tcPr>
          <w:tcW w:w="4074" w:type="dxa"/>
        </w:tcPr>
        <w:p w14:paraId="55613EC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EB3195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4EF7E2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37B53" w14:textId="77777777" w:rsidR="001B4499" w:rsidRDefault="001B4499" w:rsidP="00A87A54">
      <w:pPr>
        <w:spacing w:after="0" w:line="240" w:lineRule="auto"/>
      </w:pPr>
      <w:r>
        <w:separator/>
      </w:r>
    </w:p>
  </w:footnote>
  <w:footnote w:type="continuationSeparator" w:id="0">
    <w:p w14:paraId="44517441" w14:textId="77777777" w:rsidR="001B4499" w:rsidRDefault="001B449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B4499" w14:paraId="35405339" w14:textId="77777777" w:rsidTr="00C93EBA">
      <w:trPr>
        <w:trHeight w:val="227"/>
      </w:trPr>
      <w:tc>
        <w:tcPr>
          <w:tcW w:w="5534" w:type="dxa"/>
        </w:tcPr>
        <w:p w14:paraId="351FB62C" w14:textId="77777777" w:rsidR="001B4499" w:rsidRPr="007D73AB" w:rsidRDefault="001B4499">
          <w:pPr>
            <w:pStyle w:val="Sidhuvud"/>
          </w:pPr>
        </w:p>
      </w:tc>
      <w:tc>
        <w:tcPr>
          <w:tcW w:w="3170" w:type="dxa"/>
          <w:vAlign w:val="bottom"/>
        </w:tcPr>
        <w:p w14:paraId="1C9C7D8B" w14:textId="77777777" w:rsidR="001B4499" w:rsidRPr="007D73AB" w:rsidRDefault="001B4499" w:rsidP="00340DE0">
          <w:pPr>
            <w:pStyle w:val="Sidhuvud"/>
          </w:pPr>
        </w:p>
      </w:tc>
      <w:tc>
        <w:tcPr>
          <w:tcW w:w="1134" w:type="dxa"/>
        </w:tcPr>
        <w:p w14:paraId="3A8902E1" w14:textId="77777777" w:rsidR="001B4499" w:rsidRDefault="001B4499" w:rsidP="005A703A">
          <w:pPr>
            <w:pStyle w:val="Sidhuvud"/>
          </w:pPr>
        </w:p>
      </w:tc>
    </w:tr>
    <w:tr w:rsidR="001B4499" w14:paraId="6CC21BAF" w14:textId="77777777" w:rsidTr="00C93EBA">
      <w:trPr>
        <w:trHeight w:val="1928"/>
      </w:trPr>
      <w:tc>
        <w:tcPr>
          <w:tcW w:w="5534" w:type="dxa"/>
        </w:tcPr>
        <w:p w14:paraId="7FC5713E" w14:textId="77777777" w:rsidR="001B4499" w:rsidRPr="00340DE0" w:rsidRDefault="001B449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AFBDFC2" wp14:editId="3BC40139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49658EC" w14:textId="77777777" w:rsidR="001B4499" w:rsidRPr="00710A6C" w:rsidRDefault="001B4499" w:rsidP="00EE3C0F">
          <w:pPr>
            <w:pStyle w:val="Sidhuvud"/>
            <w:rPr>
              <w:b/>
            </w:rPr>
          </w:pPr>
        </w:p>
        <w:p w14:paraId="26DE4A40" w14:textId="77777777" w:rsidR="001B4499" w:rsidRDefault="001B4499" w:rsidP="00EE3C0F">
          <w:pPr>
            <w:pStyle w:val="Sidhuvud"/>
          </w:pPr>
        </w:p>
        <w:p w14:paraId="38D33E09" w14:textId="77777777" w:rsidR="001B4499" w:rsidRDefault="001B4499" w:rsidP="00EE3C0F">
          <w:pPr>
            <w:pStyle w:val="Sidhuvud"/>
          </w:pPr>
        </w:p>
        <w:p w14:paraId="1AFFAF5F" w14:textId="77777777" w:rsidR="001B4499" w:rsidRDefault="001B449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7D006595F41484F85BBFB6B35CA5F96"/>
            </w:placeholder>
            <w:dataBinding w:prefixMappings="xmlns:ns0='http://lp/documentinfo/RK' " w:xpath="/ns0:DocumentInfo[1]/ns0:BaseInfo[1]/ns0:Dnr[1]" w:storeItemID="{D694E1AD-42A9-494F-98B5-22B1AA2EF7D8}"/>
            <w:text/>
          </w:sdtPr>
          <w:sdtEndPr/>
          <w:sdtContent>
            <w:p w14:paraId="5DF789A8" w14:textId="57BDA820" w:rsidR="001B4499" w:rsidRDefault="001B4499" w:rsidP="00EE3C0F">
              <w:pPr>
                <w:pStyle w:val="Sidhuvud"/>
              </w:pPr>
              <w:r>
                <w:t>Fi2021/00703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42D8C08174942A9952C835B916691DF"/>
            </w:placeholder>
            <w:showingPlcHdr/>
            <w:dataBinding w:prefixMappings="xmlns:ns0='http://lp/documentinfo/RK' " w:xpath="/ns0:DocumentInfo[1]/ns0:BaseInfo[1]/ns0:DocNumber[1]" w:storeItemID="{D694E1AD-42A9-494F-98B5-22B1AA2EF7D8}"/>
            <w:text/>
          </w:sdtPr>
          <w:sdtEndPr/>
          <w:sdtContent>
            <w:p w14:paraId="7C68CA12" w14:textId="77777777" w:rsidR="001B4499" w:rsidRDefault="001B449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B1CFEC9" w14:textId="77777777" w:rsidR="001B4499" w:rsidRDefault="001B4499" w:rsidP="00EE3C0F">
          <w:pPr>
            <w:pStyle w:val="Sidhuvud"/>
          </w:pPr>
        </w:p>
      </w:tc>
      <w:tc>
        <w:tcPr>
          <w:tcW w:w="1134" w:type="dxa"/>
        </w:tcPr>
        <w:p w14:paraId="026754BE" w14:textId="77777777" w:rsidR="001B4499" w:rsidRDefault="001B4499" w:rsidP="0094502D">
          <w:pPr>
            <w:pStyle w:val="Sidhuvud"/>
          </w:pPr>
        </w:p>
        <w:p w14:paraId="512AA9D4" w14:textId="77777777" w:rsidR="001B4499" w:rsidRPr="0094502D" w:rsidRDefault="001B4499" w:rsidP="00EC71A6">
          <w:pPr>
            <w:pStyle w:val="Sidhuvud"/>
          </w:pPr>
        </w:p>
      </w:tc>
    </w:tr>
    <w:tr w:rsidR="001B4499" w14:paraId="09BF90D8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A1F3BE90E4474610882491D0C6D2DE93"/>
          </w:placeholder>
        </w:sdtPr>
        <w:sdtEndPr/>
        <w:sdtContent>
          <w:sdt>
            <w:sdtPr>
              <w:alias w:val="SenderText"/>
              <w:tag w:val="ccRKShow_SenderText"/>
              <w:id w:val="-1113581476"/>
              <w:placeholder>
                <w:docPart w:val="55DA9CDD415544F99BCF931869C3757F"/>
              </w:placeholder>
            </w:sdtPr>
            <w:sdtEndPr/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14:paraId="633B4239" w14:textId="77777777" w:rsidR="001B4499" w:rsidRPr="00967DAC" w:rsidRDefault="001B4499" w:rsidP="001B4499">
                  <w:pPr>
                    <w:pStyle w:val="Sidhuvud"/>
                    <w:rPr>
                      <w:b/>
                    </w:rPr>
                  </w:pPr>
                  <w:r w:rsidRPr="00967DAC">
                    <w:rPr>
                      <w:b/>
                    </w:rPr>
                    <w:t>Finansdepartementet</w:t>
                  </w:r>
                </w:p>
                <w:p w14:paraId="7368703A" w14:textId="77777777" w:rsidR="001B4499" w:rsidRDefault="001B4499" w:rsidP="001B4499">
                  <w:pPr>
                    <w:pStyle w:val="Sidhuvud"/>
                  </w:pPr>
                  <w:r w:rsidRPr="00967DAC">
                    <w:t>Finansministern</w:t>
                  </w:r>
                </w:p>
                <w:p w14:paraId="6DACE81B" w14:textId="28D823EE" w:rsidR="001B4499" w:rsidRPr="00340DE0" w:rsidRDefault="001B4499" w:rsidP="001B4499">
                  <w:pPr>
                    <w:pStyle w:val="Sidhuvud"/>
                  </w:pP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2B76B4D6D2A54F868D189189B09B8CC5"/>
          </w:placeholder>
          <w:dataBinding w:prefixMappings="xmlns:ns0='http://lp/documentinfo/RK' " w:xpath="/ns0:DocumentInfo[1]/ns0:BaseInfo[1]/ns0:Recipient[1]" w:storeItemID="{D694E1AD-42A9-494F-98B5-22B1AA2EF7D8}"/>
          <w:text w:multiLine="1"/>
        </w:sdtPr>
        <w:sdtEndPr/>
        <w:sdtContent>
          <w:tc>
            <w:tcPr>
              <w:tcW w:w="3170" w:type="dxa"/>
            </w:tcPr>
            <w:p w14:paraId="1D51446E" w14:textId="77777777" w:rsidR="001B4499" w:rsidRDefault="001B449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1BAE3BC" w14:textId="77777777" w:rsidR="001B4499" w:rsidRDefault="001B4499" w:rsidP="003E6020">
          <w:pPr>
            <w:pStyle w:val="Sidhuvud"/>
          </w:pPr>
        </w:p>
      </w:tc>
    </w:tr>
  </w:tbl>
  <w:p w14:paraId="15247760" w14:textId="40E892F8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9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37A47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499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03A6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2BDD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59A8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D1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861C58"/>
  <w15:docId w15:val="{1AF09A16-5536-4159-B0B1-E1A6315A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D006595F41484F85BBFB6B35CA5F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B70D44-178A-4816-9008-73D2EA340235}"/>
      </w:docPartPr>
      <w:docPartBody>
        <w:p w:rsidR="003C7A33" w:rsidRDefault="00D73C25" w:rsidP="00D73C25">
          <w:pPr>
            <w:pStyle w:val="07D006595F41484F85BBFB6B35CA5F9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42D8C08174942A9952C835B916691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360226-73A8-4441-B5BD-C13D1A1060A7}"/>
      </w:docPartPr>
      <w:docPartBody>
        <w:p w:rsidR="003C7A33" w:rsidRDefault="00D73C25" w:rsidP="00D73C25">
          <w:pPr>
            <w:pStyle w:val="942D8C08174942A9952C835B916691D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F3BE90E4474610882491D0C6D2DE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4D7078-14EC-4131-A1CF-5C05E8905FE8}"/>
      </w:docPartPr>
      <w:docPartBody>
        <w:p w:rsidR="003C7A33" w:rsidRDefault="00D73C25" w:rsidP="00D73C25">
          <w:pPr>
            <w:pStyle w:val="A1F3BE90E4474610882491D0C6D2DE9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B76B4D6D2A54F868D189189B09B8C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43A85D-A34E-4C05-986B-8CBFF319A198}"/>
      </w:docPartPr>
      <w:docPartBody>
        <w:p w:rsidR="003C7A33" w:rsidRDefault="00D73C25" w:rsidP="00D73C25">
          <w:pPr>
            <w:pStyle w:val="2B76B4D6D2A54F868D189189B09B8CC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785B00ABC4464696D07E30C8CBBA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E4F560-7C76-4369-B755-4B3A63E11267}"/>
      </w:docPartPr>
      <w:docPartBody>
        <w:p w:rsidR="003C7A33" w:rsidRDefault="00D73C25" w:rsidP="00D73C25">
          <w:pPr>
            <w:pStyle w:val="CD785B00ABC4464696D07E30C8CBBA4A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5DA9CDD415544F99BCF931869C375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67C462-7AD7-42E9-8387-6A63CA6A8F7D}"/>
      </w:docPartPr>
      <w:docPartBody>
        <w:p w:rsidR="003C7A33" w:rsidRDefault="00D73C25" w:rsidP="00D73C25">
          <w:pPr>
            <w:pStyle w:val="55DA9CDD415544F99BCF931869C3757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C25"/>
    <w:rsid w:val="003C7A33"/>
    <w:rsid w:val="00D7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080F8AFF2014DCBA98CADA8ECD8C979">
    <w:name w:val="D080F8AFF2014DCBA98CADA8ECD8C979"/>
    <w:rsid w:val="00D73C25"/>
  </w:style>
  <w:style w:type="character" w:styleId="Platshllartext">
    <w:name w:val="Placeholder Text"/>
    <w:basedOn w:val="Standardstycketeckensnitt"/>
    <w:uiPriority w:val="99"/>
    <w:semiHidden/>
    <w:rsid w:val="00D73C25"/>
    <w:rPr>
      <w:noProof w:val="0"/>
      <w:color w:val="808080"/>
    </w:rPr>
  </w:style>
  <w:style w:type="paragraph" w:customStyle="1" w:styleId="066F2071E3DD471C9F439FC2D03AC205">
    <w:name w:val="066F2071E3DD471C9F439FC2D03AC205"/>
    <w:rsid w:val="00D73C25"/>
  </w:style>
  <w:style w:type="paragraph" w:customStyle="1" w:styleId="B3337138B0524EC58302C1BDD87F328B">
    <w:name w:val="B3337138B0524EC58302C1BDD87F328B"/>
    <w:rsid w:val="00D73C25"/>
  </w:style>
  <w:style w:type="paragraph" w:customStyle="1" w:styleId="D742F667B7D246CB9AAE9334C3041BCE">
    <w:name w:val="D742F667B7D246CB9AAE9334C3041BCE"/>
    <w:rsid w:val="00D73C25"/>
  </w:style>
  <w:style w:type="paragraph" w:customStyle="1" w:styleId="07D006595F41484F85BBFB6B35CA5F96">
    <w:name w:val="07D006595F41484F85BBFB6B35CA5F96"/>
    <w:rsid w:val="00D73C25"/>
  </w:style>
  <w:style w:type="paragraph" w:customStyle="1" w:styleId="942D8C08174942A9952C835B916691DF">
    <w:name w:val="942D8C08174942A9952C835B916691DF"/>
    <w:rsid w:val="00D73C25"/>
  </w:style>
  <w:style w:type="paragraph" w:customStyle="1" w:styleId="3D1038641CC34F7CBC73C76D547BB509">
    <w:name w:val="3D1038641CC34F7CBC73C76D547BB509"/>
    <w:rsid w:val="00D73C25"/>
  </w:style>
  <w:style w:type="paragraph" w:customStyle="1" w:styleId="7B1970D625D74C89B2EC4A194627DE39">
    <w:name w:val="7B1970D625D74C89B2EC4A194627DE39"/>
    <w:rsid w:val="00D73C25"/>
  </w:style>
  <w:style w:type="paragraph" w:customStyle="1" w:styleId="1EB7081F55844F749AC8954DECB87DFA">
    <w:name w:val="1EB7081F55844F749AC8954DECB87DFA"/>
    <w:rsid w:val="00D73C25"/>
  </w:style>
  <w:style w:type="paragraph" w:customStyle="1" w:styleId="A1F3BE90E4474610882491D0C6D2DE93">
    <w:name w:val="A1F3BE90E4474610882491D0C6D2DE93"/>
    <w:rsid w:val="00D73C25"/>
  </w:style>
  <w:style w:type="paragraph" w:customStyle="1" w:styleId="2B76B4D6D2A54F868D189189B09B8CC5">
    <w:name w:val="2B76B4D6D2A54F868D189189B09B8CC5"/>
    <w:rsid w:val="00D73C25"/>
  </w:style>
  <w:style w:type="paragraph" w:customStyle="1" w:styleId="942D8C08174942A9952C835B916691DF1">
    <w:name w:val="942D8C08174942A9952C835B916691DF1"/>
    <w:rsid w:val="00D73C2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1F3BE90E4474610882491D0C6D2DE931">
    <w:name w:val="A1F3BE90E4474610882491D0C6D2DE931"/>
    <w:rsid w:val="00D73C2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0D56E29C67D47E193A7A8C6C9E564F2">
    <w:name w:val="20D56E29C67D47E193A7A8C6C9E564F2"/>
    <w:rsid w:val="00D73C25"/>
  </w:style>
  <w:style w:type="paragraph" w:customStyle="1" w:styleId="1B5B7599F0964704901BDA4498B021E9">
    <w:name w:val="1B5B7599F0964704901BDA4498B021E9"/>
    <w:rsid w:val="00D73C25"/>
  </w:style>
  <w:style w:type="paragraph" w:customStyle="1" w:styleId="A31763D685D74D669C10F70689F53549">
    <w:name w:val="A31763D685D74D669C10F70689F53549"/>
    <w:rsid w:val="00D73C25"/>
  </w:style>
  <w:style w:type="paragraph" w:customStyle="1" w:styleId="A9FF7709F3104F7C9E2E7FE16D527202">
    <w:name w:val="A9FF7709F3104F7C9E2E7FE16D527202"/>
    <w:rsid w:val="00D73C25"/>
  </w:style>
  <w:style w:type="paragraph" w:customStyle="1" w:styleId="66A01DE9193E4191A7FD8991BAE9E71E">
    <w:name w:val="66A01DE9193E4191A7FD8991BAE9E71E"/>
    <w:rsid w:val="00D73C25"/>
  </w:style>
  <w:style w:type="paragraph" w:customStyle="1" w:styleId="CD785B00ABC4464696D07E30C8CBBA4A">
    <w:name w:val="CD785B00ABC4464696D07E30C8CBBA4A"/>
    <w:rsid w:val="00D73C25"/>
  </w:style>
  <w:style w:type="paragraph" w:customStyle="1" w:styleId="B17ED76020C84A30BC320834E6531E4B">
    <w:name w:val="B17ED76020C84A30BC320834E6531E4B"/>
    <w:rsid w:val="00D73C25"/>
  </w:style>
  <w:style w:type="paragraph" w:customStyle="1" w:styleId="55DA9CDD415544F99BCF931869C3757F">
    <w:name w:val="55DA9CDD415544F99BCF931869C3757F"/>
    <w:rsid w:val="00D73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2021-02-24T00:00:00</HeaderDate>
    <Office/>
    <Dnr>Fi2021/00703</Dnr>
    <ParagrafNr/>
    <DocumentTitle/>
    <VisitingAddress/>
    <Extra1/>
    <Extra2/>
    <Extra3>Tobias Andersson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D004226CA475CB4AA7DB47DA4D4BCE3D" ma:contentTypeVersion="13" ma:contentTypeDescription="Skapa ett nytt dokument." ma:contentTypeScope="" ma:versionID="ac23f9c1e18bc0e503e190b95e23156f">
  <xsd:schema xmlns:xsd="http://www.w3.org/2001/XMLSchema" xmlns:xs="http://www.w3.org/2001/XMLSchema" xmlns:p="http://schemas.microsoft.com/office/2006/metadata/properties" xmlns:ns2="84a146bb-e433-4be7-93e4-049a36845c6a" xmlns:ns3="cc625d36-bb37-4650-91b9-0c96159295ba" xmlns:ns5="4e9c2f0c-7bf8-49af-8356-cbf363fc78a7" xmlns:ns6="18f3d968-6251-40b0-9f11-012b293496c2" targetNamespace="http://schemas.microsoft.com/office/2006/metadata/properties" ma:root="true" ma:fieldsID="f2ca2379630c84be98383cfbe01c437e" ns2:_="" ns3:_="" ns5:_="" ns6:_="">
    <xsd:import namespace="84a146bb-e433-4be7-93e4-049a36845c6a"/>
    <xsd:import namespace="cc625d36-bb37-4650-91b9-0c96159295ba"/>
    <xsd:import namespace="4e9c2f0c-7bf8-49af-8356-cbf363fc78a7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ecordNumber" minOccurs="0"/>
                <xsd:element ref="ns6:RKNyckelord" minOccurs="0"/>
                <xsd:element ref="ns3:edbe0b5c82304c8e847ab7b8c02a77c3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8f65a21-36f4-4103-a175-f6be160d2a91}" ma:internalName="TaxCatchAll" ma:readOnly="false" ma:showField="CatchAllData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8f65a21-36f4-4103-a175-f6be160d2a91}" ma:internalName="TaxCatchAllLabel" ma:readOnly="true" ma:showField="CatchAllDataLabel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8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6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7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False</openByDefault>
  <xsnScope>/yta/fi-ska/Frgesvar</xsnScope>
</customXsn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2021-02-24T00:00:00</HeaderDate>
    <Office/>
    <Dnr>Fi2021/00703</Dnr>
    <ParagrafNr/>
    <DocumentTitle/>
    <VisitingAddress/>
    <Extra1/>
    <Extra2/>
    <Extra3>Tobias Andersson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8667bc7a-1ee8-4b25-bb98-63cbbd982582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5F9D0-3DD8-48D3-9AAD-B9E5DD9CE529}"/>
</file>

<file path=customXml/itemProps2.xml><?xml version="1.0" encoding="utf-8"?>
<ds:datastoreItem xmlns:ds="http://schemas.openxmlformats.org/officeDocument/2006/customXml" ds:itemID="{D694E1AD-42A9-494F-98B5-22B1AA2EF7D8}"/>
</file>

<file path=customXml/itemProps3.xml><?xml version="1.0" encoding="utf-8"?>
<ds:datastoreItem xmlns:ds="http://schemas.openxmlformats.org/officeDocument/2006/customXml" ds:itemID="{074C2193-5070-41FB-B7F8-7D81EB605E47}"/>
</file>

<file path=customXml/itemProps4.xml><?xml version="1.0" encoding="utf-8"?>
<ds:datastoreItem xmlns:ds="http://schemas.openxmlformats.org/officeDocument/2006/customXml" ds:itemID="{475FA3FF-562D-44BC-B873-383666070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146bb-e433-4be7-93e4-049a36845c6a"/>
    <ds:schemaRef ds:uri="cc625d36-bb37-4650-91b9-0c96159295ba"/>
    <ds:schemaRef ds:uri="4e9c2f0c-7bf8-49af-8356-cbf363fc78a7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6CA400-B305-496F-9C2F-70AA87FCC08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D694E1AD-42A9-494F-98B5-22B1AA2EF7D8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F533DE24-B9E0-401B-AB05-C6CCAC0E5D44}"/>
</file>

<file path=customXml/itemProps8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1817 Falsk folkbokföring slutlig.docx</dc:title>
  <dc:subject/>
  <dc:creator>Annica Svedberg</dc:creator>
  <cp:keywords/>
  <dc:description/>
  <cp:lastModifiedBy>Jonna Söderman</cp:lastModifiedBy>
  <cp:revision>2</cp:revision>
  <dcterms:created xsi:type="dcterms:W3CDTF">2021-02-22T15:48:00Z</dcterms:created>
  <dcterms:modified xsi:type="dcterms:W3CDTF">2021-02-22T15:48:00Z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65fed685-6b45-4523-a67e-65138c936a95</vt:lpwstr>
  </property>
</Properties>
</file>