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1C74" w14:textId="5C6BDB8A" w:rsidR="00966733" w:rsidRDefault="00966733" w:rsidP="00DA0661">
      <w:pPr>
        <w:pStyle w:val="Rubrik"/>
      </w:pPr>
      <w:bookmarkStart w:id="0" w:name="Start"/>
      <w:bookmarkEnd w:id="0"/>
      <w:r>
        <w:t>Svar på fråga 20</w:t>
      </w:r>
      <w:r w:rsidR="00000E9C">
        <w:t>20</w:t>
      </w:r>
      <w:r>
        <w:t>/</w:t>
      </w:r>
      <w:r w:rsidR="00000E9C">
        <w:t>21</w:t>
      </w:r>
      <w:r>
        <w:t>:</w:t>
      </w:r>
      <w:r w:rsidR="00000E9C">
        <w:t>2</w:t>
      </w:r>
      <w:r w:rsidR="00C158B1">
        <w:t>766</w:t>
      </w:r>
      <w:r>
        <w:t xml:space="preserve"> av </w:t>
      </w:r>
      <w:r w:rsidR="00C158B1" w:rsidRPr="00C158B1">
        <w:t>Saila Quicklund</w:t>
      </w:r>
      <w:r>
        <w:t xml:space="preserve"> (</w:t>
      </w:r>
      <w:r w:rsidR="00C158B1">
        <w:t>M</w:t>
      </w:r>
      <w:r>
        <w:t>)</w:t>
      </w:r>
      <w:r>
        <w:br/>
      </w:r>
      <w:r w:rsidR="00C158B1">
        <w:t>Samhall</w:t>
      </w:r>
    </w:p>
    <w:p w14:paraId="28551DB8" w14:textId="6DC3D8EE" w:rsidR="00966733" w:rsidRDefault="00C158B1" w:rsidP="009E407F">
      <w:pPr>
        <w:pStyle w:val="Brdtext"/>
      </w:pPr>
      <w:r w:rsidRPr="00C158B1">
        <w:t>Saila Quicklund</w:t>
      </w:r>
      <w:r w:rsidR="00966733">
        <w:t xml:space="preserve"> har frågat arbetsmarknadsministern</w:t>
      </w:r>
      <w:r w:rsidR="00000E9C">
        <w:t xml:space="preserve"> </w:t>
      </w:r>
      <w:r w:rsidR="009E407F">
        <w:t>vilka konkreta åtgärder ministern avser att vidta för att förbättra den mycket svåra arbetsmiljösituationen för de anställda inom Samhall</w:t>
      </w:r>
      <w:r w:rsidR="00000E9C">
        <w:t>.</w:t>
      </w:r>
    </w:p>
    <w:p w14:paraId="6461F348" w14:textId="39E5B55C" w:rsidR="00966733" w:rsidRDefault="00966733" w:rsidP="006A12F1">
      <w:pPr>
        <w:pStyle w:val="Brdtext"/>
      </w:pPr>
      <w:r>
        <w:t>Arbetet inom regeringen är så fördelat att det är jag som ska svara på frågan.</w:t>
      </w:r>
    </w:p>
    <w:p w14:paraId="5BDF0E67" w14:textId="0C531D0F" w:rsidR="008214C2" w:rsidRDefault="008214C2" w:rsidP="0078795B">
      <w:pPr>
        <w:pStyle w:val="Brdtext"/>
      </w:pPr>
      <w:r>
        <w:t>Regeringen</w:t>
      </w:r>
      <w:r w:rsidRPr="008214C2">
        <w:t xml:space="preserve"> har höga förväntningar på de statligt ägda bolagen och vill att de ska agera föredömligt inom arbetet med hållbart företagande. Det inkluderar självfallet en sund och säker arbetsmiljö, samt goda och anständiga arbetsvillkor.</w:t>
      </w:r>
    </w:p>
    <w:p w14:paraId="25750C2C" w14:textId="65F1C97F" w:rsidR="0078795B" w:rsidRDefault="0078795B" w:rsidP="0078795B">
      <w:pPr>
        <w:pStyle w:val="Brdtext"/>
      </w:pPr>
      <w:r w:rsidRPr="002374AD">
        <w:t xml:space="preserve">Regeringen ser </w:t>
      </w:r>
      <w:r>
        <w:t xml:space="preserve">i </w:t>
      </w:r>
      <w:r w:rsidRPr="002374AD">
        <w:t>Samhall</w:t>
      </w:r>
      <w:r>
        <w:t xml:space="preserve"> </w:t>
      </w:r>
      <w:r w:rsidR="00B244EE">
        <w:t xml:space="preserve">AB </w:t>
      </w:r>
      <w:r w:rsidRPr="002374AD">
        <w:t xml:space="preserve">ett viktigt verktyg för att personer med funktionsnedsättning </w:t>
      </w:r>
      <w:r w:rsidR="00AC0C3D">
        <w:t>som medför nedsatt arbetsförmåga,</w:t>
      </w:r>
      <w:r w:rsidRPr="002374AD">
        <w:t xml:space="preserve"> och som inte kan få arbete eller stöd genom andra insatser</w:t>
      </w:r>
      <w:r w:rsidR="00023EF0">
        <w:t>,</w:t>
      </w:r>
      <w:r w:rsidRPr="002374AD">
        <w:t xml:space="preserve"> ska kunna ges möjlighet till jobb.</w:t>
      </w:r>
      <w:r>
        <w:t xml:space="preserve"> </w:t>
      </w:r>
    </w:p>
    <w:p w14:paraId="2CCDC88C" w14:textId="0A5EAD18" w:rsidR="008214C2" w:rsidRDefault="0078795B" w:rsidP="00066725">
      <w:pPr>
        <w:pStyle w:val="Punktlista"/>
        <w:numPr>
          <w:ilvl w:val="0"/>
          <w:numId w:val="0"/>
        </w:numPr>
      </w:pPr>
      <w:r>
        <w:t>Regeringen</w:t>
      </w:r>
      <w:r w:rsidR="00066725">
        <w:t xml:space="preserve"> </w:t>
      </w:r>
      <w:r w:rsidR="00FF4B49">
        <w:t>anser</w:t>
      </w:r>
      <w:r w:rsidR="00AC0C3D">
        <w:t xml:space="preserve"> att det är</w:t>
      </w:r>
      <w:r w:rsidR="00066725">
        <w:t xml:space="preserve"> viktigt att </w:t>
      </w:r>
      <w:r w:rsidR="00023EF0">
        <w:t xml:space="preserve">såväl </w:t>
      </w:r>
      <w:r w:rsidR="00066725">
        <w:t>Samhall</w:t>
      </w:r>
      <w:r w:rsidR="00023EF0">
        <w:t xml:space="preserve"> som övriga bolag med statligt ägande</w:t>
      </w:r>
      <w:r w:rsidR="00066725">
        <w:t xml:space="preserve"> har en god arbetsmiljö. </w:t>
      </w:r>
      <w:r>
        <w:t>Samhall har de senaste åren</w:t>
      </w:r>
      <w:r w:rsidR="00066725">
        <w:t xml:space="preserve"> </w:t>
      </w:r>
      <w:r>
        <w:t xml:space="preserve">av regeringen tillförts ytterligare resurser, vilket </w:t>
      </w:r>
      <w:proofErr w:type="gramStart"/>
      <w:r>
        <w:t>bl.a.</w:t>
      </w:r>
      <w:proofErr w:type="gramEnd"/>
      <w:r>
        <w:t xml:space="preserve"> resulterat i ökat antal första linjens chefer och att man kunnat satsa mer på kvalitetshöjande åtgärder i organisationen. </w:t>
      </w:r>
      <w:r w:rsidR="001C75E4" w:rsidRPr="001C75E4">
        <w:t xml:space="preserve">Regeringen har </w:t>
      </w:r>
      <w:r w:rsidR="001C75E4">
        <w:t xml:space="preserve">vidare </w:t>
      </w:r>
      <w:r w:rsidR="00B90B0F">
        <w:t>under 2020</w:t>
      </w:r>
      <w:r w:rsidR="00466E26">
        <w:t xml:space="preserve"> och </w:t>
      </w:r>
      <w:r w:rsidR="00B90B0F">
        <w:t xml:space="preserve">2021 </w:t>
      </w:r>
      <w:r w:rsidR="001C75E4" w:rsidRPr="001C75E4">
        <w:t>fattat en lång rad beslut</w:t>
      </w:r>
      <w:r w:rsidR="00B90B0F">
        <w:t xml:space="preserve"> </w:t>
      </w:r>
      <w:r w:rsidR="001C75E4" w:rsidRPr="001C75E4">
        <w:t xml:space="preserve">i arbetet med att se över Samhalls </w:t>
      </w:r>
      <w:r w:rsidR="00B90B0F">
        <w:t xml:space="preserve">styrning och </w:t>
      </w:r>
      <w:r w:rsidR="001C75E4" w:rsidRPr="001C75E4">
        <w:t>uppdrag.</w:t>
      </w:r>
      <w:r w:rsidR="001C75E4">
        <w:t xml:space="preserve"> Detta innefattar såväl flera uppdrag till Arbetsförmedlingen som justeringar i ägaranvisninge</w:t>
      </w:r>
      <w:r w:rsidR="001C75E4">
        <w:t>n</w:t>
      </w:r>
      <w:r w:rsidR="007E2D54">
        <w:t>,</w:t>
      </w:r>
      <w:r w:rsidR="001C75E4">
        <w:t xml:space="preserve"> </w:t>
      </w:r>
      <w:r w:rsidR="007E2D54">
        <w:t xml:space="preserve">förtydligande i regelverket avseende förutsättningar för att kunna anvisas till skyddat arbete hos bolaget </w:t>
      </w:r>
      <w:r w:rsidR="001C75E4">
        <w:t xml:space="preserve">samt </w:t>
      </w:r>
      <w:r w:rsidR="001C75E4">
        <w:t>ändring av bolagets avkastningsmål.</w:t>
      </w:r>
    </w:p>
    <w:p w14:paraId="3C959165" w14:textId="77777777" w:rsidR="008214C2" w:rsidRDefault="008214C2" w:rsidP="008214C2">
      <w:pPr>
        <w:overflowPunct w:val="0"/>
        <w:autoSpaceDE w:val="0"/>
        <w:autoSpaceDN w:val="0"/>
        <w:adjustRightInd w:val="0"/>
        <w:spacing w:after="0" w:line="320" w:lineRule="atLeast"/>
        <w:textAlignment w:val="baseline"/>
      </w:pPr>
    </w:p>
    <w:p w14:paraId="5E21D827" w14:textId="076EA026" w:rsidR="008214C2" w:rsidRDefault="008214C2" w:rsidP="008214C2">
      <w:pPr>
        <w:overflowPunct w:val="0"/>
        <w:autoSpaceDE w:val="0"/>
        <w:autoSpaceDN w:val="0"/>
        <w:adjustRightInd w:val="0"/>
        <w:spacing w:after="0" w:line="320" w:lineRule="atLeast"/>
        <w:textAlignment w:val="baseline"/>
      </w:pPr>
      <w:r>
        <w:lastRenderedPageBreak/>
        <w:t xml:space="preserve">Som ägare följer vi bolagens arbete </w:t>
      </w:r>
      <w:proofErr w:type="gramStart"/>
      <w:r>
        <w:t>bl.a.</w:t>
      </w:r>
      <w:proofErr w:type="gramEnd"/>
      <w:r>
        <w:t xml:space="preserve"> genom hållbarhetsanalyser </w:t>
      </w:r>
      <w:r w:rsidR="008123E5">
        <w:t>samt regelbundna och strukturerade</w:t>
      </w:r>
      <w:r>
        <w:t xml:space="preserve"> </w:t>
      </w:r>
      <w:r w:rsidR="008123E5">
        <w:t>ägar</w:t>
      </w:r>
      <w:r>
        <w:t>dialog</w:t>
      </w:r>
      <w:r w:rsidR="008123E5">
        <w:t>er</w:t>
      </w:r>
      <w:r>
        <w:t xml:space="preserve">. Inom ramen för den pågående dialogen med </w:t>
      </w:r>
      <w:r w:rsidR="001C75E4">
        <w:t>Samhall</w:t>
      </w:r>
      <w:r>
        <w:t xml:space="preserve"> diskutera</w:t>
      </w:r>
      <w:r w:rsidR="0085598A">
        <w:t>r vi</w:t>
      </w:r>
      <w:r>
        <w:t xml:space="preserve"> hälsa och säkerhet inklusive </w:t>
      </w:r>
      <w:r w:rsidR="0085598A">
        <w:t>bolage</w:t>
      </w:r>
      <w:r w:rsidR="001C75E4">
        <w:t>t</w:t>
      </w:r>
      <w:r w:rsidR="0085598A">
        <w:t xml:space="preserve">s arbete för att </w:t>
      </w:r>
      <w:r w:rsidR="001C75E4">
        <w:t>säkerställa att alla medarbetare ska ha en god arbetsmiljö</w:t>
      </w:r>
      <w:r>
        <w:t xml:space="preserve">. Den </w:t>
      </w:r>
      <w:r w:rsidR="00F768FF">
        <w:t>ägar</w:t>
      </w:r>
      <w:r>
        <w:t xml:space="preserve">dialogen och uppföljningen kommer att fortsätta. </w:t>
      </w:r>
    </w:p>
    <w:p w14:paraId="241D1BC4" w14:textId="77777777" w:rsidR="00066725" w:rsidRDefault="00066725" w:rsidP="00066725">
      <w:pPr>
        <w:pStyle w:val="Punktlista"/>
        <w:numPr>
          <w:ilvl w:val="0"/>
          <w:numId w:val="0"/>
        </w:numPr>
      </w:pPr>
    </w:p>
    <w:p w14:paraId="47EA0638" w14:textId="665302F6" w:rsidR="0078795B" w:rsidRPr="0078795B" w:rsidRDefault="001C75E4" w:rsidP="006A12F1">
      <w:pPr>
        <w:pStyle w:val="Brdtext"/>
      </w:pPr>
      <w:r>
        <w:t>Samhall</w:t>
      </w:r>
      <w:r w:rsidR="00023EF0">
        <w:t xml:space="preserve"> ska</w:t>
      </w:r>
      <w:r w:rsidR="008A609D">
        <w:t xml:space="preserve"> </w:t>
      </w:r>
      <w:r w:rsidR="00023EF0">
        <w:t xml:space="preserve">självfallet </w:t>
      </w:r>
      <w:r w:rsidR="0078795B" w:rsidRPr="00BD32FE">
        <w:t>följa</w:t>
      </w:r>
      <w:r w:rsidR="008A609D">
        <w:t xml:space="preserve"> </w:t>
      </w:r>
      <w:r w:rsidR="00023EF0">
        <w:t>gällande</w:t>
      </w:r>
      <w:r w:rsidR="0078795B" w:rsidRPr="00BD32FE">
        <w:t xml:space="preserve"> lagar</w:t>
      </w:r>
      <w:r w:rsidR="00023EF0">
        <w:t xml:space="preserve"> och regler liksom statens ägarpolicy</w:t>
      </w:r>
      <w:r w:rsidR="0078795B" w:rsidRPr="00BD32FE">
        <w:t xml:space="preserve">. </w:t>
      </w:r>
      <w:r w:rsidR="00023EF0">
        <w:t>I de</w:t>
      </w:r>
      <w:r w:rsidR="0089629D">
        <w:t>t</w:t>
      </w:r>
      <w:r w:rsidR="00023EF0">
        <w:t xml:space="preserve"> fall </w:t>
      </w:r>
      <w:r w:rsidR="0078795B" w:rsidRPr="00BD32FE">
        <w:t xml:space="preserve">avvikelser </w:t>
      </w:r>
      <w:r w:rsidR="00023EF0">
        <w:t xml:space="preserve">sker </w:t>
      </w:r>
      <w:r w:rsidR="0078795B" w:rsidRPr="00BD32FE">
        <w:t>ska de identifieras och åtgärdas.</w:t>
      </w:r>
    </w:p>
    <w:p w14:paraId="1CBF1063" w14:textId="7F90B958" w:rsidR="00966733" w:rsidRPr="00000E9C" w:rsidRDefault="00966733" w:rsidP="006A12F1">
      <w:pPr>
        <w:pStyle w:val="Brdtext"/>
        <w:rPr>
          <w:lang w:val="de-DE"/>
        </w:rPr>
      </w:pPr>
      <w:r w:rsidRPr="00000E9C">
        <w:rPr>
          <w:lang w:val="de-DE"/>
        </w:rPr>
        <w:t xml:space="preserve">Stockholm den </w:t>
      </w:r>
      <w:sdt>
        <w:sdtPr>
          <w:rPr>
            <w:lang w:val="de-DE"/>
          </w:rPr>
          <w:id w:val="2032990546"/>
          <w:placeholder>
            <w:docPart w:val="0C1196C1A4544208970150A7FCD93CA3"/>
          </w:placeholder>
          <w:dataBinding w:prefixMappings="xmlns:ns0='http://lp/documentinfo/RK' " w:xpath="/ns0:DocumentInfo[1]/ns0:BaseInfo[1]/ns0:HeaderDate[1]" w:storeItemID="{9315DABC-F7D6-4D3E-84FF-60516461471F}"/>
          <w:date w:fullDate="2021-05-12T00:00:00Z">
            <w:dateFormat w:val="d MMMM yyyy"/>
            <w:lid w:val="sv-SE"/>
            <w:storeMappedDataAs w:val="dateTime"/>
            <w:calendar w:val="gregorian"/>
          </w:date>
        </w:sdtPr>
        <w:sdtEndPr/>
        <w:sdtContent>
          <w:r w:rsidR="00C158B1">
            <w:rPr>
              <w:lang w:val="de-DE"/>
            </w:rPr>
            <w:t xml:space="preserve">12 </w:t>
          </w:r>
          <w:proofErr w:type="spellStart"/>
          <w:r w:rsidR="00C158B1">
            <w:rPr>
              <w:lang w:val="de-DE"/>
            </w:rPr>
            <w:t>maj</w:t>
          </w:r>
          <w:proofErr w:type="spellEnd"/>
          <w:r w:rsidR="00000E9C" w:rsidRPr="00000E9C">
            <w:rPr>
              <w:lang w:val="de-DE"/>
            </w:rPr>
            <w:t xml:space="preserve"> 2021</w:t>
          </w:r>
        </w:sdtContent>
      </w:sdt>
    </w:p>
    <w:p w14:paraId="1DBAB988" w14:textId="77777777" w:rsidR="00966733" w:rsidRPr="00000E9C" w:rsidRDefault="00966733" w:rsidP="00471B06">
      <w:pPr>
        <w:pStyle w:val="Brdtextutanavstnd"/>
        <w:rPr>
          <w:lang w:val="de-DE"/>
        </w:rPr>
      </w:pPr>
    </w:p>
    <w:p w14:paraId="1F6C5FC3" w14:textId="77777777" w:rsidR="00966733" w:rsidRPr="00000E9C" w:rsidRDefault="00966733" w:rsidP="00471B06">
      <w:pPr>
        <w:pStyle w:val="Brdtextutanavstnd"/>
        <w:rPr>
          <w:lang w:val="de-DE"/>
        </w:rPr>
      </w:pPr>
    </w:p>
    <w:sdt>
      <w:sdtPr>
        <w:rPr>
          <w:lang w:val="de-DE"/>
        </w:rPr>
        <w:alias w:val="Klicka på listpilen"/>
        <w:tag w:val="run-loadAllMinistersFromDep"/>
        <w:id w:val="908118230"/>
        <w:placeholder>
          <w:docPart w:val="CE59240EA7EF43CFB6783900E14A36FC"/>
        </w:placeholder>
        <w:dataBinding w:prefixMappings="xmlns:ns0='http://lp/documentinfo/RK' " w:xpath="/ns0:DocumentInfo[1]/ns0:BaseInfo[1]/ns0:TopSender[1]" w:storeItemID="{9315DABC-F7D6-4D3E-84FF-60516461471F}"/>
        <w:comboBox w:lastValue="Näringsministern">
          <w:listItem w:displayText="Ibrahim Baylan" w:value="Näringsministern"/>
          <w:listItem w:displayText="Jennie Nilsson" w:value="Landsbygdsministern"/>
        </w:comboBox>
      </w:sdtPr>
      <w:sdtEndPr/>
      <w:sdtContent>
        <w:p w14:paraId="1BA28F03" w14:textId="60C70DA4" w:rsidR="00966733" w:rsidRPr="00000E9C" w:rsidRDefault="00000E9C" w:rsidP="00422A41">
          <w:pPr>
            <w:pStyle w:val="Brdtext"/>
            <w:rPr>
              <w:lang w:val="de-DE"/>
            </w:rPr>
          </w:pPr>
          <w:r w:rsidRPr="00000E9C">
            <w:rPr>
              <w:lang w:val="de-DE"/>
            </w:rPr>
            <w:t xml:space="preserve">Ibrahim </w:t>
          </w:r>
          <w:proofErr w:type="spellStart"/>
          <w:r w:rsidRPr="00000E9C">
            <w:rPr>
              <w:lang w:val="de-DE"/>
            </w:rPr>
            <w:t>Baylan</w:t>
          </w:r>
          <w:proofErr w:type="spellEnd"/>
        </w:p>
      </w:sdtContent>
    </w:sdt>
    <w:p w14:paraId="2122412B" w14:textId="26044C5E" w:rsidR="00966733" w:rsidRPr="00000E9C" w:rsidRDefault="00966733" w:rsidP="00DB48AB">
      <w:pPr>
        <w:pStyle w:val="Brdtext"/>
        <w:rPr>
          <w:lang w:val="de-DE"/>
        </w:rPr>
      </w:pPr>
    </w:p>
    <w:sectPr w:rsidR="00966733" w:rsidRPr="00000E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3379" w14:textId="77777777" w:rsidR="0066653D" w:rsidRDefault="0066653D" w:rsidP="00A87A54">
      <w:pPr>
        <w:spacing w:after="0" w:line="240" w:lineRule="auto"/>
      </w:pPr>
      <w:r>
        <w:separator/>
      </w:r>
    </w:p>
  </w:endnote>
  <w:endnote w:type="continuationSeparator" w:id="0">
    <w:p w14:paraId="7FF82DD0" w14:textId="77777777" w:rsidR="0066653D" w:rsidRDefault="0066653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33D852" w14:textId="77777777" w:rsidTr="006A26EC">
      <w:trPr>
        <w:trHeight w:val="227"/>
        <w:jc w:val="right"/>
      </w:trPr>
      <w:tc>
        <w:tcPr>
          <w:tcW w:w="708" w:type="dxa"/>
          <w:vAlign w:val="bottom"/>
        </w:tcPr>
        <w:p w14:paraId="6D37AEA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C0DC191" w14:textId="77777777" w:rsidTr="006A26EC">
      <w:trPr>
        <w:trHeight w:val="850"/>
        <w:jc w:val="right"/>
      </w:trPr>
      <w:tc>
        <w:tcPr>
          <w:tcW w:w="708" w:type="dxa"/>
          <w:vAlign w:val="bottom"/>
        </w:tcPr>
        <w:p w14:paraId="3BFE7650" w14:textId="77777777" w:rsidR="005606BC" w:rsidRPr="00347E11" w:rsidRDefault="005606BC" w:rsidP="005606BC">
          <w:pPr>
            <w:pStyle w:val="Sidfot"/>
            <w:spacing w:line="276" w:lineRule="auto"/>
            <w:jc w:val="right"/>
          </w:pPr>
        </w:p>
      </w:tc>
    </w:tr>
  </w:tbl>
  <w:p w14:paraId="26C79DB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C2FE0C1" w14:textId="77777777" w:rsidTr="001F4302">
      <w:trPr>
        <w:trHeight w:val="510"/>
      </w:trPr>
      <w:tc>
        <w:tcPr>
          <w:tcW w:w="8525" w:type="dxa"/>
          <w:gridSpan w:val="2"/>
          <w:vAlign w:val="bottom"/>
        </w:tcPr>
        <w:p w14:paraId="5411DBF3" w14:textId="77777777" w:rsidR="00347E11" w:rsidRPr="00347E11" w:rsidRDefault="00347E11" w:rsidP="00347E11">
          <w:pPr>
            <w:pStyle w:val="Sidfot"/>
            <w:rPr>
              <w:sz w:val="8"/>
            </w:rPr>
          </w:pPr>
        </w:p>
      </w:tc>
    </w:tr>
    <w:tr w:rsidR="00093408" w:rsidRPr="00EE3C0F" w14:paraId="7206D016" w14:textId="77777777" w:rsidTr="00C26068">
      <w:trPr>
        <w:trHeight w:val="227"/>
      </w:trPr>
      <w:tc>
        <w:tcPr>
          <w:tcW w:w="4074" w:type="dxa"/>
        </w:tcPr>
        <w:p w14:paraId="63CE2008" w14:textId="77777777" w:rsidR="00347E11" w:rsidRPr="00F53AEA" w:rsidRDefault="00347E11" w:rsidP="00C26068">
          <w:pPr>
            <w:pStyle w:val="Sidfot"/>
            <w:spacing w:line="276" w:lineRule="auto"/>
          </w:pPr>
        </w:p>
      </w:tc>
      <w:tc>
        <w:tcPr>
          <w:tcW w:w="4451" w:type="dxa"/>
        </w:tcPr>
        <w:p w14:paraId="75AFBD87" w14:textId="77777777" w:rsidR="00093408" w:rsidRPr="00F53AEA" w:rsidRDefault="00093408" w:rsidP="00F53AEA">
          <w:pPr>
            <w:pStyle w:val="Sidfot"/>
            <w:spacing w:line="276" w:lineRule="auto"/>
          </w:pPr>
        </w:p>
      </w:tc>
    </w:tr>
  </w:tbl>
  <w:p w14:paraId="0A69D98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5512" w14:textId="77777777" w:rsidR="0066653D" w:rsidRDefault="0066653D" w:rsidP="00A87A54">
      <w:pPr>
        <w:spacing w:after="0" w:line="240" w:lineRule="auto"/>
      </w:pPr>
      <w:r>
        <w:separator/>
      </w:r>
    </w:p>
  </w:footnote>
  <w:footnote w:type="continuationSeparator" w:id="0">
    <w:p w14:paraId="437DEBA2" w14:textId="77777777" w:rsidR="0066653D" w:rsidRDefault="0066653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66733" w14:paraId="6CDB3CE8" w14:textId="77777777" w:rsidTr="00C93EBA">
      <w:trPr>
        <w:trHeight w:val="227"/>
      </w:trPr>
      <w:tc>
        <w:tcPr>
          <w:tcW w:w="5534" w:type="dxa"/>
        </w:tcPr>
        <w:p w14:paraId="038C2E62" w14:textId="77777777" w:rsidR="00966733" w:rsidRPr="007D73AB" w:rsidRDefault="00966733">
          <w:pPr>
            <w:pStyle w:val="Sidhuvud"/>
          </w:pPr>
        </w:p>
      </w:tc>
      <w:tc>
        <w:tcPr>
          <w:tcW w:w="3170" w:type="dxa"/>
          <w:vAlign w:val="bottom"/>
        </w:tcPr>
        <w:p w14:paraId="33DC1DA6" w14:textId="77777777" w:rsidR="00966733" w:rsidRPr="007D73AB" w:rsidRDefault="00966733" w:rsidP="00340DE0">
          <w:pPr>
            <w:pStyle w:val="Sidhuvud"/>
          </w:pPr>
        </w:p>
      </w:tc>
      <w:tc>
        <w:tcPr>
          <w:tcW w:w="1134" w:type="dxa"/>
        </w:tcPr>
        <w:p w14:paraId="1E6A3E0D" w14:textId="77777777" w:rsidR="00966733" w:rsidRDefault="00966733" w:rsidP="005A703A">
          <w:pPr>
            <w:pStyle w:val="Sidhuvud"/>
          </w:pPr>
        </w:p>
      </w:tc>
    </w:tr>
    <w:tr w:rsidR="00966733" w14:paraId="630031F2" w14:textId="77777777" w:rsidTr="00C93EBA">
      <w:trPr>
        <w:trHeight w:val="1928"/>
      </w:trPr>
      <w:tc>
        <w:tcPr>
          <w:tcW w:w="5534" w:type="dxa"/>
        </w:tcPr>
        <w:p w14:paraId="31BC755C" w14:textId="77777777" w:rsidR="00966733" w:rsidRPr="00340DE0" w:rsidRDefault="00966733" w:rsidP="00340DE0">
          <w:pPr>
            <w:pStyle w:val="Sidhuvud"/>
          </w:pPr>
          <w:r>
            <w:rPr>
              <w:noProof/>
            </w:rPr>
            <w:drawing>
              <wp:inline distT="0" distB="0" distL="0" distR="0" wp14:anchorId="0B06BB2C" wp14:editId="1C47388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5EF259D" w14:textId="77777777" w:rsidR="00966733" w:rsidRPr="00710A6C" w:rsidRDefault="00966733" w:rsidP="00EE3C0F">
          <w:pPr>
            <w:pStyle w:val="Sidhuvud"/>
            <w:rPr>
              <w:b/>
            </w:rPr>
          </w:pPr>
        </w:p>
        <w:p w14:paraId="6282ADAF" w14:textId="77777777" w:rsidR="00966733" w:rsidRDefault="00966733" w:rsidP="00EE3C0F">
          <w:pPr>
            <w:pStyle w:val="Sidhuvud"/>
          </w:pPr>
        </w:p>
        <w:p w14:paraId="4A4DEE83" w14:textId="77777777" w:rsidR="00966733" w:rsidRDefault="00966733" w:rsidP="00EE3C0F">
          <w:pPr>
            <w:pStyle w:val="Sidhuvud"/>
          </w:pPr>
        </w:p>
        <w:p w14:paraId="2AC3EC8F" w14:textId="77777777" w:rsidR="00966733" w:rsidRDefault="00966733" w:rsidP="00EE3C0F">
          <w:pPr>
            <w:pStyle w:val="Sidhuvud"/>
          </w:pPr>
        </w:p>
        <w:p w14:paraId="5A1C6F59" w14:textId="70A38890" w:rsidR="00966733" w:rsidRDefault="00FF5016" w:rsidP="00EE3C0F">
          <w:pPr>
            <w:pStyle w:val="Sidhuvud"/>
          </w:pPr>
          <w:sdt>
            <w:sdtPr>
              <w:alias w:val="Dnr"/>
              <w:tag w:val="ccRKShow_Dnr"/>
              <w:id w:val="-1253809973"/>
              <w:placeholder>
                <w:docPart w:val="8786CF169C394355B66B429E7F1F61D2"/>
              </w:placeholder>
              <w:dataBinding w:prefixMappings="xmlns:ns0='http://lp/documentinfo/RK' " w:xpath="/ns0:DocumentInfo[1]/ns0:BaseInfo[1]/ns0:Dnr[1]" w:storeItemID="{9315DABC-F7D6-4D3E-84FF-60516461471F}"/>
              <w:text/>
            </w:sdtPr>
            <w:sdtEndPr/>
            <w:sdtContent>
              <w:r w:rsidR="00C333A9">
                <w:t>N2021/</w:t>
              </w:r>
            </w:sdtContent>
          </w:sdt>
          <w:sdt>
            <w:sdtPr>
              <w:alias w:val="DocNumber"/>
              <w:tag w:val="DocNumber"/>
              <w:id w:val="1726028884"/>
              <w:placeholder>
                <w:docPart w:val="5B9EF854A91C4C668F886057BD5EA6CE"/>
              </w:placeholder>
              <w:dataBinding w:prefixMappings="xmlns:ns0='http://lp/documentinfo/RK' " w:xpath="/ns0:DocumentInfo[1]/ns0:BaseInfo[1]/ns0:DocNumber[1]" w:storeItemID="{9315DABC-F7D6-4D3E-84FF-60516461471F}"/>
              <w:text/>
            </w:sdtPr>
            <w:sdtEndPr/>
            <w:sdtContent>
              <w:r w:rsidR="00AB5C49" w:rsidRPr="00AB5C49">
                <w:t>01535</w:t>
              </w:r>
            </w:sdtContent>
          </w:sdt>
        </w:p>
        <w:p w14:paraId="0FE88592" w14:textId="77777777" w:rsidR="00966733" w:rsidRDefault="00966733" w:rsidP="00EE3C0F">
          <w:pPr>
            <w:pStyle w:val="Sidhuvud"/>
          </w:pPr>
        </w:p>
      </w:tc>
      <w:tc>
        <w:tcPr>
          <w:tcW w:w="1134" w:type="dxa"/>
        </w:tcPr>
        <w:p w14:paraId="6658FC84" w14:textId="77777777" w:rsidR="00966733" w:rsidRDefault="00966733" w:rsidP="0094502D">
          <w:pPr>
            <w:pStyle w:val="Sidhuvud"/>
          </w:pPr>
        </w:p>
        <w:p w14:paraId="7EDC42EB" w14:textId="77777777" w:rsidR="00966733" w:rsidRPr="0094502D" w:rsidRDefault="00966733" w:rsidP="00EC71A6">
          <w:pPr>
            <w:pStyle w:val="Sidhuvud"/>
          </w:pPr>
        </w:p>
      </w:tc>
    </w:tr>
    <w:tr w:rsidR="00966733" w14:paraId="6C73218D" w14:textId="77777777" w:rsidTr="00C93EBA">
      <w:trPr>
        <w:trHeight w:val="2268"/>
      </w:trPr>
      <w:tc>
        <w:tcPr>
          <w:tcW w:w="5534" w:type="dxa"/>
          <w:tcMar>
            <w:right w:w="1134" w:type="dxa"/>
          </w:tcMar>
        </w:tcPr>
        <w:sdt>
          <w:sdtPr>
            <w:rPr>
              <w:b/>
            </w:rPr>
            <w:alias w:val="SenderText"/>
            <w:tag w:val="ccRKShow_SenderText"/>
            <w:id w:val="1374046025"/>
            <w:placeholder>
              <w:docPart w:val="41004F3D37F34DDD9936E294F4A5B21C"/>
            </w:placeholder>
          </w:sdtPr>
          <w:sdtEndPr>
            <w:rPr>
              <w:b w:val="0"/>
            </w:rPr>
          </w:sdtEndPr>
          <w:sdtContent>
            <w:p w14:paraId="3A05CB8D" w14:textId="77777777" w:rsidR="00000E9C" w:rsidRPr="00000E9C" w:rsidRDefault="00000E9C" w:rsidP="00340DE0">
              <w:pPr>
                <w:pStyle w:val="Sidhuvud"/>
                <w:rPr>
                  <w:b/>
                </w:rPr>
              </w:pPr>
              <w:r w:rsidRPr="00000E9C">
                <w:rPr>
                  <w:b/>
                </w:rPr>
                <w:t>Näringsdepartementet</w:t>
              </w:r>
            </w:p>
            <w:p w14:paraId="7BB445AA" w14:textId="0776C263" w:rsidR="008A609D" w:rsidRDefault="00FF5016" w:rsidP="00C158B1">
              <w:pPr>
                <w:pStyle w:val="Sidhuvud"/>
              </w:pPr>
              <w:r>
                <w:t>Näringsministern</w:t>
              </w:r>
            </w:p>
            <w:p w14:paraId="3A2F0B81" w14:textId="77777777" w:rsidR="005324E1" w:rsidRDefault="005324E1" w:rsidP="00340DE0">
              <w:pPr>
                <w:pStyle w:val="Sidhuvud"/>
              </w:pPr>
            </w:p>
            <w:p w14:paraId="0DD6BFB0" w14:textId="3C896B2C" w:rsidR="00966733" w:rsidRDefault="00FF5016" w:rsidP="00340DE0">
              <w:pPr>
                <w:pStyle w:val="Sidhuvud"/>
              </w:pPr>
            </w:p>
          </w:sdtContent>
        </w:sdt>
        <w:p w14:paraId="2FE7A4DC" w14:textId="77777777" w:rsidR="00D956AC" w:rsidRDefault="00D956AC" w:rsidP="00D956AC">
          <w:pPr>
            <w:rPr>
              <w:rFonts w:asciiTheme="majorHAnsi" w:hAnsiTheme="majorHAnsi"/>
              <w:sz w:val="19"/>
            </w:rPr>
          </w:pPr>
        </w:p>
        <w:p w14:paraId="1989056E" w14:textId="54673145" w:rsidR="00D956AC" w:rsidRPr="00D956AC" w:rsidRDefault="00A34349" w:rsidP="00A34349">
          <w:pPr>
            <w:tabs>
              <w:tab w:val="left" w:pos="3030"/>
            </w:tabs>
          </w:pPr>
          <w:r>
            <w:tab/>
          </w:r>
        </w:p>
      </w:tc>
      <w:sdt>
        <w:sdtPr>
          <w:alias w:val="Recipient"/>
          <w:tag w:val="ccRKShow_Recipient"/>
          <w:id w:val="-28344517"/>
          <w:placeholder>
            <w:docPart w:val="CB883ABC33854864AE84DBC2ADC3567C"/>
          </w:placeholder>
          <w:dataBinding w:prefixMappings="xmlns:ns0='http://lp/documentinfo/RK' " w:xpath="/ns0:DocumentInfo[1]/ns0:BaseInfo[1]/ns0:Recipient[1]" w:storeItemID="{9315DABC-F7D6-4D3E-84FF-60516461471F}"/>
          <w:text w:multiLine="1"/>
        </w:sdtPr>
        <w:sdtEndPr/>
        <w:sdtContent>
          <w:tc>
            <w:tcPr>
              <w:tcW w:w="3170" w:type="dxa"/>
            </w:tcPr>
            <w:p w14:paraId="38A211BF" w14:textId="77777777" w:rsidR="00966733" w:rsidRDefault="00966733" w:rsidP="00547B89">
              <w:pPr>
                <w:pStyle w:val="Sidhuvud"/>
              </w:pPr>
              <w:r>
                <w:t>Till riksdagen</w:t>
              </w:r>
            </w:p>
          </w:tc>
        </w:sdtContent>
      </w:sdt>
      <w:tc>
        <w:tcPr>
          <w:tcW w:w="1134" w:type="dxa"/>
        </w:tcPr>
        <w:p w14:paraId="3C8F9C7C" w14:textId="77777777" w:rsidR="00966733" w:rsidRDefault="00966733" w:rsidP="003E6020">
          <w:pPr>
            <w:pStyle w:val="Sidhuvud"/>
          </w:pPr>
        </w:p>
      </w:tc>
    </w:tr>
  </w:tbl>
  <w:p w14:paraId="17DB1CA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91A64CC"/>
    <w:multiLevelType w:val="hybridMultilevel"/>
    <w:tmpl w:val="FC84F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markup="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33"/>
    <w:rsid w:val="00000290"/>
    <w:rsid w:val="00000E9C"/>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3EF0"/>
    <w:rsid w:val="000241FA"/>
    <w:rsid w:val="0002580F"/>
    <w:rsid w:val="00025992"/>
    <w:rsid w:val="00026711"/>
    <w:rsid w:val="0002708E"/>
    <w:rsid w:val="0002763D"/>
    <w:rsid w:val="0003679E"/>
    <w:rsid w:val="00041EDC"/>
    <w:rsid w:val="00042CE5"/>
    <w:rsid w:val="0004352E"/>
    <w:rsid w:val="00051341"/>
    <w:rsid w:val="00052A62"/>
    <w:rsid w:val="00053CAA"/>
    <w:rsid w:val="00055875"/>
    <w:rsid w:val="00057FE0"/>
    <w:rsid w:val="000620FD"/>
    <w:rsid w:val="00063DCB"/>
    <w:rsid w:val="000647D2"/>
    <w:rsid w:val="000656A1"/>
    <w:rsid w:val="00066725"/>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010"/>
    <w:rsid w:val="000A13CA"/>
    <w:rsid w:val="000A456A"/>
    <w:rsid w:val="000A5E43"/>
    <w:rsid w:val="000B1133"/>
    <w:rsid w:val="000B2478"/>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378C"/>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C75E4"/>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230D"/>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015"/>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078"/>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0223"/>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6E26"/>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24E1"/>
    <w:rsid w:val="00544738"/>
    <w:rsid w:val="005456E4"/>
    <w:rsid w:val="00547B89"/>
    <w:rsid w:val="00551027"/>
    <w:rsid w:val="005568AF"/>
    <w:rsid w:val="00556AF5"/>
    <w:rsid w:val="005606BC"/>
    <w:rsid w:val="0056253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667"/>
    <w:rsid w:val="00660D84"/>
    <w:rsid w:val="0066133A"/>
    <w:rsid w:val="00663196"/>
    <w:rsid w:val="0066378C"/>
    <w:rsid w:val="0066653D"/>
    <w:rsid w:val="006700F0"/>
    <w:rsid w:val="006706EA"/>
    <w:rsid w:val="00670A48"/>
    <w:rsid w:val="00671E79"/>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020E"/>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95B"/>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881"/>
    <w:rsid w:val="007E2712"/>
    <w:rsid w:val="007E2D54"/>
    <w:rsid w:val="007E443F"/>
    <w:rsid w:val="007E4A9C"/>
    <w:rsid w:val="007E5516"/>
    <w:rsid w:val="007E7EE2"/>
    <w:rsid w:val="007F06CA"/>
    <w:rsid w:val="007F0DD0"/>
    <w:rsid w:val="007F61D0"/>
    <w:rsid w:val="00800DD8"/>
    <w:rsid w:val="0080228F"/>
    <w:rsid w:val="00804C1B"/>
    <w:rsid w:val="0080595A"/>
    <w:rsid w:val="0080608A"/>
    <w:rsid w:val="008123E5"/>
    <w:rsid w:val="008150A6"/>
    <w:rsid w:val="00815A8F"/>
    <w:rsid w:val="00817098"/>
    <w:rsid w:val="008178E6"/>
    <w:rsid w:val="008214C2"/>
    <w:rsid w:val="0082249C"/>
    <w:rsid w:val="00824CCE"/>
    <w:rsid w:val="0082625A"/>
    <w:rsid w:val="00830B7B"/>
    <w:rsid w:val="00832661"/>
    <w:rsid w:val="008349AA"/>
    <w:rsid w:val="008375D5"/>
    <w:rsid w:val="00841486"/>
    <w:rsid w:val="00842BC9"/>
    <w:rsid w:val="008431AF"/>
    <w:rsid w:val="0084476E"/>
    <w:rsid w:val="00845137"/>
    <w:rsid w:val="00845B9F"/>
    <w:rsid w:val="008504F6"/>
    <w:rsid w:val="0085240E"/>
    <w:rsid w:val="00852484"/>
    <w:rsid w:val="0085598A"/>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9629D"/>
    <w:rsid w:val="008A03E9"/>
    <w:rsid w:val="008A0A0D"/>
    <w:rsid w:val="008A3961"/>
    <w:rsid w:val="008A4CEA"/>
    <w:rsid w:val="008A609D"/>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5BDD"/>
    <w:rsid w:val="0090605F"/>
    <w:rsid w:val="0091053B"/>
    <w:rsid w:val="00912158"/>
    <w:rsid w:val="00912945"/>
    <w:rsid w:val="009144EE"/>
    <w:rsid w:val="00915D4C"/>
    <w:rsid w:val="009279B2"/>
    <w:rsid w:val="00935814"/>
    <w:rsid w:val="0094502D"/>
    <w:rsid w:val="00946561"/>
    <w:rsid w:val="00946B39"/>
    <w:rsid w:val="00947013"/>
    <w:rsid w:val="0095062C"/>
    <w:rsid w:val="00955E4B"/>
    <w:rsid w:val="00956EA9"/>
    <w:rsid w:val="00966733"/>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07F"/>
    <w:rsid w:val="009E4DCA"/>
    <w:rsid w:val="009E53C8"/>
    <w:rsid w:val="009E7B92"/>
    <w:rsid w:val="009F19C0"/>
    <w:rsid w:val="009F3C12"/>
    <w:rsid w:val="009F505F"/>
    <w:rsid w:val="00A00AE4"/>
    <w:rsid w:val="00A00D24"/>
    <w:rsid w:val="00A0129C"/>
    <w:rsid w:val="00A01F5C"/>
    <w:rsid w:val="00A12A69"/>
    <w:rsid w:val="00A2019A"/>
    <w:rsid w:val="00A23493"/>
    <w:rsid w:val="00A2416A"/>
    <w:rsid w:val="00A30E06"/>
    <w:rsid w:val="00A3270B"/>
    <w:rsid w:val="00A333A9"/>
    <w:rsid w:val="00A3434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8C4"/>
    <w:rsid w:val="00AA105C"/>
    <w:rsid w:val="00AA1809"/>
    <w:rsid w:val="00AA1FFE"/>
    <w:rsid w:val="00AA3F2E"/>
    <w:rsid w:val="00AA72F4"/>
    <w:rsid w:val="00AB10E7"/>
    <w:rsid w:val="00AB4D25"/>
    <w:rsid w:val="00AB5033"/>
    <w:rsid w:val="00AB5298"/>
    <w:rsid w:val="00AB5519"/>
    <w:rsid w:val="00AB5C49"/>
    <w:rsid w:val="00AB6313"/>
    <w:rsid w:val="00AB71DD"/>
    <w:rsid w:val="00AC0C3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44EE"/>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0B0F"/>
    <w:rsid w:val="00B9277F"/>
    <w:rsid w:val="00B927C9"/>
    <w:rsid w:val="00B96EFA"/>
    <w:rsid w:val="00B97CCF"/>
    <w:rsid w:val="00BA61AC"/>
    <w:rsid w:val="00BB17B0"/>
    <w:rsid w:val="00BB28BF"/>
    <w:rsid w:val="00BB2F42"/>
    <w:rsid w:val="00BB4AC0"/>
    <w:rsid w:val="00BB5683"/>
    <w:rsid w:val="00BC112B"/>
    <w:rsid w:val="00BC17DF"/>
    <w:rsid w:val="00BC56DF"/>
    <w:rsid w:val="00BC6832"/>
    <w:rsid w:val="00BD0826"/>
    <w:rsid w:val="00BD15AB"/>
    <w:rsid w:val="00BD181D"/>
    <w:rsid w:val="00BD4D7E"/>
    <w:rsid w:val="00BD753F"/>
    <w:rsid w:val="00BE0567"/>
    <w:rsid w:val="00BE08C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58B1"/>
    <w:rsid w:val="00C16508"/>
    <w:rsid w:val="00C16F5A"/>
    <w:rsid w:val="00C2071A"/>
    <w:rsid w:val="00C20ACB"/>
    <w:rsid w:val="00C23703"/>
    <w:rsid w:val="00C26068"/>
    <w:rsid w:val="00C26DF9"/>
    <w:rsid w:val="00C271A8"/>
    <w:rsid w:val="00C3050C"/>
    <w:rsid w:val="00C31F15"/>
    <w:rsid w:val="00C32067"/>
    <w:rsid w:val="00C333A9"/>
    <w:rsid w:val="00C36E3A"/>
    <w:rsid w:val="00C37A77"/>
    <w:rsid w:val="00C41141"/>
    <w:rsid w:val="00C449AD"/>
    <w:rsid w:val="00C44E30"/>
    <w:rsid w:val="00C461E6"/>
    <w:rsid w:val="00C47C16"/>
    <w:rsid w:val="00C50045"/>
    <w:rsid w:val="00C50771"/>
    <w:rsid w:val="00C508BE"/>
    <w:rsid w:val="00C55FE8"/>
    <w:rsid w:val="00C63EC4"/>
    <w:rsid w:val="00C64CD9"/>
    <w:rsid w:val="00C65EEA"/>
    <w:rsid w:val="00C670F8"/>
    <w:rsid w:val="00C6780B"/>
    <w:rsid w:val="00C73A90"/>
    <w:rsid w:val="00C76D49"/>
    <w:rsid w:val="00C80AD4"/>
    <w:rsid w:val="00C80B5E"/>
    <w:rsid w:val="00C82055"/>
    <w:rsid w:val="00C8630A"/>
    <w:rsid w:val="00C9061B"/>
    <w:rsid w:val="00C93EBA"/>
    <w:rsid w:val="00C9674B"/>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3D0B"/>
    <w:rsid w:val="00CC41BA"/>
    <w:rsid w:val="00CD09EF"/>
    <w:rsid w:val="00CD1550"/>
    <w:rsid w:val="00CD17C1"/>
    <w:rsid w:val="00CD1C6C"/>
    <w:rsid w:val="00CD2EE8"/>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1E5"/>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1A98"/>
    <w:rsid w:val="00D72719"/>
    <w:rsid w:val="00D73F9D"/>
    <w:rsid w:val="00D74B7C"/>
    <w:rsid w:val="00D76068"/>
    <w:rsid w:val="00D76B01"/>
    <w:rsid w:val="00D804A2"/>
    <w:rsid w:val="00D84704"/>
    <w:rsid w:val="00D84BF9"/>
    <w:rsid w:val="00D921FD"/>
    <w:rsid w:val="00D93714"/>
    <w:rsid w:val="00D94034"/>
    <w:rsid w:val="00D95424"/>
    <w:rsid w:val="00D956AC"/>
    <w:rsid w:val="00D96717"/>
    <w:rsid w:val="00DA185B"/>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45"/>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2161"/>
    <w:rsid w:val="00E469E4"/>
    <w:rsid w:val="00E475C3"/>
    <w:rsid w:val="00E509B0"/>
    <w:rsid w:val="00E50B11"/>
    <w:rsid w:val="00E52221"/>
    <w:rsid w:val="00E54246"/>
    <w:rsid w:val="00E55D8E"/>
    <w:rsid w:val="00E6641E"/>
    <w:rsid w:val="00E66F18"/>
    <w:rsid w:val="00E70856"/>
    <w:rsid w:val="00E71B73"/>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8FF"/>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376"/>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4B49"/>
    <w:rsid w:val="00FF5016"/>
    <w:rsid w:val="00FF5B88"/>
    <w:rsid w:val="00FF612C"/>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DD05D"/>
  <w15:docId w15:val="{31C23831-8C90-4D69-B65B-8F902A3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1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9EF854A91C4C668F886057BD5EA6CE"/>
        <w:category>
          <w:name w:val="Allmänt"/>
          <w:gallery w:val="placeholder"/>
        </w:category>
        <w:types>
          <w:type w:val="bbPlcHdr"/>
        </w:types>
        <w:behaviors>
          <w:behavior w:val="content"/>
        </w:behaviors>
        <w:guid w:val="{FDA30741-D259-449E-8365-B1E55D76E6B9}"/>
      </w:docPartPr>
      <w:docPartBody>
        <w:p w:rsidR="00F16B16" w:rsidRDefault="007A3587" w:rsidP="007A3587">
          <w:pPr>
            <w:pStyle w:val="5B9EF854A91C4C668F886057BD5EA6CE1"/>
          </w:pPr>
          <w:r>
            <w:rPr>
              <w:rStyle w:val="Platshllartext"/>
            </w:rPr>
            <w:t xml:space="preserve"> </w:t>
          </w:r>
        </w:p>
      </w:docPartBody>
    </w:docPart>
    <w:docPart>
      <w:docPartPr>
        <w:name w:val="41004F3D37F34DDD9936E294F4A5B21C"/>
        <w:category>
          <w:name w:val="Allmänt"/>
          <w:gallery w:val="placeholder"/>
        </w:category>
        <w:types>
          <w:type w:val="bbPlcHdr"/>
        </w:types>
        <w:behaviors>
          <w:behavior w:val="content"/>
        </w:behaviors>
        <w:guid w:val="{A184BF44-2383-4BA5-A507-8CE17601BCB6}"/>
      </w:docPartPr>
      <w:docPartBody>
        <w:p w:rsidR="00F16B16" w:rsidRDefault="007A3587" w:rsidP="007A3587">
          <w:pPr>
            <w:pStyle w:val="41004F3D37F34DDD9936E294F4A5B21C1"/>
          </w:pPr>
          <w:r>
            <w:rPr>
              <w:rStyle w:val="Platshllartext"/>
            </w:rPr>
            <w:t xml:space="preserve"> </w:t>
          </w:r>
        </w:p>
      </w:docPartBody>
    </w:docPart>
    <w:docPart>
      <w:docPartPr>
        <w:name w:val="CB883ABC33854864AE84DBC2ADC3567C"/>
        <w:category>
          <w:name w:val="Allmänt"/>
          <w:gallery w:val="placeholder"/>
        </w:category>
        <w:types>
          <w:type w:val="bbPlcHdr"/>
        </w:types>
        <w:behaviors>
          <w:behavior w:val="content"/>
        </w:behaviors>
        <w:guid w:val="{2E59AF6E-FB90-4B4C-875E-52DB9CC4772B}"/>
      </w:docPartPr>
      <w:docPartBody>
        <w:p w:rsidR="00F16B16" w:rsidRDefault="007A3587" w:rsidP="007A3587">
          <w:pPr>
            <w:pStyle w:val="CB883ABC33854864AE84DBC2ADC3567C"/>
          </w:pPr>
          <w:r>
            <w:rPr>
              <w:rStyle w:val="Platshllartext"/>
            </w:rPr>
            <w:t xml:space="preserve"> </w:t>
          </w:r>
        </w:p>
      </w:docPartBody>
    </w:docPart>
    <w:docPart>
      <w:docPartPr>
        <w:name w:val="0C1196C1A4544208970150A7FCD93CA3"/>
        <w:category>
          <w:name w:val="Allmänt"/>
          <w:gallery w:val="placeholder"/>
        </w:category>
        <w:types>
          <w:type w:val="bbPlcHdr"/>
        </w:types>
        <w:behaviors>
          <w:behavior w:val="content"/>
        </w:behaviors>
        <w:guid w:val="{CB53D68E-E5AC-4049-A510-02BA2DAED485}"/>
      </w:docPartPr>
      <w:docPartBody>
        <w:p w:rsidR="00F16B16" w:rsidRDefault="007A3587" w:rsidP="007A3587">
          <w:pPr>
            <w:pStyle w:val="0C1196C1A4544208970150A7FCD93CA3"/>
          </w:pPr>
          <w:r>
            <w:rPr>
              <w:rStyle w:val="Platshllartext"/>
            </w:rPr>
            <w:t>Klicka här för att ange datum.</w:t>
          </w:r>
        </w:p>
      </w:docPartBody>
    </w:docPart>
    <w:docPart>
      <w:docPartPr>
        <w:name w:val="CE59240EA7EF43CFB6783900E14A36FC"/>
        <w:category>
          <w:name w:val="Allmänt"/>
          <w:gallery w:val="placeholder"/>
        </w:category>
        <w:types>
          <w:type w:val="bbPlcHdr"/>
        </w:types>
        <w:behaviors>
          <w:behavior w:val="content"/>
        </w:behaviors>
        <w:guid w:val="{C5C7A514-1E13-49EB-9104-EAEB7712F8BF}"/>
      </w:docPartPr>
      <w:docPartBody>
        <w:p w:rsidR="00F16B16" w:rsidRDefault="007A3587" w:rsidP="007A3587">
          <w:pPr>
            <w:pStyle w:val="CE59240EA7EF43CFB6783900E14A36FC"/>
          </w:pPr>
          <w:r>
            <w:rPr>
              <w:rStyle w:val="Platshllartext"/>
            </w:rPr>
            <w:t>Välj undertecknare</w:t>
          </w:r>
          <w:r w:rsidRPr="00AC4EF6">
            <w:rPr>
              <w:rStyle w:val="Platshllartext"/>
            </w:rPr>
            <w:t>.</w:t>
          </w:r>
        </w:p>
      </w:docPartBody>
    </w:docPart>
    <w:docPart>
      <w:docPartPr>
        <w:name w:val="8786CF169C394355B66B429E7F1F61D2"/>
        <w:category>
          <w:name w:val="Allmänt"/>
          <w:gallery w:val="placeholder"/>
        </w:category>
        <w:types>
          <w:type w:val="bbPlcHdr"/>
        </w:types>
        <w:behaviors>
          <w:behavior w:val="content"/>
        </w:behaviors>
        <w:guid w:val="{80DD5DC9-6004-4220-B8F0-C87C23B7D7C6}"/>
      </w:docPartPr>
      <w:docPartBody>
        <w:p w:rsidR="00002602" w:rsidRDefault="00A81312" w:rsidP="00A81312">
          <w:pPr>
            <w:pStyle w:val="8786CF169C394355B66B429E7F1F61D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87"/>
    <w:rsid w:val="00002602"/>
    <w:rsid w:val="00015071"/>
    <w:rsid w:val="00500002"/>
    <w:rsid w:val="007A3587"/>
    <w:rsid w:val="007A3CB1"/>
    <w:rsid w:val="00974DE1"/>
    <w:rsid w:val="00A81312"/>
    <w:rsid w:val="00F16B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DEFE75E539B450DA3E708EDED066C19">
    <w:name w:val="EDEFE75E539B450DA3E708EDED066C19"/>
    <w:rsid w:val="007A3587"/>
  </w:style>
  <w:style w:type="character" w:styleId="Platshllartext">
    <w:name w:val="Placeholder Text"/>
    <w:basedOn w:val="Standardstycketeckensnitt"/>
    <w:uiPriority w:val="99"/>
    <w:semiHidden/>
    <w:rsid w:val="00A81312"/>
  </w:style>
  <w:style w:type="paragraph" w:customStyle="1" w:styleId="4A0CB8FD7A4E4D93B3A3BCF1D67B574B">
    <w:name w:val="4A0CB8FD7A4E4D93B3A3BCF1D67B574B"/>
    <w:rsid w:val="007A3587"/>
  </w:style>
  <w:style w:type="paragraph" w:customStyle="1" w:styleId="32DB3C643E9446D484B077099571FCA3">
    <w:name w:val="32DB3C643E9446D484B077099571FCA3"/>
    <w:rsid w:val="007A3587"/>
  </w:style>
  <w:style w:type="paragraph" w:customStyle="1" w:styleId="0190DDB298024F65A311CA491D45B81B">
    <w:name w:val="0190DDB298024F65A311CA491D45B81B"/>
    <w:rsid w:val="007A3587"/>
  </w:style>
  <w:style w:type="paragraph" w:customStyle="1" w:styleId="CBBE2F4E16C0400E95C07BA677714B72">
    <w:name w:val="CBBE2F4E16C0400E95C07BA677714B72"/>
    <w:rsid w:val="007A3587"/>
  </w:style>
  <w:style w:type="paragraph" w:customStyle="1" w:styleId="5B9EF854A91C4C668F886057BD5EA6CE">
    <w:name w:val="5B9EF854A91C4C668F886057BD5EA6CE"/>
    <w:rsid w:val="007A3587"/>
  </w:style>
  <w:style w:type="paragraph" w:customStyle="1" w:styleId="29F9CAB518C241AC8EE3D3BD0C6A5EC6">
    <w:name w:val="29F9CAB518C241AC8EE3D3BD0C6A5EC6"/>
    <w:rsid w:val="007A3587"/>
  </w:style>
  <w:style w:type="paragraph" w:customStyle="1" w:styleId="F64EF9A777CB4A269D030C2D4CDB671F">
    <w:name w:val="F64EF9A777CB4A269D030C2D4CDB671F"/>
    <w:rsid w:val="007A3587"/>
  </w:style>
  <w:style w:type="paragraph" w:customStyle="1" w:styleId="E90436F812F04D4FBC17C871B0FAF7FD">
    <w:name w:val="E90436F812F04D4FBC17C871B0FAF7FD"/>
    <w:rsid w:val="007A3587"/>
  </w:style>
  <w:style w:type="paragraph" w:customStyle="1" w:styleId="41004F3D37F34DDD9936E294F4A5B21C">
    <w:name w:val="41004F3D37F34DDD9936E294F4A5B21C"/>
    <w:rsid w:val="007A3587"/>
  </w:style>
  <w:style w:type="paragraph" w:customStyle="1" w:styleId="CB883ABC33854864AE84DBC2ADC3567C">
    <w:name w:val="CB883ABC33854864AE84DBC2ADC3567C"/>
    <w:rsid w:val="007A3587"/>
  </w:style>
  <w:style w:type="paragraph" w:customStyle="1" w:styleId="5B9EF854A91C4C668F886057BD5EA6CE1">
    <w:name w:val="5B9EF854A91C4C668F886057BD5EA6CE1"/>
    <w:rsid w:val="007A3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004F3D37F34DDD9936E294F4A5B21C1">
    <w:name w:val="41004F3D37F34DDD9936E294F4A5B21C1"/>
    <w:rsid w:val="007A3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A4425012134201A92BFCE5330CD6BB">
    <w:name w:val="63A4425012134201A92BFCE5330CD6BB"/>
    <w:rsid w:val="007A3587"/>
  </w:style>
  <w:style w:type="paragraph" w:customStyle="1" w:styleId="61ABFC0CA5134DBCAE17E0E0249F9AC6">
    <w:name w:val="61ABFC0CA5134DBCAE17E0E0249F9AC6"/>
    <w:rsid w:val="007A3587"/>
  </w:style>
  <w:style w:type="paragraph" w:customStyle="1" w:styleId="5A8F180CF7F14F81A34344B14826A03A">
    <w:name w:val="5A8F180CF7F14F81A34344B14826A03A"/>
    <w:rsid w:val="007A3587"/>
  </w:style>
  <w:style w:type="paragraph" w:customStyle="1" w:styleId="67AB168BB74D4944A8EBD3187ACF124A">
    <w:name w:val="67AB168BB74D4944A8EBD3187ACF124A"/>
    <w:rsid w:val="007A3587"/>
  </w:style>
  <w:style w:type="paragraph" w:customStyle="1" w:styleId="6A46B3B9A2FD430498391848E916832F">
    <w:name w:val="6A46B3B9A2FD430498391848E916832F"/>
    <w:rsid w:val="007A3587"/>
  </w:style>
  <w:style w:type="paragraph" w:customStyle="1" w:styleId="63BB88EC641241DCB8B8E7582B585320">
    <w:name w:val="63BB88EC641241DCB8B8E7582B585320"/>
    <w:rsid w:val="007A3587"/>
  </w:style>
  <w:style w:type="paragraph" w:customStyle="1" w:styleId="1ABE3AC5B11445FC8D994DE60A89A2DE">
    <w:name w:val="1ABE3AC5B11445FC8D994DE60A89A2DE"/>
    <w:rsid w:val="007A3587"/>
  </w:style>
  <w:style w:type="paragraph" w:customStyle="1" w:styleId="0C1196C1A4544208970150A7FCD93CA3">
    <w:name w:val="0C1196C1A4544208970150A7FCD93CA3"/>
    <w:rsid w:val="007A3587"/>
  </w:style>
  <w:style w:type="paragraph" w:customStyle="1" w:styleId="CE59240EA7EF43CFB6783900E14A36FC">
    <w:name w:val="CE59240EA7EF43CFB6783900E14A36FC"/>
    <w:rsid w:val="007A3587"/>
  </w:style>
  <w:style w:type="paragraph" w:customStyle="1" w:styleId="8786CF169C394355B66B429E7F1F61D2">
    <w:name w:val="8786CF169C394355B66B429E7F1F61D2"/>
    <w:rsid w:val="00A81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ef068fb2-d56f-4b4e-a89b-6dc92991688b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2021-05-12T00:00:00</HeaderDate>
    <Office/>
    <Dnr>N2021/</Dnr>
    <ParagrafNr/>
    <DocumentTitle/>
    <VisitingAddress/>
    <Extra1/>
    <Extra2/>
    <Extra3>Magnus Persson</Extra3>
    <Number/>
    <Recipient>Till riksdagen</Recipient>
    <SenderText/>
    <DocNumber>01535</DocNumber>
    <Doclanguage>1053</Doclanguage>
    <Appendix/>
    <LogotypeName>RK_LOGO_SV_BW.emf</LogotypeName>
  </BaseInfo>
</DocumentInfo>
</file>

<file path=customXml/itemProps1.xml><?xml version="1.0" encoding="utf-8"?>
<ds:datastoreItem xmlns:ds="http://schemas.openxmlformats.org/officeDocument/2006/customXml" ds:itemID="{980EA71D-D205-4663-AF07-3CF035B02EC0}"/>
</file>

<file path=customXml/itemProps2.xml><?xml version="1.0" encoding="utf-8"?>
<ds:datastoreItem xmlns:ds="http://schemas.openxmlformats.org/officeDocument/2006/customXml" ds:itemID="{71B276B2-151B-4037-953E-13DCEF27296A}"/>
</file>

<file path=customXml/itemProps3.xml><?xml version="1.0" encoding="utf-8"?>
<ds:datastoreItem xmlns:ds="http://schemas.openxmlformats.org/officeDocument/2006/customXml" ds:itemID="{9B795D6A-F38D-49B8-9A31-04CB8320ED91}"/>
</file>

<file path=customXml/itemProps4.xml><?xml version="1.0" encoding="utf-8"?>
<ds:datastoreItem xmlns:ds="http://schemas.openxmlformats.org/officeDocument/2006/customXml" ds:itemID="{71B276B2-151B-4037-953E-13DCEF27296A}">
  <ds:schemaRefs>
    <ds:schemaRef ds:uri="http://schemas.microsoft.com/sharepoint/v3/contenttype/forms"/>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13022F3E-7DFA-426E-950D-CDBABF1D619E}">
  <ds:schemaRefs>
    <ds:schemaRef ds:uri="http://schemas.microsoft.com/sharepoint/event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9315DABC-F7D6-4D3E-84FF-60516461471F}"/>
</file>

<file path=docProps/app.xml><?xml version="1.0" encoding="utf-8"?>
<Properties xmlns="http://schemas.openxmlformats.org/officeDocument/2006/extended-properties" xmlns:vt="http://schemas.openxmlformats.org/officeDocument/2006/docPropsVTypes">
  <Template>RK Basmall</Template>
  <TotalTime>0</TotalTime>
  <Pages>2</Pages>
  <Words>320</Words>
  <Characters>1702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2766 Samhall_ slutlig.docx</dc:title>
  <dc:subject/>
  <dc:creator>Leif Ljungqvist</dc:creator>
  <cp:keywords/>
  <dc:description/>
  <cp:lastModifiedBy>Leif Ljungqvist</cp:lastModifiedBy>
  <cp:revision>4</cp:revision>
  <dcterms:created xsi:type="dcterms:W3CDTF">2021-05-12T09:16:00Z</dcterms:created>
  <dcterms:modified xsi:type="dcterms:W3CDTF">2021-05-12T09:16:00Z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