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6" w:rsidRDefault="000C0886" w:rsidP="00DA0661">
      <w:pPr>
        <w:pStyle w:val="Rubrik"/>
      </w:pPr>
      <w:bookmarkStart w:id="0" w:name="Start"/>
      <w:bookmarkEnd w:id="0"/>
      <w:r>
        <w:t xml:space="preserve">Svar på fråga 2018/19:100 av </w:t>
      </w:r>
      <w:sdt>
        <w:sdtPr>
          <w:alias w:val="Frågeställare"/>
          <w:tag w:val="delete"/>
          <w:id w:val="-211816850"/>
          <w:placeholder>
            <w:docPart w:val="7F5A083BAF8F42868C9FD28FB7F6856F"/>
          </w:placeholder>
          <w:dataBinding w:prefixMappings="xmlns:ns0='http://lp/documentinfo/RK' " w:xpath="/ns0:DocumentInfo[1]/ns0:BaseInfo[1]/ns0:Extra3[1]" w:storeItemID="{D004A7B5-400D-4F7E-AD06-FF467E671886}"/>
          <w:text/>
        </w:sdtPr>
        <w:sdtEndPr/>
        <w:sdtContent>
          <w:r>
            <w:t>Erik Ottoson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ECD5AF92F954289AFCC3A2B0EB2329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Svensk rovdjursförvaltning</w:t>
      </w:r>
    </w:p>
    <w:p w:rsidR="000C0886" w:rsidRDefault="00EC4217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C7D1A39E1284381BCF3D2E188C835F1"/>
          </w:placeholder>
          <w:dataBinding w:prefixMappings="xmlns:ns0='http://lp/documentinfo/RK' " w:xpath="/ns0:DocumentInfo[1]/ns0:BaseInfo[1]/ns0:Extra3[1]" w:storeItemID="{D004A7B5-400D-4F7E-AD06-FF467E671886}"/>
          <w:text/>
        </w:sdtPr>
        <w:sdtEndPr/>
        <w:sdtContent>
          <w:r w:rsidR="000C0886">
            <w:t>Erik Ottoson</w:t>
          </w:r>
        </w:sdtContent>
      </w:sdt>
      <w:r w:rsidR="000C0886">
        <w:t xml:space="preserve"> har frågat mig om vilka </w:t>
      </w:r>
      <w:r w:rsidR="000C0886" w:rsidRPr="000C0886">
        <w:t>åtgärder jag avser vidta för att fler jägare ska skicka in bilder från sina viltkameror för att bidra till rovdjursförvaltningen och annan viltinventering</w:t>
      </w:r>
      <w:r w:rsidR="006D48F5">
        <w:t>.</w:t>
      </w:r>
    </w:p>
    <w:p w:rsidR="000367E9" w:rsidRDefault="003E6751" w:rsidP="000C0886">
      <w:pPr>
        <w:pStyle w:val="Brdtext"/>
      </w:pPr>
      <w:r>
        <w:t>Den 1 augusti 2018 trädde kamerabevakningslagen (2018:1200) i</w:t>
      </w:r>
      <w:r w:rsidR="00D9397C">
        <w:t xml:space="preserve"> </w:t>
      </w:r>
      <w:r>
        <w:t xml:space="preserve">kraft. Den nya lagen innebär att tillstånd inte längre behövs vid bland annat enskildas kamerabevakning som utförs </w:t>
      </w:r>
      <w:r w:rsidR="000367E9">
        <w:t>av rent privat natur. J</w:t>
      </w:r>
      <w:r w:rsidR="000367E9" w:rsidRPr="000367E9">
        <w:t xml:space="preserve">ägare som vill ha åtelkameror </w:t>
      </w:r>
      <w:r w:rsidR="000367E9">
        <w:t xml:space="preserve">behöver således </w:t>
      </w:r>
      <w:r w:rsidR="000367E9" w:rsidRPr="000367E9">
        <w:t xml:space="preserve">inte längre tillstånd. </w:t>
      </w:r>
    </w:p>
    <w:p w:rsidR="00060B12" w:rsidRDefault="00111682" w:rsidP="000C0886">
      <w:pPr>
        <w:pStyle w:val="Brdtext"/>
      </w:pPr>
      <w:r>
        <w:t>E</w:t>
      </w:r>
      <w:r w:rsidR="00060B12">
        <w:t>nligt f</w:t>
      </w:r>
      <w:r w:rsidR="00060B12" w:rsidRPr="00060B12">
        <w:t>örordning</w:t>
      </w:r>
      <w:r w:rsidR="00973285">
        <w:t>en</w:t>
      </w:r>
      <w:r w:rsidR="00060B12" w:rsidRPr="00060B12">
        <w:t xml:space="preserve"> (2012:989) med instruktion för Naturvårdsverket</w:t>
      </w:r>
      <w:r w:rsidR="00060B12">
        <w:t xml:space="preserve">, </w:t>
      </w:r>
      <w:r>
        <w:t xml:space="preserve">är Naturvårdsverket </w:t>
      </w:r>
      <w:r w:rsidR="00060B12">
        <w:t xml:space="preserve">den myndighet som ansvarar för </w:t>
      </w:r>
      <w:r w:rsidR="00060B12" w:rsidRPr="00060B12">
        <w:t>frågor om jakt och vilt enligt jaktlagstiftningen</w:t>
      </w:r>
      <w:r w:rsidR="00060B12">
        <w:t xml:space="preserve">. </w:t>
      </w:r>
      <w:r w:rsidR="00973285">
        <w:t xml:space="preserve">Ansvaret innebär bland annat att Naturvårdsverket årligen granskar och fastställer inventeringsresultat för vissa arter, bl.a. stora rovdjur. Via Naturvårdsverket bedrivs sedan 2017 </w:t>
      </w:r>
      <w:r w:rsidR="00060B12">
        <w:t>forskningsprojekt</w:t>
      </w:r>
      <w:r w:rsidR="00973285">
        <w:t>et</w:t>
      </w:r>
      <w:r w:rsidR="00060B12">
        <w:t xml:space="preserve">, </w:t>
      </w:r>
      <w:proofErr w:type="spellStart"/>
      <w:r w:rsidR="00060B12">
        <w:t>Scan</w:t>
      </w:r>
      <w:r w:rsidR="001E303A">
        <w:t>d</w:t>
      </w:r>
      <w:r w:rsidR="00060B12">
        <w:t>cam</w:t>
      </w:r>
      <w:proofErr w:type="spellEnd"/>
      <w:r w:rsidR="00060B12">
        <w:t xml:space="preserve">, som syftar till att jämföra kameraövervakning med traditionell inventering. Projektet </w:t>
      </w:r>
      <w:r w:rsidR="00973285">
        <w:t xml:space="preserve">beräknas slutföras under året. </w:t>
      </w:r>
    </w:p>
    <w:p w:rsidR="003E6334" w:rsidRDefault="00111682" w:rsidP="00111682">
      <w:pPr>
        <w:pStyle w:val="Brdtext"/>
      </w:pPr>
      <w:r>
        <w:t xml:space="preserve">Jag har tillförsikt i att </w:t>
      </w:r>
      <w:proofErr w:type="spellStart"/>
      <w:r>
        <w:t>Scan</w:t>
      </w:r>
      <w:r w:rsidR="001E303A">
        <w:t>d</w:t>
      </w:r>
      <w:r>
        <w:t>cam</w:t>
      </w:r>
      <w:proofErr w:type="spellEnd"/>
      <w:r>
        <w:t xml:space="preserve"> kan ge en god bild av hur viltkameror </w:t>
      </w:r>
      <w:r w:rsidR="00973285">
        <w:t>skulle kunna</w:t>
      </w:r>
      <w:r>
        <w:t xml:space="preserve"> bidra till rovdjursförvaltningen och annan viltinventering</w:t>
      </w:r>
      <w:r w:rsidR="003E6334">
        <w:t xml:space="preserve">. </w:t>
      </w:r>
    </w:p>
    <w:p w:rsidR="00280339" w:rsidRDefault="00280339" w:rsidP="00111682">
      <w:pPr>
        <w:pStyle w:val="Brdtext"/>
      </w:pPr>
    </w:p>
    <w:p w:rsidR="00280339" w:rsidRDefault="00280339" w:rsidP="00111682">
      <w:pPr>
        <w:pStyle w:val="Brdtext"/>
      </w:pPr>
    </w:p>
    <w:p w:rsidR="00280339" w:rsidRDefault="00280339" w:rsidP="00111682">
      <w:pPr>
        <w:pStyle w:val="Brdtext"/>
      </w:pPr>
    </w:p>
    <w:p w:rsidR="00111682" w:rsidRDefault="00111682" w:rsidP="00111682">
      <w:pPr>
        <w:pStyle w:val="Brdtext"/>
      </w:pPr>
      <w:r>
        <w:t xml:space="preserve">Jag vill framhålla att enskildas frivilliga insatser i skog och mark har stor betydelse för den höga kunskapsnivån inom svensk viltförvaltning. </w:t>
      </w:r>
    </w:p>
    <w:p w:rsidR="005535A5" w:rsidRPr="00284491" w:rsidRDefault="005535A5" w:rsidP="006A12F1">
      <w:pPr>
        <w:pStyle w:val="Brdtext"/>
      </w:pPr>
    </w:p>
    <w:p w:rsidR="000C0886" w:rsidRPr="000C0886" w:rsidRDefault="000C0886" w:rsidP="006A12F1">
      <w:pPr>
        <w:pStyle w:val="Brdtext"/>
        <w:rPr>
          <w:lang w:val="de-DE"/>
        </w:rPr>
      </w:pPr>
      <w:r w:rsidRPr="000C0886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9466030D31B24CBABD8E013217E4ECC3"/>
          </w:placeholder>
          <w:dataBinding w:prefixMappings="xmlns:ns0='http://lp/documentinfo/RK' " w:xpath="/ns0:DocumentInfo[1]/ns0:BaseInfo[1]/ns0:HeaderDate[1]" w:storeItemID="{D004A7B5-400D-4F7E-AD06-FF467E671886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6D48F5">
            <w:rPr>
              <w:lang w:val="de-DE"/>
            </w:rPr>
            <w:t xml:space="preserve">13 </w:t>
          </w:r>
          <w:proofErr w:type="spellStart"/>
          <w:r w:rsidRPr="006D48F5">
            <w:rPr>
              <w:lang w:val="de-DE"/>
            </w:rPr>
            <w:t>februari</w:t>
          </w:r>
          <w:proofErr w:type="spellEnd"/>
          <w:r w:rsidRPr="006D48F5">
            <w:rPr>
              <w:lang w:val="de-DE"/>
            </w:rPr>
            <w:t xml:space="preserve"> 2019</w:t>
          </w:r>
        </w:sdtContent>
      </w:sdt>
    </w:p>
    <w:p w:rsidR="000C0886" w:rsidRPr="000C0886" w:rsidRDefault="000C0886" w:rsidP="004E7A8F">
      <w:pPr>
        <w:pStyle w:val="Brdtextutanavstnd"/>
        <w:rPr>
          <w:lang w:val="de-DE"/>
        </w:rPr>
      </w:pPr>
    </w:p>
    <w:p w:rsidR="000C0886" w:rsidRPr="000C0886" w:rsidRDefault="000C0886" w:rsidP="004E7A8F">
      <w:pPr>
        <w:pStyle w:val="Brdtextutanavstnd"/>
        <w:rPr>
          <w:lang w:val="de-DE"/>
        </w:rPr>
      </w:pPr>
    </w:p>
    <w:p w:rsidR="000C0886" w:rsidRPr="000C0886" w:rsidRDefault="000C0886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control-cmdAvsandare_bindto-SenderTitle_delete"/>
        <w:id w:val="-122627287"/>
        <w:placeholder>
          <w:docPart w:val="750E25D7EF304C6C8AF053EEC8F1FC4C"/>
        </w:placeholder>
        <w:dataBinding w:prefixMappings="xmlns:ns0='http://lp/documentinfo/RK' " w:xpath="/ns0:DocumentInfo[1]/ns0:BaseInfo[1]/ns0:TopSender[1]" w:storeItemID="{D004A7B5-400D-4F7E-AD06-FF467E671886}"/>
        <w:comboBox w:lastValue="Landsbygds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:rsidR="000C0886" w:rsidRPr="000C0886" w:rsidRDefault="000C0886" w:rsidP="00422A41">
          <w:pPr>
            <w:pStyle w:val="Brdtext"/>
            <w:rPr>
              <w:lang w:val="de-DE"/>
            </w:rPr>
          </w:pPr>
          <w:r w:rsidRPr="000C0886">
            <w:rPr>
              <w:lang w:val="de-DE"/>
            </w:rPr>
            <w:t>Jennie Nilsson</w:t>
          </w:r>
        </w:p>
      </w:sdtContent>
    </w:sdt>
    <w:p w:rsidR="000C0886" w:rsidRPr="000C0886" w:rsidRDefault="000C0886" w:rsidP="00DB48AB">
      <w:pPr>
        <w:pStyle w:val="Brdtext"/>
        <w:rPr>
          <w:lang w:val="de-DE"/>
        </w:rPr>
      </w:pPr>
    </w:p>
    <w:sectPr w:rsidR="000C0886" w:rsidRPr="000C0886" w:rsidSect="000C0886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17" w:rsidRDefault="00EC4217" w:rsidP="00A87A54">
      <w:pPr>
        <w:spacing w:after="0" w:line="240" w:lineRule="auto"/>
      </w:pPr>
      <w:r>
        <w:separator/>
      </w:r>
    </w:p>
  </w:endnote>
  <w:endnote w:type="continuationSeparator" w:id="0">
    <w:p w:rsidR="00EC4217" w:rsidRDefault="00EC421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153D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153D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17" w:rsidRDefault="00EC4217" w:rsidP="00A87A54">
      <w:pPr>
        <w:spacing w:after="0" w:line="240" w:lineRule="auto"/>
      </w:pPr>
      <w:r>
        <w:separator/>
      </w:r>
    </w:p>
  </w:footnote>
  <w:footnote w:type="continuationSeparator" w:id="0">
    <w:p w:rsidR="00EC4217" w:rsidRDefault="00EC421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C0886" w:rsidTr="00C93EBA">
      <w:trPr>
        <w:trHeight w:val="227"/>
      </w:trPr>
      <w:tc>
        <w:tcPr>
          <w:tcW w:w="5534" w:type="dxa"/>
        </w:tcPr>
        <w:p w:rsidR="000C0886" w:rsidRPr="007D73AB" w:rsidRDefault="000C0886">
          <w:pPr>
            <w:pStyle w:val="Sidhuvud"/>
          </w:pPr>
        </w:p>
      </w:tc>
      <w:tc>
        <w:tcPr>
          <w:tcW w:w="3170" w:type="dxa"/>
          <w:vAlign w:val="bottom"/>
        </w:tcPr>
        <w:p w:rsidR="000C0886" w:rsidRPr="007D73AB" w:rsidRDefault="000C0886" w:rsidP="00340DE0">
          <w:pPr>
            <w:pStyle w:val="Sidhuvud"/>
          </w:pPr>
        </w:p>
      </w:tc>
      <w:tc>
        <w:tcPr>
          <w:tcW w:w="1134" w:type="dxa"/>
        </w:tcPr>
        <w:p w:rsidR="000C0886" w:rsidRDefault="000C0886" w:rsidP="005A703A">
          <w:pPr>
            <w:pStyle w:val="Sidhuvud"/>
          </w:pPr>
        </w:p>
      </w:tc>
    </w:tr>
    <w:tr w:rsidR="000C0886" w:rsidTr="00C93EBA">
      <w:trPr>
        <w:trHeight w:val="1928"/>
      </w:trPr>
      <w:tc>
        <w:tcPr>
          <w:tcW w:w="5534" w:type="dxa"/>
        </w:tcPr>
        <w:p w:rsidR="000C0886" w:rsidRPr="00340DE0" w:rsidRDefault="000C08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895CAC" wp14:editId="3DB5167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C0886" w:rsidRPr="00710A6C" w:rsidRDefault="000C0886" w:rsidP="00EE3C0F">
          <w:pPr>
            <w:pStyle w:val="Sidhuvud"/>
            <w:rPr>
              <w:b/>
            </w:rPr>
          </w:pPr>
        </w:p>
        <w:p w:rsidR="000C0886" w:rsidRDefault="000C0886" w:rsidP="00EE3C0F">
          <w:pPr>
            <w:pStyle w:val="Sidhuvud"/>
          </w:pPr>
        </w:p>
        <w:p w:rsidR="000C0886" w:rsidRDefault="000C0886" w:rsidP="00EE3C0F">
          <w:pPr>
            <w:pStyle w:val="Sidhuvud"/>
          </w:pPr>
        </w:p>
        <w:p w:rsidR="000C0886" w:rsidRDefault="000C08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91B39DB7B154E4FA38D5A159A6ECF91"/>
            </w:placeholder>
            <w:dataBinding w:prefixMappings="xmlns:ns0='http://lp/documentinfo/RK' " w:xpath="/ns0:DocumentInfo[1]/ns0:BaseInfo[1]/ns0:Dnr[1]" w:storeItemID="{D004A7B5-400D-4F7E-AD06-FF467E671886}"/>
            <w:text/>
          </w:sdtPr>
          <w:sdtEndPr/>
          <w:sdtContent>
            <w:p w:rsidR="000C0886" w:rsidRDefault="00DC0765" w:rsidP="00EE3C0F">
              <w:pPr>
                <w:pStyle w:val="Sidhuvud"/>
              </w:pPr>
              <w:r>
                <w:t>N2019/00446/FJR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8E7C682BA345918318F586239EF103"/>
            </w:placeholder>
            <w:showingPlcHdr/>
            <w:dataBinding w:prefixMappings="xmlns:ns0='http://lp/documentinfo/RK' " w:xpath="/ns0:DocumentInfo[1]/ns0:BaseInfo[1]/ns0:DocNumber[1]" w:storeItemID="{D004A7B5-400D-4F7E-AD06-FF467E671886}"/>
            <w:text/>
          </w:sdtPr>
          <w:sdtEndPr/>
          <w:sdtContent>
            <w:p w:rsidR="000C0886" w:rsidRDefault="000C088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C0886" w:rsidRDefault="000C0886" w:rsidP="00EE3C0F">
          <w:pPr>
            <w:pStyle w:val="Sidhuvud"/>
          </w:pPr>
        </w:p>
      </w:tc>
      <w:tc>
        <w:tcPr>
          <w:tcW w:w="1134" w:type="dxa"/>
        </w:tcPr>
        <w:p w:rsidR="000C0886" w:rsidRDefault="000C0886" w:rsidP="0094502D">
          <w:pPr>
            <w:pStyle w:val="Sidhuvud"/>
          </w:pPr>
        </w:p>
        <w:p w:rsidR="000C0886" w:rsidRPr="0094502D" w:rsidRDefault="000C0886" w:rsidP="00EC71A6">
          <w:pPr>
            <w:pStyle w:val="Sidhuvud"/>
          </w:pPr>
        </w:p>
      </w:tc>
    </w:tr>
    <w:tr w:rsidR="000C0886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407F4B92FFA4DD18FE7ED76B9AB4D1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C0886" w:rsidRPr="000C0886" w:rsidRDefault="000C0886" w:rsidP="00340DE0">
              <w:pPr>
                <w:pStyle w:val="Sidhuvud"/>
                <w:rPr>
                  <w:b/>
                </w:rPr>
              </w:pPr>
              <w:r w:rsidRPr="000C0886">
                <w:rPr>
                  <w:b/>
                </w:rPr>
                <w:t>Näringsdepartementet</w:t>
              </w:r>
            </w:p>
            <w:p w:rsidR="00EF1338" w:rsidRDefault="000C0886" w:rsidP="00340DE0">
              <w:pPr>
                <w:pStyle w:val="Sidhuvud"/>
              </w:pPr>
              <w:r w:rsidRPr="000C0886">
                <w:t>Landsbygdsministern</w:t>
              </w:r>
            </w:p>
            <w:p w:rsidR="00EF1338" w:rsidRDefault="00EF1338" w:rsidP="00EF1338"/>
            <w:p w:rsidR="000C0886" w:rsidRPr="00EF1338" w:rsidRDefault="000C0886" w:rsidP="00EF1338">
              <w:pPr>
                <w:rPr>
                  <w:i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BF323BD4454A4683FFD157B1F11EAA"/>
          </w:placeholder>
          <w:dataBinding w:prefixMappings="xmlns:ns0='http://lp/documentinfo/RK' " w:xpath="/ns0:DocumentInfo[1]/ns0:BaseInfo[1]/ns0:Recipient[1]" w:storeItemID="{D004A7B5-400D-4F7E-AD06-FF467E671886}"/>
          <w:text w:multiLine="1"/>
        </w:sdtPr>
        <w:sdtEndPr/>
        <w:sdtContent>
          <w:tc>
            <w:tcPr>
              <w:tcW w:w="3170" w:type="dxa"/>
            </w:tcPr>
            <w:p w:rsidR="000C0886" w:rsidRDefault="000C08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C0886" w:rsidRDefault="000C088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134F9"/>
    <w:multiLevelType w:val="multilevel"/>
    <w:tmpl w:val="C85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86"/>
    <w:rsid w:val="00000290"/>
    <w:rsid w:val="0000412C"/>
    <w:rsid w:val="000046AD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367E9"/>
    <w:rsid w:val="00041EDC"/>
    <w:rsid w:val="0004352E"/>
    <w:rsid w:val="00053CAA"/>
    <w:rsid w:val="00057FE0"/>
    <w:rsid w:val="00060B12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76F15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886"/>
    <w:rsid w:val="000C61D1"/>
    <w:rsid w:val="000C7ECB"/>
    <w:rsid w:val="000D31A9"/>
    <w:rsid w:val="000D370F"/>
    <w:rsid w:val="000D5449"/>
    <w:rsid w:val="000E12D9"/>
    <w:rsid w:val="000E431B"/>
    <w:rsid w:val="000E577B"/>
    <w:rsid w:val="000E59A9"/>
    <w:rsid w:val="000E638A"/>
    <w:rsid w:val="000E6472"/>
    <w:rsid w:val="000F00B8"/>
    <w:rsid w:val="000F1EA7"/>
    <w:rsid w:val="000F2084"/>
    <w:rsid w:val="000F6462"/>
    <w:rsid w:val="00106F29"/>
    <w:rsid w:val="00111682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03A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13FD"/>
    <w:rsid w:val="00264503"/>
    <w:rsid w:val="00271D00"/>
    <w:rsid w:val="00275872"/>
    <w:rsid w:val="00280339"/>
    <w:rsid w:val="00281106"/>
    <w:rsid w:val="00282263"/>
    <w:rsid w:val="00282417"/>
    <w:rsid w:val="00282D27"/>
    <w:rsid w:val="00284491"/>
    <w:rsid w:val="00287F0D"/>
    <w:rsid w:val="00292420"/>
    <w:rsid w:val="00296B7A"/>
    <w:rsid w:val="002A39EF"/>
    <w:rsid w:val="002A6820"/>
    <w:rsid w:val="002B6849"/>
    <w:rsid w:val="002C1D37"/>
    <w:rsid w:val="002C253E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D6C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6B36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E6334"/>
    <w:rsid w:val="003E6751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594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118F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729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35A5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3E95"/>
    <w:rsid w:val="00691AEE"/>
    <w:rsid w:val="0069523C"/>
    <w:rsid w:val="006962CA"/>
    <w:rsid w:val="00696A95"/>
    <w:rsid w:val="006A09DA"/>
    <w:rsid w:val="006A1835"/>
    <w:rsid w:val="006A2625"/>
    <w:rsid w:val="006A321D"/>
    <w:rsid w:val="006B4A30"/>
    <w:rsid w:val="006B7569"/>
    <w:rsid w:val="006C28EE"/>
    <w:rsid w:val="006D2998"/>
    <w:rsid w:val="006D3188"/>
    <w:rsid w:val="006D48F5"/>
    <w:rsid w:val="006D5159"/>
    <w:rsid w:val="006E08FC"/>
    <w:rsid w:val="006E4B7E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6D2D"/>
    <w:rsid w:val="008D7CAF"/>
    <w:rsid w:val="008E02EE"/>
    <w:rsid w:val="008E65A8"/>
    <w:rsid w:val="008E77D6"/>
    <w:rsid w:val="008F29A7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3285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25B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153D1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3842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B72E4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397C"/>
    <w:rsid w:val="00D94034"/>
    <w:rsid w:val="00D95424"/>
    <w:rsid w:val="00DA4084"/>
    <w:rsid w:val="00DA5A54"/>
    <w:rsid w:val="00DA5C0D"/>
    <w:rsid w:val="00DB07FD"/>
    <w:rsid w:val="00DB4E26"/>
    <w:rsid w:val="00DB714B"/>
    <w:rsid w:val="00DC0765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114F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092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32C9"/>
    <w:rsid w:val="00EC0A92"/>
    <w:rsid w:val="00EC1DA0"/>
    <w:rsid w:val="00EC329B"/>
    <w:rsid w:val="00EC4217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338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1805"/>
  <w15:docId w15:val="{762DD838-025F-4586-9E2B-74BFBA7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B39DB7B154E4FA38D5A159A6EC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A332B-88AB-4A9D-BD59-5A0F3668B44D}"/>
      </w:docPartPr>
      <w:docPartBody>
        <w:p w:rsidR="00577AE5" w:rsidRDefault="00272CF4" w:rsidP="00272CF4">
          <w:pPr>
            <w:pStyle w:val="E91B39DB7B154E4FA38D5A159A6ECF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8E7C682BA345918318F586239EF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1DDA4-A762-4E07-84D4-ADAC56538D4A}"/>
      </w:docPartPr>
      <w:docPartBody>
        <w:p w:rsidR="00577AE5" w:rsidRDefault="00272CF4" w:rsidP="00272CF4">
          <w:pPr>
            <w:pStyle w:val="728E7C682BA345918318F586239EF1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07F4B92FFA4DD18FE7ED76B9AB4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F766E-249E-4DB2-AA64-CEECD4B09F20}"/>
      </w:docPartPr>
      <w:docPartBody>
        <w:p w:rsidR="00577AE5" w:rsidRDefault="00272CF4" w:rsidP="00272CF4">
          <w:pPr>
            <w:pStyle w:val="D407F4B92FFA4DD18FE7ED76B9AB4D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BF323BD4454A4683FFD157B1F11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B071A-87D0-4364-9A05-FB3B42504F5E}"/>
      </w:docPartPr>
      <w:docPartBody>
        <w:p w:rsidR="00577AE5" w:rsidRDefault="00272CF4" w:rsidP="00272CF4">
          <w:pPr>
            <w:pStyle w:val="FDBF323BD4454A4683FFD157B1F11E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5A083BAF8F42868C9FD28FB7F68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86BA7-6A6D-4D28-8EF3-9891214D4C9E}"/>
      </w:docPartPr>
      <w:docPartBody>
        <w:p w:rsidR="00577AE5" w:rsidRDefault="00272CF4" w:rsidP="00272CF4">
          <w:pPr>
            <w:pStyle w:val="7F5A083BAF8F42868C9FD28FB7F6856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ECD5AF92F954289AFCC3A2B0EB23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5CB03-1FD2-4B85-A5B1-CFB71D70D5B1}"/>
      </w:docPartPr>
      <w:docPartBody>
        <w:p w:rsidR="00577AE5" w:rsidRDefault="00272CF4" w:rsidP="00272CF4">
          <w:pPr>
            <w:pStyle w:val="EECD5AF92F954289AFCC3A2B0EB2329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C7D1A39E1284381BCF3D2E188C83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131DE-E345-4645-AF94-6995C2FB4645}"/>
      </w:docPartPr>
      <w:docPartBody>
        <w:p w:rsidR="00577AE5" w:rsidRDefault="00272CF4" w:rsidP="00272CF4">
          <w:pPr>
            <w:pStyle w:val="3C7D1A39E1284381BCF3D2E188C835F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466030D31B24CBABD8E013217E4E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39D8B-8DA3-4A22-AFF0-99AF87FC936E}"/>
      </w:docPartPr>
      <w:docPartBody>
        <w:p w:rsidR="00577AE5" w:rsidRDefault="00272CF4" w:rsidP="00272CF4">
          <w:pPr>
            <w:pStyle w:val="9466030D31B24CBABD8E013217E4ECC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50E25D7EF304C6C8AF053EEC8F1F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EEC42-E334-4CDB-865B-758E457DCAAD}"/>
      </w:docPartPr>
      <w:docPartBody>
        <w:p w:rsidR="00577AE5" w:rsidRDefault="00272CF4" w:rsidP="00272CF4">
          <w:pPr>
            <w:pStyle w:val="750E25D7EF304C6C8AF053EEC8F1FC4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F4"/>
    <w:rsid w:val="00272CF4"/>
    <w:rsid w:val="003B1C54"/>
    <w:rsid w:val="003C397D"/>
    <w:rsid w:val="0043291F"/>
    <w:rsid w:val="00577AE5"/>
    <w:rsid w:val="00615642"/>
    <w:rsid w:val="00C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05B29CB78AB43D29D91539947B97744">
    <w:name w:val="105B29CB78AB43D29D91539947B97744"/>
    <w:rsid w:val="00272CF4"/>
  </w:style>
  <w:style w:type="character" w:styleId="Platshllartext">
    <w:name w:val="Placeholder Text"/>
    <w:basedOn w:val="Standardstycketeckensnitt"/>
    <w:uiPriority w:val="99"/>
    <w:semiHidden/>
    <w:rsid w:val="00272CF4"/>
    <w:rPr>
      <w:noProof w:val="0"/>
      <w:color w:val="808080"/>
    </w:rPr>
  </w:style>
  <w:style w:type="paragraph" w:customStyle="1" w:styleId="871AAC76463947E19E91A9D9411C11BE">
    <w:name w:val="871AAC76463947E19E91A9D9411C11BE"/>
    <w:rsid w:val="00272CF4"/>
  </w:style>
  <w:style w:type="paragraph" w:customStyle="1" w:styleId="F5DF327FC9D54E1A94EB8EF714785D60">
    <w:name w:val="F5DF327FC9D54E1A94EB8EF714785D60"/>
    <w:rsid w:val="00272CF4"/>
  </w:style>
  <w:style w:type="paragraph" w:customStyle="1" w:styleId="33478364F12C431FBBC177390CA1DEA5">
    <w:name w:val="33478364F12C431FBBC177390CA1DEA5"/>
    <w:rsid w:val="00272CF4"/>
  </w:style>
  <w:style w:type="paragraph" w:customStyle="1" w:styleId="E91B39DB7B154E4FA38D5A159A6ECF91">
    <w:name w:val="E91B39DB7B154E4FA38D5A159A6ECF91"/>
    <w:rsid w:val="00272CF4"/>
  </w:style>
  <w:style w:type="paragraph" w:customStyle="1" w:styleId="728E7C682BA345918318F586239EF103">
    <w:name w:val="728E7C682BA345918318F586239EF103"/>
    <w:rsid w:val="00272CF4"/>
  </w:style>
  <w:style w:type="paragraph" w:customStyle="1" w:styleId="CA6D6249ED4742ED81CB9E5BA27B9C6F">
    <w:name w:val="CA6D6249ED4742ED81CB9E5BA27B9C6F"/>
    <w:rsid w:val="00272CF4"/>
  </w:style>
  <w:style w:type="paragraph" w:customStyle="1" w:styleId="F6FE340F9082457488FDBAE61E3EC222">
    <w:name w:val="F6FE340F9082457488FDBAE61E3EC222"/>
    <w:rsid w:val="00272CF4"/>
  </w:style>
  <w:style w:type="paragraph" w:customStyle="1" w:styleId="8622666A1AE74A3D9F228796A2B97EE4">
    <w:name w:val="8622666A1AE74A3D9F228796A2B97EE4"/>
    <w:rsid w:val="00272CF4"/>
  </w:style>
  <w:style w:type="paragraph" w:customStyle="1" w:styleId="D407F4B92FFA4DD18FE7ED76B9AB4D12">
    <w:name w:val="D407F4B92FFA4DD18FE7ED76B9AB4D12"/>
    <w:rsid w:val="00272CF4"/>
  </w:style>
  <w:style w:type="paragraph" w:customStyle="1" w:styleId="FDBF323BD4454A4683FFD157B1F11EAA">
    <w:name w:val="FDBF323BD4454A4683FFD157B1F11EAA"/>
    <w:rsid w:val="00272CF4"/>
  </w:style>
  <w:style w:type="paragraph" w:customStyle="1" w:styleId="7F5A083BAF8F42868C9FD28FB7F6856F">
    <w:name w:val="7F5A083BAF8F42868C9FD28FB7F6856F"/>
    <w:rsid w:val="00272CF4"/>
  </w:style>
  <w:style w:type="paragraph" w:customStyle="1" w:styleId="EECD5AF92F954289AFCC3A2B0EB23296">
    <w:name w:val="EECD5AF92F954289AFCC3A2B0EB23296"/>
    <w:rsid w:val="00272CF4"/>
  </w:style>
  <w:style w:type="paragraph" w:customStyle="1" w:styleId="1531665898FA4CA09F08644B07E640BB">
    <w:name w:val="1531665898FA4CA09F08644B07E640BB"/>
    <w:rsid w:val="00272CF4"/>
  </w:style>
  <w:style w:type="paragraph" w:customStyle="1" w:styleId="242B7D2EA71941BE89644316B2F42C92">
    <w:name w:val="242B7D2EA71941BE89644316B2F42C92"/>
    <w:rsid w:val="00272CF4"/>
  </w:style>
  <w:style w:type="paragraph" w:customStyle="1" w:styleId="3C7D1A39E1284381BCF3D2E188C835F1">
    <w:name w:val="3C7D1A39E1284381BCF3D2E188C835F1"/>
    <w:rsid w:val="00272CF4"/>
  </w:style>
  <w:style w:type="paragraph" w:customStyle="1" w:styleId="9466030D31B24CBABD8E013217E4ECC3">
    <w:name w:val="9466030D31B24CBABD8E013217E4ECC3"/>
    <w:rsid w:val="00272CF4"/>
  </w:style>
  <w:style w:type="paragraph" w:customStyle="1" w:styleId="750E25D7EF304C6C8AF053EEC8F1FC4C">
    <w:name w:val="750E25D7EF304C6C8AF053EEC8F1FC4C"/>
    <w:rsid w:val="00272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2c305584-606f-4d2c-9a6d-565c20a3f437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2019-02-13T00:00:00</HeaderDate>
    <Office/>
    <Dnr>N2019/00446/FJR</Dnr>
    <ParagrafNr/>
    <DocumentTitle/>
    <VisitingAddress/>
    <Extra1/>
    <Extra2/>
    <Extra3>Erik Ottoson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C5B8AD3-EAC2-4DB0-A4CA-D8DE2F6D4865}"/>
</file>

<file path=customXml/itemProps2.xml><?xml version="1.0" encoding="utf-8"?>
<ds:datastoreItem xmlns:ds="http://schemas.openxmlformats.org/officeDocument/2006/customXml" ds:itemID="{1DAA5AC4-D4C9-4BCA-9575-28EE25FDF0B4}"/>
</file>

<file path=customXml/itemProps3.xml><?xml version="1.0" encoding="utf-8"?>
<ds:datastoreItem xmlns:ds="http://schemas.openxmlformats.org/officeDocument/2006/customXml" ds:itemID="{B09907B4-0CCC-4FC5-8A84-A7F45A57D8A4}"/>
</file>

<file path=customXml/itemProps4.xml><?xml version="1.0" encoding="utf-8"?>
<ds:datastoreItem xmlns:ds="http://schemas.openxmlformats.org/officeDocument/2006/customXml" ds:itemID="{11B7CAFD-CB6A-4AA4-8A6E-99AEB6A9AA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EFC539-52BC-4E5B-A1ED-8B723CB39E80}"/>
</file>

<file path=customXml/itemProps6.xml><?xml version="1.0" encoding="utf-8"?>
<ds:datastoreItem xmlns:ds="http://schemas.openxmlformats.org/officeDocument/2006/customXml" ds:itemID="{D004A7B5-400D-4F7E-AD06-FF467E6718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Kirsten</dc:creator>
  <cp:keywords/>
  <dc:description/>
  <cp:lastModifiedBy>Johanna Kirsten</cp:lastModifiedBy>
  <cp:revision>3</cp:revision>
  <cp:lastPrinted>2019-02-11T14:03:00Z</cp:lastPrinted>
  <dcterms:created xsi:type="dcterms:W3CDTF">2019-02-11T12:26:00Z</dcterms:created>
  <dcterms:modified xsi:type="dcterms:W3CDTF">2019-02-11T14:18:00Z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e3f53970-d31f-4ab6-9c55-4ba0b5baf980</vt:lpwstr>
  </property>
</Properties>
</file>