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BD90" w14:textId="3370B9D7" w:rsidR="00E174E6" w:rsidRDefault="00E174E6" w:rsidP="00DA0661">
      <w:pPr>
        <w:pStyle w:val="Rubrik"/>
      </w:pPr>
      <w:bookmarkStart w:id="0" w:name="Start"/>
      <w:bookmarkEnd w:id="0"/>
      <w:r>
        <w:t>Svar på fråga 2019/20:</w:t>
      </w:r>
      <w:r w:rsidR="00684A18">
        <w:t>153</w:t>
      </w:r>
      <w:r>
        <w:t xml:space="preserve"> </w:t>
      </w:r>
      <w:r w:rsidR="00C56CBD">
        <w:t xml:space="preserve">Åtgärder för att stärka attraktiviteten i polisyrket </w:t>
      </w:r>
      <w:r>
        <w:t xml:space="preserve">av </w:t>
      </w:r>
      <w:bookmarkStart w:id="1" w:name="_Hlk21949073"/>
      <w:r w:rsidR="00684A18">
        <w:t xml:space="preserve">Magdalena Schröder </w:t>
      </w:r>
      <w:r>
        <w:t>(</w:t>
      </w:r>
      <w:r w:rsidR="00684A18">
        <w:t>M</w:t>
      </w:r>
      <w:r>
        <w:t>)</w:t>
      </w:r>
      <w:bookmarkEnd w:id="1"/>
      <w:r>
        <w:br/>
      </w:r>
    </w:p>
    <w:p w14:paraId="1A57ED05" w14:textId="375671B9" w:rsidR="00684A18" w:rsidRDefault="00684A18" w:rsidP="00E174E6">
      <w:pPr>
        <w:pStyle w:val="Brdtext"/>
      </w:pPr>
      <w:r>
        <w:t>Magdalena Schröder</w:t>
      </w:r>
      <w:r w:rsidR="00E174E6">
        <w:t xml:space="preserve"> har frågat </w:t>
      </w:r>
      <w:r>
        <w:t>vilka åtgärder som jag kommer att vidta för att stärka attraktiviteten i polisyrket.</w:t>
      </w:r>
    </w:p>
    <w:p w14:paraId="06E06B9F" w14:textId="43FFF16B" w:rsidR="00211D14" w:rsidRDefault="00684A18" w:rsidP="00881010">
      <w:pPr>
        <w:pStyle w:val="Brdtext"/>
      </w:pPr>
      <w:r>
        <w:t>Sverige är ett i grunden säkert land men för att säkra tryggheten i hela landet vill regeringen att Polismyndigheten ska växa</w:t>
      </w:r>
      <w:r w:rsidR="00211D14">
        <w:t xml:space="preserve"> med 10 000 fler </w:t>
      </w:r>
      <w:r w:rsidR="004F3DC2">
        <w:t xml:space="preserve">anställda </w:t>
      </w:r>
      <w:r w:rsidR="00211D14">
        <w:t xml:space="preserve">till 2024. Från startdatumet på tillväxten den 1 januari 2016 till och med </w:t>
      </w:r>
      <w:r w:rsidR="00AF196A">
        <w:t>sommaren</w:t>
      </w:r>
      <w:r w:rsidR="00211D14">
        <w:t xml:space="preserve"> 2019 har antalet polisanställda ökat </w:t>
      </w:r>
      <w:r w:rsidR="00211D14" w:rsidRPr="00881010">
        <w:rPr>
          <w:sz w:val="24"/>
        </w:rPr>
        <w:t xml:space="preserve">med </w:t>
      </w:r>
      <w:r w:rsidR="00211D14">
        <w:rPr>
          <w:sz w:val="24"/>
        </w:rPr>
        <w:t xml:space="preserve">nära </w:t>
      </w:r>
      <w:r w:rsidR="00211D14" w:rsidRPr="00881010">
        <w:rPr>
          <w:sz w:val="24"/>
        </w:rPr>
        <w:t>3</w:t>
      </w:r>
      <w:r w:rsidR="004F3DC2">
        <w:rPr>
          <w:sz w:val="24"/>
        </w:rPr>
        <w:t> </w:t>
      </w:r>
      <w:r w:rsidR="00211D14" w:rsidRPr="00881010">
        <w:rPr>
          <w:sz w:val="24"/>
        </w:rPr>
        <w:t xml:space="preserve">000. </w:t>
      </w:r>
      <w:r w:rsidR="00211D14">
        <w:t xml:space="preserve">Enligt Polismyndigheten är det möjligt att nå målsättningen med 10 000 fler anställda men det kommer att bli en stor utmaning. </w:t>
      </w:r>
    </w:p>
    <w:p w14:paraId="4A4E0EB1" w14:textId="4B0C3E28" w:rsidR="00660D25" w:rsidRDefault="00684A18" w:rsidP="00174968">
      <w:pPr>
        <w:pStyle w:val="Brdtext"/>
      </w:pPr>
      <w:r>
        <w:t xml:space="preserve">För </w:t>
      </w:r>
      <w:r w:rsidR="00174968">
        <w:t>att skapa förutsättningar för Polismyndigheten att nå målet genomför regeringen nu en historiskt stor satsning på myndigheten. För att möta den ökning av antalet polisstudenter som behövs har regeringen bland annat beslutat att starta två nya polisutbildningar, i Malmö och Borås. Vi kan nu se rekordnivåer av sökande och antagna till polisutbildningen</w:t>
      </w:r>
      <w:r>
        <w:t xml:space="preserve"> som de närmaste åren kommer ut i polisverksamheten. </w:t>
      </w:r>
      <w:r w:rsidR="00174968">
        <w:t>Den ökade antagningen till polisutbildningen är en glädjande utveckling som</w:t>
      </w:r>
      <w:r w:rsidR="004F3DC2">
        <w:t xml:space="preserve"> ska</w:t>
      </w:r>
      <w:r w:rsidR="00174968">
        <w:t xml:space="preserve"> säkra den framtida personalförsörjningen av poliser.</w:t>
      </w:r>
      <w:r w:rsidR="00660D25">
        <w:t xml:space="preserve"> </w:t>
      </w:r>
    </w:p>
    <w:p w14:paraId="468388CA" w14:textId="42875988" w:rsidR="004F3DC2" w:rsidRDefault="004F3DC2" w:rsidP="004F3DC2">
      <w:pPr>
        <w:pStyle w:val="Brdtext"/>
      </w:pPr>
      <w:r>
        <w:t>Partierna som slutit</w:t>
      </w:r>
      <w:r w:rsidRPr="004F3DC2">
        <w:t xml:space="preserve"> Januariavtalet är överens om att attraktiviteten i polisyrket ska fortsätta förstärkas genom bättre villkor.</w:t>
      </w:r>
      <w:r>
        <w:t xml:space="preserve"> Sedan 2014 har </w:t>
      </w:r>
      <w:r w:rsidRPr="004F3DC2">
        <w:t xml:space="preserve">genomsnittslönen för poliser </w:t>
      </w:r>
      <w:r>
        <w:t xml:space="preserve">ökat </w:t>
      </w:r>
      <w:r w:rsidRPr="004F3DC2">
        <w:t>med drygt 3 500 kr/månad</w:t>
      </w:r>
      <w:r>
        <w:t xml:space="preserve"> och </w:t>
      </w:r>
      <w:r w:rsidR="00346F4F">
        <w:t xml:space="preserve">löneökningar för </w:t>
      </w:r>
      <w:bookmarkStart w:id="2" w:name="_GoBack"/>
      <w:bookmarkEnd w:id="2"/>
      <w:r>
        <w:t xml:space="preserve">poliser i yttre tjänst har prioriterats. </w:t>
      </w:r>
    </w:p>
    <w:p w14:paraId="67F10C03" w14:textId="1B65B9CE" w:rsidR="00174968" w:rsidRDefault="002E5C99" w:rsidP="00174968">
      <w:pPr>
        <w:pStyle w:val="Brdtext"/>
      </w:pPr>
      <w:r>
        <w:lastRenderedPageBreak/>
        <w:t>Andra</w:t>
      </w:r>
      <w:r w:rsidR="00660D25">
        <w:t xml:space="preserve"> tecken på att polisyrket är attraktivt är </w:t>
      </w:r>
      <w:r w:rsidR="00FA1049">
        <w:t>att antalet poliser som lämnar yrket har minska</w:t>
      </w:r>
      <w:r w:rsidR="006C6E28">
        <w:t>t</w:t>
      </w:r>
      <w:r w:rsidR="00FA1049">
        <w:t xml:space="preserve"> de senaste åren och att var fjärde polis som slutat sedan 2015 har återanställts.</w:t>
      </w:r>
    </w:p>
    <w:p w14:paraId="2D2C472B" w14:textId="0BB8BC40" w:rsidR="00E174E6" w:rsidRDefault="00E174E6" w:rsidP="006A12F1">
      <w:pPr>
        <w:pStyle w:val="Brdtext"/>
      </w:pPr>
      <w:r>
        <w:t xml:space="preserve">Stockholm den </w:t>
      </w:r>
      <w:sdt>
        <w:sdtPr>
          <w:id w:val="-1225218591"/>
          <w:placeholder>
            <w:docPart w:val="79CEE4F047C44AD68AB292E9039A349C"/>
          </w:placeholder>
          <w:dataBinding w:prefixMappings="xmlns:ns0='http://lp/documentinfo/RK' " w:xpath="/ns0:DocumentInfo[1]/ns0:BaseInfo[1]/ns0:HeaderDate[1]" w:storeItemID="{76F557C5-DD14-442F-B079-E7C45ACFA567}"/>
          <w:date w:fullDate="2019-10-23T00:00:00Z">
            <w:dateFormat w:val="d MMMM yyyy"/>
            <w:lid w:val="sv-SE"/>
            <w:storeMappedDataAs w:val="dateTime"/>
            <w:calendar w:val="gregorian"/>
          </w:date>
        </w:sdtPr>
        <w:sdtEndPr/>
        <w:sdtContent>
          <w:r w:rsidR="00684A18">
            <w:t>23 oktober 2019</w:t>
          </w:r>
        </w:sdtContent>
      </w:sdt>
    </w:p>
    <w:p w14:paraId="350FC1E6" w14:textId="491A9647" w:rsidR="00E174E6" w:rsidRDefault="00E174E6" w:rsidP="004E7A8F">
      <w:pPr>
        <w:pStyle w:val="Brdtextutanavstnd"/>
      </w:pPr>
    </w:p>
    <w:p w14:paraId="1C03F005" w14:textId="77777777" w:rsidR="00684A18" w:rsidRDefault="00684A18" w:rsidP="004E7A8F">
      <w:pPr>
        <w:pStyle w:val="Brdtextutanavstnd"/>
      </w:pPr>
    </w:p>
    <w:p w14:paraId="388E53DF" w14:textId="35A82F3E" w:rsidR="00E174E6" w:rsidRDefault="00E174E6" w:rsidP="00422A41">
      <w:pPr>
        <w:pStyle w:val="Brdtext"/>
      </w:pPr>
      <w:r>
        <w:t>Mikael Damberg</w:t>
      </w:r>
    </w:p>
    <w:p w14:paraId="47345825" w14:textId="77777777" w:rsidR="00E174E6" w:rsidRPr="00DB48AB" w:rsidRDefault="00E174E6" w:rsidP="00DB48AB">
      <w:pPr>
        <w:pStyle w:val="Brdtext"/>
      </w:pPr>
    </w:p>
    <w:sectPr w:rsidR="00E174E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E5DB8" w14:textId="77777777" w:rsidR="00C96B7D" w:rsidRDefault="00C96B7D" w:rsidP="00A87A54">
      <w:pPr>
        <w:spacing w:after="0" w:line="240" w:lineRule="auto"/>
      </w:pPr>
      <w:r>
        <w:separator/>
      </w:r>
    </w:p>
  </w:endnote>
  <w:endnote w:type="continuationSeparator" w:id="0">
    <w:p w14:paraId="2B9F661D" w14:textId="77777777" w:rsidR="00C96B7D" w:rsidRDefault="00C96B7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321275" w14:textId="77777777" w:rsidTr="006A26EC">
      <w:trPr>
        <w:trHeight w:val="227"/>
        <w:jc w:val="right"/>
      </w:trPr>
      <w:tc>
        <w:tcPr>
          <w:tcW w:w="708" w:type="dxa"/>
          <w:vAlign w:val="bottom"/>
        </w:tcPr>
        <w:p w14:paraId="1E26EBD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E884CC2" w14:textId="77777777" w:rsidTr="006A26EC">
      <w:trPr>
        <w:trHeight w:val="850"/>
        <w:jc w:val="right"/>
      </w:trPr>
      <w:tc>
        <w:tcPr>
          <w:tcW w:w="708" w:type="dxa"/>
          <w:vAlign w:val="bottom"/>
        </w:tcPr>
        <w:p w14:paraId="59FB08AA" w14:textId="77777777" w:rsidR="005606BC" w:rsidRPr="00347E11" w:rsidRDefault="005606BC" w:rsidP="005606BC">
          <w:pPr>
            <w:pStyle w:val="Sidfot"/>
            <w:spacing w:line="276" w:lineRule="auto"/>
            <w:jc w:val="right"/>
          </w:pPr>
        </w:p>
      </w:tc>
    </w:tr>
  </w:tbl>
  <w:p w14:paraId="1DF570A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8D9B583" w14:textId="77777777" w:rsidTr="001F4302">
      <w:trPr>
        <w:trHeight w:val="510"/>
      </w:trPr>
      <w:tc>
        <w:tcPr>
          <w:tcW w:w="8525" w:type="dxa"/>
          <w:gridSpan w:val="2"/>
          <w:vAlign w:val="bottom"/>
        </w:tcPr>
        <w:p w14:paraId="6156C53E" w14:textId="77777777" w:rsidR="00347E11" w:rsidRPr="00347E11" w:rsidRDefault="00347E11" w:rsidP="00347E11">
          <w:pPr>
            <w:pStyle w:val="Sidfot"/>
            <w:rPr>
              <w:sz w:val="8"/>
            </w:rPr>
          </w:pPr>
        </w:p>
      </w:tc>
    </w:tr>
    <w:tr w:rsidR="00093408" w:rsidRPr="00EE3C0F" w14:paraId="065E0ED3" w14:textId="77777777" w:rsidTr="00C26068">
      <w:trPr>
        <w:trHeight w:val="227"/>
      </w:trPr>
      <w:tc>
        <w:tcPr>
          <w:tcW w:w="4074" w:type="dxa"/>
        </w:tcPr>
        <w:p w14:paraId="33154233" w14:textId="77777777" w:rsidR="00347E11" w:rsidRPr="00F53AEA" w:rsidRDefault="00347E11" w:rsidP="00C26068">
          <w:pPr>
            <w:pStyle w:val="Sidfot"/>
            <w:spacing w:line="276" w:lineRule="auto"/>
          </w:pPr>
        </w:p>
      </w:tc>
      <w:tc>
        <w:tcPr>
          <w:tcW w:w="4451" w:type="dxa"/>
        </w:tcPr>
        <w:p w14:paraId="51996FAD" w14:textId="77777777" w:rsidR="00093408" w:rsidRPr="00F53AEA" w:rsidRDefault="00093408" w:rsidP="00F53AEA">
          <w:pPr>
            <w:pStyle w:val="Sidfot"/>
            <w:spacing w:line="276" w:lineRule="auto"/>
          </w:pPr>
        </w:p>
      </w:tc>
    </w:tr>
  </w:tbl>
  <w:p w14:paraId="616B795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DC14" w14:textId="77777777" w:rsidR="00C96B7D" w:rsidRDefault="00C96B7D" w:rsidP="00A87A54">
      <w:pPr>
        <w:spacing w:after="0" w:line="240" w:lineRule="auto"/>
      </w:pPr>
      <w:r>
        <w:separator/>
      </w:r>
    </w:p>
  </w:footnote>
  <w:footnote w:type="continuationSeparator" w:id="0">
    <w:p w14:paraId="155AF850" w14:textId="77777777" w:rsidR="00C96B7D" w:rsidRDefault="00C96B7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174E6" w14:paraId="31E07773" w14:textId="77777777" w:rsidTr="00C93EBA">
      <w:trPr>
        <w:trHeight w:val="227"/>
      </w:trPr>
      <w:tc>
        <w:tcPr>
          <w:tcW w:w="5534" w:type="dxa"/>
        </w:tcPr>
        <w:p w14:paraId="4BC4AC06" w14:textId="77777777" w:rsidR="00E174E6" w:rsidRPr="007D73AB" w:rsidRDefault="00E174E6">
          <w:pPr>
            <w:pStyle w:val="Sidhuvud"/>
          </w:pPr>
        </w:p>
      </w:tc>
      <w:tc>
        <w:tcPr>
          <w:tcW w:w="3170" w:type="dxa"/>
          <w:vAlign w:val="bottom"/>
        </w:tcPr>
        <w:p w14:paraId="53082D2F" w14:textId="77777777" w:rsidR="00E174E6" w:rsidRPr="007D73AB" w:rsidRDefault="00E174E6" w:rsidP="00340DE0">
          <w:pPr>
            <w:pStyle w:val="Sidhuvud"/>
          </w:pPr>
        </w:p>
      </w:tc>
      <w:tc>
        <w:tcPr>
          <w:tcW w:w="1134" w:type="dxa"/>
        </w:tcPr>
        <w:p w14:paraId="7BBA3717" w14:textId="77777777" w:rsidR="00E174E6" w:rsidRDefault="00E174E6" w:rsidP="005A703A">
          <w:pPr>
            <w:pStyle w:val="Sidhuvud"/>
          </w:pPr>
        </w:p>
      </w:tc>
    </w:tr>
    <w:tr w:rsidR="00E174E6" w14:paraId="148BB39E" w14:textId="77777777" w:rsidTr="00C93EBA">
      <w:trPr>
        <w:trHeight w:val="1928"/>
      </w:trPr>
      <w:tc>
        <w:tcPr>
          <w:tcW w:w="5534" w:type="dxa"/>
        </w:tcPr>
        <w:p w14:paraId="0B5347A1" w14:textId="77777777" w:rsidR="00E174E6" w:rsidRPr="00340DE0" w:rsidRDefault="00E174E6" w:rsidP="00340DE0">
          <w:pPr>
            <w:pStyle w:val="Sidhuvud"/>
          </w:pPr>
          <w:r>
            <w:rPr>
              <w:noProof/>
            </w:rPr>
            <w:drawing>
              <wp:inline distT="0" distB="0" distL="0" distR="0" wp14:anchorId="48B99851" wp14:editId="131528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EF9E98" w14:textId="77777777" w:rsidR="00E174E6" w:rsidRPr="00710A6C" w:rsidRDefault="00E174E6" w:rsidP="00EE3C0F">
          <w:pPr>
            <w:pStyle w:val="Sidhuvud"/>
            <w:rPr>
              <w:b/>
            </w:rPr>
          </w:pPr>
        </w:p>
        <w:p w14:paraId="47A3DC0C" w14:textId="77777777" w:rsidR="00E174E6" w:rsidRDefault="00E174E6" w:rsidP="00EE3C0F">
          <w:pPr>
            <w:pStyle w:val="Sidhuvud"/>
          </w:pPr>
        </w:p>
        <w:p w14:paraId="743DA65A" w14:textId="77777777" w:rsidR="00E174E6" w:rsidRDefault="00E174E6" w:rsidP="00EE3C0F">
          <w:pPr>
            <w:pStyle w:val="Sidhuvud"/>
          </w:pPr>
        </w:p>
        <w:p w14:paraId="7C23BD68" w14:textId="77777777" w:rsidR="00E174E6" w:rsidRDefault="00E174E6" w:rsidP="00EE3C0F">
          <w:pPr>
            <w:pStyle w:val="Sidhuvud"/>
          </w:pPr>
        </w:p>
        <w:sdt>
          <w:sdtPr>
            <w:alias w:val="Dnr"/>
            <w:tag w:val="ccRKShow_Dnr"/>
            <w:id w:val="-829283628"/>
            <w:placeholder>
              <w:docPart w:val="9C306B74464F41B19CAC4A74542F91DE"/>
            </w:placeholder>
            <w:dataBinding w:prefixMappings="xmlns:ns0='http://lp/documentinfo/RK' " w:xpath="/ns0:DocumentInfo[1]/ns0:BaseInfo[1]/ns0:Dnr[1]" w:storeItemID="{76F557C5-DD14-442F-B079-E7C45ACFA567}"/>
            <w:text/>
          </w:sdtPr>
          <w:sdtEndPr/>
          <w:sdtContent>
            <w:p w14:paraId="02264296" w14:textId="227CD814" w:rsidR="00E174E6" w:rsidRDefault="00E174E6" w:rsidP="00EE3C0F">
              <w:pPr>
                <w:pStyle w:val="Sidhuvud"/>
              </w:pPr>
              <w:r>
                <w:t>Ju2019/</w:t>
              </w:r>
              <w:r w:rsidR="00EE5A32">
                <w:t>03243</w:t>
              </w:r>
              <w:r w:rsidR="00097B9B">
                <w:t>/POL</w:t>
              </w:r>
            </w:p>
          </w:sdtContent>
        </w:sdt>
        <w:sdt>
          <w:sdtPr>
            <w:alias w:val="DocNumber"/>
            <w:tag w:val="DocNumber"/>
            <w:id w:val="1726028884"/>
            <w:placeholder>
              <w:docPart w:val="46A5138AF0064028BDB144FCAFAAAACB"/>
            </w:placeholder>
            <w:showingPlcHdr/>
            <w:dataBinding w:prefixMappings="xmlns:ns0='http://lp/documentinfo/RK' " w:xpath="/ns0:DocumentInfo[1]/ns0:BaseInfo[1]/ns0:DocNumber[1]" w:storeItemID="{76F557C5-DD14-442F-B079-E7C45ACFA567}"/>
            <w:text/>
          </w:sdtPr>
          <w:sdtEndPr/>
          <w:sdtContent>
            <w:p w14:paraId="10D51517" w14:textId="77777777" w:rsidR="00E174E6" w:rsidRDefault="00E174E6" w:rsidP="00EE3C0F">
              <w:pPr>
                <w:pStyle w:val="Sidhuvud"/>
              </w:pPr>
              <w:r>
                <w:rPr>
                  <w:rStyle w:val="Platshllartext"/>
                </w:rPr>
                <w:t xml:space="preserve"> </w:t>
              </w:r>
            </w:p>
          </w:sdtContent>
        </w:sdt>
        <w:p w14:paraId="5996C75B" w14:textId="77777777" w:rsidR="00E174E6" w:rsidRDefault="00E174E6" w:rsidP="00EE3C0F">
          <w:pPr>
            <w:pStyle w:val="Sidhuvud"/>
          </w:pPr>
        </w:p>
      </w:tc>
      <w:tc>
        <w:tcPr>
          <w:tcW w:w="1134" w:type="dxa"/>
        </w:tcPr>
        <w:p w14:paraId="086AE127" w14:textId="77777777" w:rsidR="00E174E6" w:rsidRDefault="00E174E6" w:rsidP="0094502D">
          <w:pPr>
            <w:pStyle w:val="Sidhuvud"/>
          </w:pPr>
        </w:p>
        <w:p w14:paraId="074C48A6" w14:textId="77777777" w:rsidR="00E174E6" w:rsidRPr="0094502D" w:rsidRDefault="00E174E6" w:rsidP="00EC71A6">
          <w:pPr>
            <w:pStyle w:val="Sidhuvud"/>
          </w:pPr>
        </w:p>
      </w:tc>
    </w:tr>
    <w:tr w:rsidR="00E174E6" w14:paraId="1705305D" w14:textId="77777777" w:rsidTr="00C93EBA">
      <w:trPr>
        <w:trHeight w:val="2268"/>
      </w:trPr>
      <w:sdt>
        <w:sdtPr>
          <w:rPr>
            <w:b/>
          </w:rPr>
          <w:alias w:val="SenderText"/>
          <w:tag w:val="ccRKShow_SenderText"/>
          <w:id w:val="1374046025"/>
          <w:placeholder>
            <w:docPart w:val="DEE5294117DD4562B175DDD10CFBFEE4"/>
          </w:placeholder>
        </w:sdtPr>
        <w:sdtEndPr>
          <w:rPr>
            <w:b w:val="0"/>
          </w:rPr>
        </w:sdtEndPr>
        <w:sdtContent>
          <w:tc>
            <w:tcPr>
              <w:tcW w:w="5534" w:type="dxa"/>
              <w:tcMar>
                <w:right w:w="1134" w:type="dxa"/>
              </w:tcMar>
            </w:tcPr>
            <w:p w14:paraId="4E76676D" w14:textId="77777777" w:rsidR="00E174E6" w:rsidRPr="00E174E6" w:rsidRDefault="00E174E6" w:rsidP="00340DE0">
              <w:pPr>
                <w:pStyle w:val="Sidhuvud"/>
                <w:rPr>
                  <w:b/>
                </w:rPr>
              </w:pPr>
              <w:r w:rsidRPr="00E174E6">
                <w:rPr>
                  <w:b/>
                </w:rPr>
                <w:t>Justitiedepartementet</w:t>
              </w:r>
            </w:p>
            <w:p w14:paraId="2F6A8ED3" w14:textId="77777777" w:rsidR="00E174E6" w:rsidRPr="00340DE0" w:rsidRDefault="00E174E6" w:rsidP="00340DE0">
              <w:pPr>
                <w:pStyle w:val="Sidhuvud"/>
              </w:pPr>
              <w:r w:rsidRPr="00E174E6">
                <w:t>Inrikesministern</w:t>
              </w:r>
            </w:p>
          </w:tc>
        </w:sdtContent>
      </w:sdt>
      <w:sdt>
        <w:sdtPr>
          <w:alias w:val="Recipient"/>
          <w:tag w:val="ccRKShow_Recipient"/>
          <w:id w:val="-28344517"/>
          <w:placeholder>
            <w:docPart w:val="F86795BFD2184A1C9AF833D1B7A0F19E"/>
          </w:placeholder>
          <w:dataBinding w:prefixMappings="xmlns:ns0='http://lp/documentinfo/RK' " w:xpath="/ns0:DocumentInfo[1]/ns0:BaseInfo[1]/ns0:Recipient[1]" w:storeItemID="{76F557C5-DD14-442F-B079-E7C45ACFA567}"/>
          <w:text w:multiLine="1"/>
        </w:sdtPr>
        <w:sdtEndPr/>
        <w:sdtContent>
          <w:tc>
            <w:tcPr>
              <w:tcW w:w="3170" w:type="dxa"/>
            </w:tcPr>
            <w:p w14:paraId="25F60068" w14:textId="77777777" w:rsidR="00E174E6" w:rsidRDefault="00E174E6" w:rsidP="00547B89">
              <w:pPr>
                <w:pStyle w:val="Sidhuvud"/>
              </w:pPr>
              <w:r>
                <w:t>Till riksdagen</w:t>
              </w:r>
            </w:p>
          </w:tc>
        </w:sdtContent>
      </w:sdt>
      <w:tc>
        <w:tcPr>
          <w:tcW w:w="1134" w:type="dxa"/>
        </w:tcPr>
        <w:p w14:paraId="697A61C2" w14:textId="77777777" w:rsidR="00E174E6" w:rsidRDefault="00E174E6" w:rsidP="003E6020">
          <w:pPr>
            <w:pStyle w:val="Sidhuvud"/>
          </w:pPr>
        </w:p>
      </w:tc>
    </w:tr>
  </w:tbl>
  <w:p w14:paraId="3D1D0D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E6"/>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65B"/>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0A8"/>
    <w:rsid w:val="00076667"/>
    <w:rsid w:val="00080631"/>
    <w:rsid w:val="00082374"/>
    <w:rsid w:val="000862E0"/>
    <w:rsid w:val="000873C3"/>
    <w:rsid w:val="00093408"/>
    <w:rsid w:val="00093BBF"/>
    <w:rsid w:val="0009435C"/>
    <w:rsid w:val="00097B9B"/>
    <w:rsid w:val="000A13CA"/>
    <w:rsid w:val="000A456A"/>
    <w:rsid w:val="000A5E43"/>
    <w:rsid w:val="000B56A9"/>
    <w:rsid w:val="000C31C4"/>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5A5"/>
    <w:rsid w:val="0016294F"/>
    <w:rsid w:val="00167FA8"/>
    <w:rsid w:val="0017099B"/>
    <w:rsid w:val="00170CE4"/>
    <w:rsid w:val="00170E3E"/>
    <w:rsid w:val="0017300E"/>
    <w:rsid w:val="00173126"/>
    <w:rsid w:val="00174968"/>
    <w:rsid w:val="00176A26"/>
    <w:rsid w:val="00176C24"/>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93F"/>
    <w:rsid w:val="001C1C7D"/>
    <w:rsid w:val="001C4980"/>
    <w:rsid w:val="001C5DC9"/>
    <w:rsid w:val="001C71A9"/>
    <w:rsid w:val="001D12FC"/>
    <w:rsid w:val="001D512F"/>
    <w:rsid w:val="001D74B7"/>
    <w:rsid w:val="001E0BD5"/>
    <w:rsid w:val="001E1A13"/>
    <w:rsid w:val="001E20CC"/>
    <w:rsid w:val="001E3D83"/>
    <w:rsid w:val="001E5DF7"/>
    <w:rsid w:val="001E6477"/>
    <w:rsid w:val="001E72EE"/>
    <w:rsid w:val="001E7A32"/>
    <w:rsid w:val="001F0629"/>
    <w:rsid w:val="001F0736"/>
    <w:rsid w:val="001F4302"/>
    <w:rsid w:val="001F50BE"/>
    <w:rsid w:val="001F525B"/>
    <w:rsid w:val="001F6BBE"/>
    <w:rsid w:val="00201498"/>
    <w:rsid w:val="00204079"/>
    <w:rsid w:val="002102FD"/>
    <w:rsid w:val="002116FE"/>
    <w:rsid w:val="00211B4E"/>
    <w:rsid w:val="00211D14"/>
    <w:rsid w:val="00213204"/>
    <w:rsid w:val="00213258"/>
    <w:rsid w:val="0021657C"/>
    <w:rsid w:val="0022187E"/>
    <w:rsid w:val="00222258"/>
    <w:rsid w:val="00223AD6"/>
    <w:rsid w:val="0022666A"/>
    <w:rsid w:val="00227E43"/>
    <w:rsid w:val="002315F5"/>
    <w:rsid w:val="00232EC3"/>
    <w:rsid w:val="00233D52"/>
    <w:rsid w:val="00237147"/>
    <w:rsid w:val="0023789C"/>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5C99"/>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060A"/>
    <w:rsid w:val="003342B4"/>
    <w:rsid w:val="00340DE0"/>
    <w:rsid w:val="00341F47"/>
    <w:rsid w:val="00342327"/>
    <w:rsid w:val="0034250B"/>
    <w:rsid w:val="00344234"/>
    <w:rsid w:val="00346F4F"/>
    <w:rsid w:val="0034750A"/>
    <w:rsid w:val="00347C69"/>
    <w:rsid w:val="00347E11"/>
    <w:rsid w:val="003503DD"/>
    <w:rsid w:val="00350696"/>
    <w:rsid w:val="00350C92"/>
    <w:rsid w:val="003542C5"/>
    <w:rsid w:val="00365461"/>
    <w:rsid w:val="00370311"/>
    <w:rsid w:val="00380663"/>
    <w:rsid w:val="00381CCD"/>
    <w:rsid w:val="003853E3"/>
    <w:rsid w:val="0038587E"/>
    <w:rsid w:val="00392ED4"/>
    <w:rsid w:val="00393680"/>
    <w:rsid w:val="00394D4C"/>
    <w:rsid w:val="00395D9F"/>
    <w:rsid w:val="003A1315"/>
    <w:rsid w:val="003A2E73"/>
    <w:rsid w:val="003A3071"/>
    <w:rsid w:val="003A5969"/>
    <w:rsid w:val="003A5C58"/>
    <w:rsid w:val="003B0C81"/>
    <w:rsid w:val="003C36FA"/>
    <w:rsid w:val="003C69D8"/>
    <w:rsid w:val="003C7BE0"/>
    <w:rsid w:val="003D0DD3"/>
    <w:rsid w:val="003D17EF"/>
    <w:rsid w:val="003D3535"/>
    <w:rsid w:val="003D4246"/>
    <w:rsid w:val="003D4D9F"/>
    <w:rsid w:val="003D7B03"/>
    <w:rsid w:val="003E045F"/>
    <w:rsid w:val="003E25AF"/>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171"/>
    <w:rsid w:val="00472EBA"/>
    <w:rsid w:val="004735B6"/>
    <w:rsid w:val="004735F0"/>
    <w:rsid w:val="004745D7"/>
    <w:rsid w:val="00474676"/>
    <w:rsid w:val="0047511B"/>
    <w:rsid w:val="00480A8A"/>
    <w:rsid w:val="00480EC3"/>
    <w:rsid w:val="0048317E"/>
    <w:rsid w:val="00484EF4"/>
    <w:rsid w:val="00485601"/>
    <w:rsid w:val="004865B8"/>
    <w:rsid w:val="00486C0D"/>
    <w:rsid w:val="004911D9"/>
    <w:rsid w:val="00491796"/>
    <w:rsid w:val="004919B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3DC2"/>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8BB"/>
    <w:rsid w:val="005E4E79"/>
    <w:rsid w:val="005E5CE7"/>
    <w:rsid w:val="005E790C"/>
    <w:rsid w:val="005F08C5"/>
    <w:rsid w:val="00605718"/>
    <w:rsid w:val="00605C66"/>
    <w:rsid w:val="00606310"/>
    <w:rsid w:val="00607814"/>
    <w:rsid w:val="00610D87"/>
    <w:rsid w:val="00610E88"/>
    <w:rsid w:val="00611FD6"/>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25"/>
    <w:rsid w:val="00660D84"/>
    <w:rsid w:val="0066133A"/>
    <w:rsid w:val="00663196"/>
    <w:rsid w:val="0066378C"/>
    <w:rsid w:val="006700F0"/>
    <w:rsid w:val="006706EA"/>
    <w:rsid w:val="00670A48"/>
    <w:rsid w:val="00672F6F"/>
    <w:rsid w:val="00674C2F"/>
    <w:rsid w:val="00674C8B"/>
    <w:rsid w:val="00684A18"/>
    <w:rsid w:val="00685C94"/>
    <w:rsid w:val="00691AEE"/>
    <w:rsid w:val="0069523C"/>
    <w:rsid w:val="006962CA"/>
    <w:rsid w:val="00696A95"/>
    <w:rsid w:val="006A09DA"/>
    <w:rsid w:val="006A1835"/>
    <w:rsid w:val="006A2625"/>
    <w:rsid w:val="006A4D04"/>
    <w:rsid w:val="006B4A30"/>
    <w:rsid w:val="006B7569"/>
    <w:rsid w:val="006C28EE"/>
    <w:rsid w:val="006C4FF1"/>
    <w:rsid w:val="006C6E28"/>
    <w:rsid w:val="006D2998"/>
    <w:rsid w:val="006D3188"/>
    <w:rsid w:val="006D5159"/>
    <w:rsid w:val="006D6779"/>
    <w:rsid w:val="006D7DD5"/>
    <w:rsid w:val="006E08FC"/>
    <w:rsid w:val="006F2588"/>
    <w:rsid w:val="00710A6C"/>
    <w:rsid w:val="00710D98"/>
    <w:rsid w:val="00711CE9"/>
    <w:rsid w:val="00712266"/>
    <w:rsid w:val="00712593"/>
    <w:rsid w:val="00712D82"/>
    <w:rsid w:val="00716E22"/>
    <w:rsid w:val="007171AB"/>
    <w:rsid w:val="007213D0"/>
    <w:rsid w:val="00732599"/>
    <w:rsid w:val="00743E09"/>
    <w:rsid w:val="0074417F"/>
    <w:rsid w:val="00744FCC"/>
    <w:rsid w:val="00747B9C"/>
    <w:rsid w:val="00750007"/>
    <w:rsid w:val="00750C93"/>
    <w:rsid w:val="00754E24"/>
    <w:rsid w:val="00757B3B"/>
    <w:rsid w:val="007618C5"/>
    <w:rsid w:val="00762582"/>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5D7"/>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533F"/>
    <w:rsid w:val="008730FD"/>
    <w:rsid w:val="00873DA1"/>
    <w:rsid w:val="00875DDD"/>
    <w:rsid w:val="00881010"/>
    <w:rsid w:val="00881BC6"/>
    <w:rsid w:val="008860CC"/>
    <w:rsid w:val="00886EEE"/>
    <w:rsid w:val="00886F4C"/>
    <w:rsid w:val="00887F86"/>
    <w:rsid w:val="00890876"/>
    <w:rsid w:val="00891929"/>
    <w:rsid w:val="00893029"/>
    <w:rsid w:val="0089514A"/>
    <w:rsid w:val="00895C2A"/>
    <w:rsid w:val="008A03E9"/>
    <w:rsid w:val="008A0A0D"/>
    <w:rsid w:val="008A3961"/>
    <w:rsid w:val="008A4CEA"/>
    <w:rsid w:val="008A7506"/>
    <w:rsid w:val="008B1603"/>
    <w:rsid w:val="008B20ED"/>
    <w:rsid w:val="008B2A7E"/>
    <w:rsid w:val="008B6135"/>
    <w:rsid w:val="008B7BEB"/>
    <w:rsid w:val="008C02B8"/>
    <w:rsid w:val="008C1F70"/>
    <w:rsid w:val="008C4538"/>
    <w:rsid w:val="008C562B"/>
    <w:rsid w:val="008C6717"/>
    <w:rsid w:val="008D2D6B"/>
    <w:rsid w:val="008D3090"/>
    <w:rsid w:val="008D4306"/>
    <w:rsid w:val="008D4508"/>
    <w:rsid w:val="008D4DC4"/>
    <w:rsid w:val="008D7CAF"/>
    <w:rsid w:val="008E02EE"/>
    <w:rsid w:val="008E65A8"/>
    <w:rsid w:val="008E77D6"/>
    <w:rsid w:val="00902BB2"/>
    <w:rsid w:val="009036E7"/>
    <w:rsid w:val="0091053B"/>
    <w:rsid w:val="00912158"/>
    <w:rsid w:val="00912945"/>
    <w:rsid w:val="009144EE"/>
    <w:rsid w:val="00915D4C"/>
    <w:rsid w:val="009279B2"/>
    <w:rsid w:val="00935814"/>
    <w:rsid w:val="00937FF2"/>
    <w:rsid w:val="0094502D"/>
    <w:rsid w:val="00946561"/>
    <w:rsid w:val="00946B39"/>
    <w:rsid w:val="00947013"/>
    <w:rsid w:val="00947F72"/>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D4A3E"/>
    <w:rsid w:val="00AE77EB"/>
    <w:rsid w:val="00AE7BD8"/>
    <w:rsid w:val="00AE7D02"/>
    <w:rsid w:val="00AF0BB7"/>
    <w:rsid w:val="00AF0BDE"/>
    <w:rsid w:val="00AF0EDE"/>
    <w:rsid w:val="00AF196A"/>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CB9"/>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0024"/>
    <w:rsid w:val="00BF27B2"/>
    <w:rsid w:val="00BF4F06"/>
    <w:rsid w:val="00BF534E"/>
    <w:rsid w:val="00BF5717"/>
    <w:rsid w:val="00BF66D2"/>
    <w:rsid w:val="00C01585"/>
    <w:rsid w:val="00C0727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5EF"/>
    <w:rsid w:val="00C36E3A"/>
    <w:rsid w:val="00C37A77"/>
    <w:rsid w:val="00C41141"/>
    <w:rsid w:val="00C449AD"/>
    <w:rsid w:val="00C44E30"/>
    <w:rsid w:val="00C461E6"/>
    <w:rsid w:val="00C50045"/>
    <w:rsid w:val="00C50771"/>
    <w:rsid w:val="00C508BE"/>
    <w:rsid w:val="00C55FE8"/>
    <w:rsid w:val="00C56CBD"/>
    <w:rsid w:val="00C61827"/>
    <w:rsid w:val="00C63EC4"/>
    <w:rsid w:val="00C64CD9"/>
    <w:rsid w:val="00C670F8"/>
    <w:rsid w:val="00C6780B"/>
    <w:rsid w:val="00C73A90"/>
    <w:rsid w:val="00C76D49"/>
    <w:rsid w:val="00C80AD4"/>
    <w:rsid w:val="00C80B5E"/>
    <w:rsid w:val="00C82715"/>
    <w:rsid w:val="00C9061B"/>
    <w:rsid w:val="00C92C1C"/>
    <w:rsid w:val="00C93EBA"/>
    <w:rsid w:val="00C96B7D"/>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6289"/>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2B"/>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02C2"/>
    <w:rsid w:val="00DE18F5"/>
    <w:rsid w:val="00DE73D2"/>
    <w:rsid w:val="00DF5BFB"/>
    <w:rsid w:val="00DF5CD6"/>
    <w:rsid w:val="00E022DA"/>
    <w:rsid w:val="00E03BCB"/>
    <w:rsid w:val="00E124DC"/>
    <w:rsid w:val="00E15A41"/>
    <w:rsid w:val="00E174E6"/>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3865"/>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A32"/>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56942"/>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049"/>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0D73"/>
    <w:rsid w:val="00FD4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D1D896"/>
  <w15:docId w15:val="{893326A4-6E82-4642-8E38-21049AAC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06B74464F41B19CAC4A74542F91DE"/>
        <w:category>
          <w:name w:val="Allmänt"/>
          <w:gallery w:val="placeholder"/>
        </w:category>
        <w:types>
          <w:type w:val="bbPlcHdr"/>
        </w:types>
        <w:behaviors>
          <w:behavior w:val="content"/>
        </w:behaviors>
        <w:guid w:val="{01749CFC-CA7D-4A47-A0B0-357CAD525D82}"/>
      </w:docPartPr>
      <w:docPartBody>
        <w:p w:rsidR="006C3E52" w:rsidRDefault="00833028" w:rsidP="00833028">
          <w:pPr>
            <w:pStyle w:val="9C306B74464F41B19CAC4A74542F91DE"/>
          </w:pPr>
          <w:r>
            <w:rPr>
              <w:rStyle w:val="Platshllartext"/>
            </w:rPr>
            <w:t xml:space="preserve"> </w:t>
          </w:r>
        </w:p>
      </w:docPartBody>
    </w:docPart>
    <w:docPart>
      <w:docPartPr>
        <w:name w:val="46A5138AF0064028BDB144FCAFAAAACB"/>
        <w:category>
          <w:name w:val="Allmänt"/>
          <w:gallery w:val="placeholder"/>
        </w:category>
        <w:types>
          <w:type w:val="bbPlcHdr"/>
        </w:types>
        <w:behaviors>
          <w:behavior w:val="content"/>
        </w:behaviors>
        <w:guid w:val="{6258319F-4C49-4E99-9E97-44505E9FFD4A}"/>
      </w:docPartPr>
      <w:docPartBody>
        <w:p w:rsidR="006C3E52" w:rsidRDefault="00833028" w:rsidP="00833028">
          <w:pPr>
            <w:pStyle w:val="46A5138AF0064028BDB144FCAFAAAACB"/>
          </w:pPr>
          <w:r>
            <w:rPr>
              <w:rStyle w:val="Platshllartext"/>
            </w:rPr>
            <w:t xml:space="preserve"> </w:t>
          </w:r>
        </w:p>
      </w:docPartBody>
    </w:docPart>
    <w:docPart>
      <w:docPartPr>
        <w:name w:val="DEE5294117DD4562B175DDD10CFBFEE4"/>
        <w:category>
          <w:name w:val="Allmänt"/>
          <w:gallery w:val="placeholder"/>
        </w:category>
        <w:types>
          <w:type w:val="bbPlcHdr"/>
        </w:types>
        <w:behaviors>
          <w:behavior w:val="content"/>
        </w:behaviors>
        <w:guid w:val="{C1BA99AF-FB6F-47EE-8B46-20ED60CF20BC}"/>
      </w:docPartPr>
      <w:docPartBody>
        <w:p w:rsidR="006C3E52" w:rsidRDefault="00833028" w:rsidP="00833028">
          <w:pPr>
            <w:pStyle w:val="DEE5294117DD4562B175DDD10CFBFEE4"/>
          </w:pPr>
          <w:r>
            <w:rPr>
              <w:rStyle w:val="Platshllartext"/>
            </w:rPr>
            <w:t xml:space="preserve"> </w:t>
          </w:r>
        </w:p>
      </w:docPartBody>
    </w:docPart>
    <w:docPart>
      <w:docPartPr>
        <w:name w:val="F86795BFD2184A1C9AF833D1B7A0F19E"/>
        <w:category>
          <w:name w:val="Allmänt"/>
          <w:gallery w:val="placeholder"/>
        </w:category>
        <w:types>
          <w:type w:val="bbPlcHdr"/>
        </w:types>
        <w:behaviors>
          <w:behavior w:val="content"/>
        </w:behaviors>
        <w:guid w:val="{A61E4A91-757F-4799-839B-5EFB841D5B13}"/>
      </w:docPartPr>
      <w:docPartBody>
        <w:p w:rsidR="006C3E52" w:rsidRDefault="00833028" w:rsidP="00833028">
          <w:pPr>
            <w:pStyle w:val="F86795BFD2184A1C9AF833D1B7A0F19E"/>
          </w:pPr>
          <w:r>
            <w:rPr>
              <w:rStyle w:val="Platshllartext"/>
            </w:rPr>
            <w:t xml:space="preserve"> </w:t>
          </w:r>
        </w:p>
      </w:docPartBody>
    </w:docPart>
    <w:docPart>
      <w:docPartPr>
        <w:name w:val="79CEE4F047C44AD68AB292E9039A349C"/>
        <w:category>
          <w:name w:val="Allmänt"/>
          <w:gallery w:val="placeholder"/>
        </w:category>
        <w:types>
          <w:type w:val="bbPlcHdr"/>
        </w:types>
        <w:behaviors>
          <w:behavior w:val="content"/>
        </w:behaviors>
        <w:guid w:val="{AA18CF6F-CB6A-40E9-A1D3-B457E6955F15}"/>
      </w:docPartPr>
      <w:docPartBody>
        <w:p w:rsidR="006C3E52" w:rsidRDefault="00833028" w:rsidP="00833028">
          <w:pPr>
            <w:pStyle w:val="79CEE4F047C44AD68AB292E9039A349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8"/>
    <w:rsid w:val="001C0333"/>
    <w:rsid w:val="006C3E52"/>
    <w:rsid w:val="00833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BBA8E65BEE42919714B01F1FA9FE37">
    <w:name w:val="5DBBA8E65BEE42919714B01F1FA9FE37"/>
    <w:rsid w:val="00833028"/>
  </w:style>
  <w:style w:type="character" w:styleId="Platshllartext">
    <w:name w:val="Placeholder Text"/>
    <w:basedOn w:val="Standardstycketeckensnitt"/>
    <w:uiPriority w:val="99"/>
    <w:semiHidden/>
    <w:rsid w:val="00833028"/>
    <w:rPr>
      <w:noProof w:val="0"/>
      <w:color w:val="808080"/>
    </w:rPr>
  </w:style>
  <w:style w:type="paragraph" w:customStyle="1" w:styleId="BF1502DFCBE34DE0AC87CA213DBFE6F1">
    <w:name w:val="BF1502DFCBE34DE0AC87CA213DBFE6F1"/>
    <w:rsid w:val="00833028"/>
  </w:style>
  <w:style w:type="paragraph" w:customStyle="1" w:styleId="7A01383B8B864BB685100511A534DBF4">
    <w:name w:val="7A01383B8B864BB685100511A534DBF4"/>
    <w:rsid w:val="00833028"/>
  </w:style>
  <w:style w:type="paragraph" w:customStyle="1" w:styleId="937FD4D9D7E641F9A91E013152C520CB">
    <w:name w:val="937FD4D9D7E641F9A91E013152C520CB"/>
    <w:rsid w:val="00833028"/>
  </w:style>
  <w:style w:type="paragraph" w:customStyle="1" w:styleId="9C306B74464F41B19CAC4A74542F91DE">
    <w:name w:val="9C306B74464F41B19CAC4A74542F91DE"/>
    <w:rsid w:val="00833028"/>
  </w:style>
  <w:style w:type="paragraph" w:customStyle="1" w:styleId="46A5138AF0064028BDB144FCAFAAAACB">
    <w:name w:val="46A5138AF0064028BDB144FCAFAAAACB"/>
    <w:rsid w:val="00833028"/>
  </w:style>
  <w:style w:type="paragraph" w:customStyle="1" w:styleId="029B66ECBC6F4A37808B84A076AC060C">
    <w:name w:val="029B66ECBC6F4A37808B84A076AC060C"/>
    <w:rsid w:val="00833028"/>
  </w:style>
  <w:style w:type="paragraph" w:customStyle="1" w:styleId="63D214807FDB45B69DAED95D1DD54ABC">
    <w:name w:val="63D214807FDB45B69DAED95D1DD54ABC"/>
    <w:rsid w:val="00833028"/>
  </w:style>
  <w:style w:type="paragraph" w:customStyle="1" w:styleId="D6F26571BAF1469AAB6941420CB2458E">
    <w:name w:val="D6F26571BAF1469AAB6941420CB2458E"/>
    <w:rsid w:val="00833028"/>
  </w:style>
  <w:style w:type="paragraph" w:customStyle="1" w:styleId="DEE5294117DD4562B175DDD10CFBFEE4">
    <w:name w:val="DEE5294117DD4562B175DDD10CFBFEE4"/>
    <w:rsid w:val="00833028"/>
  </w:style>
  <w:style w:type="paragraph" w:customStyle="1" w:styleId="F86795BFD2184A1C9AF833D1B7A0F19E">
    <w:name w:val="F86795BFD2184A1C9AF833D1B7A0F19E"/>
    <w:rsid w:val="00833028"/>
  </w:style>
  <w:style w:type="paragraph" w:customStyle="1" w:styleId="1CA99B40457C493E9F867138D9D1E816">
    <w:name w:val="1CA99B40457C493E9F867138D9D1E816"/>
    <w:rsid w:val="00833028"/>
  </w:style>
  <w:style w:type="paragraph" w:customStyle="1" w:styleId="2B54FDE44D144E8DB588EF4C864B839A">
    <w:name w:val="2B54FDE44D144E8DB588EF4C864B839A"/>
    <w:rsid w:val="00833028"/>
  </w:style>
  <w:style w:type="paragraph" w:customStyle="1" w:styleId="04146BE28E7145C3AF1B414F22F1771B">
    <w:name w:val="04146BE28E7145C3AF1B414F22F1771B"/>
    <w:rsid w:val="00833028"/>
  </w:style>
  <w:style w:type="paragraph" w:customStyle="1" w:styleId="0015EC8E710C41B88DD1235F2045CD03">
    <w:name w:val="0015EC8E710C41B88DD1235F2045CD03"/>
    <w:rsid w:val="00833028"/>
  </w:style>
  <w:style w:type="paragraph" w:customStyle="1" w:styleId="DDC9B03483634F56937ABA221EFB0E58">
    <w:name w:val="DDC9B03483634F56937ABA221EFB0E58"/>
    <w:rsid w:val="00833028"/>
  </w:style>
  <w:style w:type="paragraph" w:customStyle="1" w:styleId="79CEE4F047C44AD68AB292E9039A349C">
    <w:name w:val="79CEE4F047C44AD68AB292E9039A349C"/>
    <w:rsid w:val="00833028"/>
  </w:style>
  <w:style w:type="paragraph" w:customStyle="1" w:styleId="D6097CE36DDA482DB4052FC54E898624">
    <w:name w:val="D6097CE36DDA482DB4052FC54E898624"/>
    <w:rsid w:val="00833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4efc446e-9aa8-4325-8d5c-1c1f2ba17614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HA4PY7VCZNDV-1255755190-7483</_dlc_DocId>
    <_dlc_DocIdUrl xmlns="5429eb68-8afa-474e-a293-a9fa933f1d84">
      <Url>https://dhs.sp.regeringskansliet.se/yta/ju-po/_layouts/15/DocIdRedir.aspx?ID=HA4PY7VCZNDV-1255755190-7483</Url>
      <Description>HA4PY7VCZNDV-1255755190-7483</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2019-10-23T00:00:00</HeaderDate>
    <Office/>
    <Dnr>Ju2019/03243/POL</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E430-7F9E-4FD4-A98D-1706AE270322}"/>
</file>

<file path=customXml/itemProps2.xml><?xml version="1.0" encoding="utf-8"?>
<ds:datastoreItem xmlns:ds="http://schemas.openxmlformats.org/officeDocument/2006/customXml" ds:itemID="{7F4A1209-C0F5-4E8E-A8BF-15DB0AB83F76}"/>
</file>

<file path=customXml/itemProps3.xml><?xml version="1.0" encoding="utf-8"?>
<ds:datastoreItem xmlns:ds="http://schemas.openxmlformats.org/officeDocument/2006/customXml" ds:itemID="{EE7AC321-9C40-4141-B6AC-62503BBB6B2D}"/>
</file>

<file path=customXml/itemProps4.xml><?xml version="1.0" encoding="utf-8"?>
<ds:datastoreItem xmlns:ds="http://schemas.openxmlformats.org/officeDocument/2006/customXml" ds:itemID="{C2D4C8C8-25E8-4B5E-8C2F-98FE15905CED}">
  <ds:schemaRefs>
    <ds:schemaRef ds:uri="http://schemas.microsoft.com/sharepoint/events"/>
  </ds:schemaRefs>
</ds:datastoreItem>
</file>

<file path=customXml/itemProps5.xml><?xml version="1.0" encoding="utf-8"?>
<ds:datastoreItem xmlns:ds="http://schemas.openxmlformats.org/officeDocument/2006/customXml" ds:itemID="{7F4A1209-C0F5-4E8E-A8BF-15DB0AB83F76}">
  <ds:schemaRefs>
    <ds:schemaRef ds:uri="http://schemas.openxmlformats.org/package/2006/metadata/core-properties"/>
    <ds:schemaRef ds:uri="5429eb68-8afa-474e-a293-a9fa933f1d84"/>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18f3d968-6251-40b0-9f11-012b293496c2"/>
    <ds:schemaRef ds:uri="http://purl.org/dc/terms/"/>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A903DE50-4913-4EE5-BD74-264611148C41}">
  <ds:schemaRefs>
    <ds:schemaRef ds:uri="Microsoft.SharePoint.Taxonomy.ContentTypeSync"/>
  </ds:schemaRefs>
</ds:datastoreItem>
</file>

<file path=customXml/itemProps7.xml><?xml version="1.0" encoding="utf-8"?>
<ds:datastoreItem xmlns:ds="http://schemas.openxmlformats.org/officeDocument/2006/customXml" ds:itemID="{76F557C5-DD14-442F-B079-E7C45ACFA567}"/>
</file>

<file path=customXml/itemProps8.xml><?xml version="1.0" encoding="utf-8"?>
<ds:datastoreItem xmlns:ds="http://schemas.openxmlformats.org/officeDocument/2006/customXml" ds:itemID="{0A76F477-4293-410F-B651-3E43B38D6D28}"/>
</file>

<file path=docProps/app.xml><?xml version="1.0" encoding="utf-8"?>
<Properties xmlns="http://schemas.openxmlformats.org/officeDocument/2006/extended-properties" xmlns:vt="http://schemas.openxmlformats.org/officeDocument/2006/docPropsVTypes">
  <Template>RK Basmall</Template>
  <TotalTime>0</TotalTime>
  <Pages>2</Pages>
  <Words>266</Words>
  <Characters>1411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153.docx</dc:title>
  <dc:subject/>
  <dc:creator>Anna Björnemo</dc:creator>
  <cp:keywords/>
  <dc:description/>
  <cp:lastModifiedBy>Markus Grundtman</cp:lastModifiedBy>
  <cp:revision>6</cp:revision>
  <cp:lastPrinted>2019-09-26T16:20:00Z</cp:lastPrinted>
  <dcterms:created xsi:type="dcterms:W3CDTF">2019-10-14T10:29:00Z</dcterms:created>
  <dcterms:modified xsi:type="dcterms:W3CDTF">2019-10-17T11:58:00Z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c6dde578-9424-4280-b746-614283f4cb7c</vt:lpwstr>
  </property>
</Properties>
</file>