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6534" w14:textId="77777777" w:rsidR="0083228C" w:rsidRDefault="0051241A">
      <w:pPr>
        <w:pStyle w:val="Rubrik"/>
      </w:pPr>
      <w:bookmarkStart w:id="0" w:name="Start"/>
      <w:bookmarkEnd w:id="0"/>
      <w:r>
        <w:rPr>
          <w:rFonts w:ascii="Arial"/>
          <w:szCs w:val="26"/>
        </w:rPr>
        <w:t>Svar på fråga 2020/21:543 av Fredrik Malm (L)</w:t>
      </w:r>
      <w:r>
        <w:rPr>
          <w:rFonts w:ascii="Arial"/>
          <w:szCs w:val="26"/>
        </w:rPr>
        <w:br/>
        <w:t>Sverige och ishockey-VM i Belarus</w:t>
      </w:r>
    </w:p>
    <w:p w14:paraId="0FC06B03" w14:textId="77777777" w:rsidR="0083228C" w:rsidRDefault="0051241A">
      <w:pPr>
        <w:pStyle w:val="Brdtext"/>
      </w:pPr>
      <w:r>
        <w:rPr>
          <w:rFonts w:ascii="Garamond"/>
        </w:rPr>
        <w:t>Fredrik Malm har frågat mig om jag, med tanke på det rådande läget i Belarus och det massiva övervåldet mot demokratianhängare, tycker att ett land styrt av en illegitim president bör anförtros arrangörskapet för ishockey-VM. Och om så inte är fallet, om jag har för avsikt att agera för att värdskapet ska fråntas Belarus.</w:t>
      </w:r>
    </w:p>
    <w:p w14:paraId="63D613F3" w14:textId="21721F01" w:rsidR="0083228C" w:rsidRDefault="0051241A">
      <w:pPr>
        <w:rPr>
          <w:rFonts w:cs="Arial"/>
        </w:rPr>
      </w:pPr>
      <w:r>
        <w:rPr>
          <w:rFonts w:ascii="Garamond" w:cs="Arial"/>
        </w:rPr>
        <w:t>Det är ytterst en fråga för det Internationella ishockeyförbundet att ta ställning till huruvida Belarus kan vara en värdnation. Idrottens och särskilt ishockeyns anseende påverkas självklart av hur man agerar</w:t>
      </w:r>
      <w:r w:rsidR="00C817D1">
        <w:rPr>
          <w:rFonts w:ascii="Garamond" w:cs="Arial"/>
        </w:rPr>
        <w:t>.</w:t>
      </w:r>
      <w:r w:rsidR="00B54861">
        <w:rPr>
          <w:rFonts w:ascii="Garamond" w:cs="Arial"/>
        </w:rPr>
        <w:t xml:space="preserve"> </w:t>
      </w:r>
      <w:r w:rsidR="00804C18">
        <w:rPr>
          <w:rFonts w:ascii="Garamond" w:cs="Arial"/>
        </w:rPr>
        <w:t xml:space="preserve">Jag har haft kontakt med Svenska </w:t>
      </w:r>
      <w:r w:rsidR="00C817D1">
        <w:rPr>
          <w:rFonts w:ascii="Garamond" w:cs="Arial"/>
        </w:rPr>
        <w:t>I</w:t>
      </w:r>
      <w:r w:rsidR="00804C18">
        <w:rPr>
          <w:rFonts w:ascii="Garamond" w:cs="Arial"/>
        </w:rPr>
        <w:t>shockeyförbundet för att höra hur de ser på situationen och j</w:t>
      </w:r>
      <w:r>
        <w:rPr>
          <w:rFonts w:ascii="Garamond" w:cs="Arial"/>
        </w:rPr>
        <w:t xml:space="preserve">ag förväntar mig att den svenska idrottsrörelsen fortsätter att vara ett föredöme och en kraft för mänskliga rättigheter och demokrati inom internationella sammanhang. </w:t>
      </w:r>
    </w:p>
    <w:p w14:paraId="26C84485" w14:textId="0012C154" w:rsidR="0083228C" w:rsidRPr="00F95CA2" w:rsidRDefault="0051241A">
      <w:pPr>
        <w:rPr>
          <w:rFonts w:ascii="Garamond"/>
        </w:rPr>
      </w:pPr>
      <w:r>
        <w:rPr>
          <w:rFonts w:ascii="Garamond"/>
        </w:rPr>
        <w:t>Sverige är mycket aktivt i ansträngningarna att främja en demokratisk utveckling i Belarus.</w:t>
      </w:r>
      <w:r>
        <w:rPr>
          <w:rFonts w:ascii="Garamond"/>
          <w:b/>
        </w:rPr>
        <w:t xml:space="preserve"> </w:t>
      </w:r>
      <w:r>
        <w:rPr>
          <w:rFonts w:ascii="Garamond" w:eastAsia="Times New Roman" w:cs="Times New Roman"/>
        </w:rPr>
        <w:t xml:space="preserve">Regeringen fördömer kraftfullt de </w:t>
      </w:r>
      <w:proofErr w:type="spellStart"/>
      <w:r>
        <w:rPr>
          <w:rFonts w:ascii="Garamond" w:eastAsia="Times New Roman" w:cs="Times New Roman"/>
        </w:rPr>
        <w:t>belarusiska</w:t>
      </w:r>
      <w:proofErr w:type="spellEnd"/>
      <w:r>
        <w:rPr>
          <w:rFonts w:ascii="Garamond" w:eastAsia="Times New Roman" w:cs="Times New Roman"/>
        </w:rPr>
        <w:t xml:space="preserve"> myndigheternas användning av våld, godtyckliga frihetsberövanden och trakasserier, och förekomsten av tortyr och övergrepp mot frihetsberövade.</w:t>
      </w:r>
      <w:r>
        <w:rPr>
          <w:rFonts w:ascii="Garamond"/>
        </w:rPr>
        <w:t xml:space="preserve">  </w:t>
      </w:r>
    </w:p>
    <w:p w14:paraId="5973C65D" w14:textId="0B2EE7CF" w:rsidR="0083228C" w:rsidRDefault="0083228C">
      <w:pPr>
        <w:pStyle w:val="Brdtext"/>
      </w:pPr>
    </w:p>
    <w:p w14:paraId="498DB7EC" w14:textId="3B96DA82" w:rsidR="0083228C" w:rsidRDefault="0051241A">
      <w:pPr>
        <w:pStyle w:val="Brdtext"/>
      </w:pPr>
      <w:r>
        <w:rPr>
          <w:rFonts w:ascii="Garamond"/>
        </w:rPr>
        <w:t xml:space="preserve">Stockholm den </w:t>
      </w:r>
      <w:sdt>
        <w:sdtPr>
          <w:id w:val="-1225218591"/>
          <w:placeholder>
            <w:docPart w:val="2C0C8D96F7ED46659C7EF117E64AFC03"/>
          </w:placeholder>
          <w:dataBinding w:prefixMappings="xmlns:ns0='http://lp/documentinfo/RK' " w:xpath="/ns0:DocumentInfo[1]/ns0:BaseInfo[1]/ns0:HeaderDate[1]" w:storeItemID="{14CAAEC5-A2E4-4A46-A766-039707225AD3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F663B">
            <w:t>25 november 2020</w:t>
          </w:r>
        </w:sdtContent>
      </w:sdt>
    </w:p>
    <w:p w14:paraId="5CD5C647" w14:textId="77777777" w:rsidR="0083228C" w:rsidRDefault="0083228C">
      <w:pPr>
        <w:pStyle w:val="Brdtextutanavstnd"/>
      </w:pPr>
    </w:p>
    <w:p w14:paraId="10248111" w14:textId="77777777" w:rsidR="0083228C" w:rsidRDefault="0083228C">
      <w:pPr>
        <w:pStyle w:val="Brdtextutanavstnd"/>
      </w:pPr>
    </w:p>
    <w:p w14:paraId="106BF5CD" w14:textId="217FA254" w:rsidR="0083228C" w:rsidRDefault="0051241A">
      <w:pPr>
        <w:pStyle w:val="Brdtext"/>
      </w:pPr>
      <w:r>
        <w:rPr>
          <w:rFonts w:ascii="Garamond"/>
        </w:rPr>
        <w:t>Amanda Lind</w:t>
      </w:r>
    </w:p>
    <w:sectPr w:rsidR="0083228C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041" w:right="1985" w:bottom="2098" w:left="2466" w:header="34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822AB" w14:textId="77777777" w:rsidR="00764457" w:rsidRDefault="00764457">
      <w:pPr>
        <w:spacing w:after="0" w:line="240" w:lineRule="auto"/>
      </w:pPr>
      <w:r>
        <w:rPr>
          <w:rFonts w:ascii="Garamond"/>
        </w:rPr>
        <w:separator/>
      </w:r>
    </w:p>
  </w:endnote>
  <w:endnote w:type="continuationSeparator" w:id="0">
    <w:p w14:paraId="2F87AE18" w14:textId="77777777" w:rsidR="00764457" w:rsidRDefault="00764457">
      <w:pPr>
        <w:spacing w:after="0" w:line="240" w:lineRule="auto"/>
      </w:pPr>
      <w:r>
        <w:rPr>
          <w:rFonts w:ascii="Garamond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4F13B" w14:textId="77777777" w:rsidR="00F95CA2" w:rsidRDefault="00F95C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3228C" w14:paraId="31F72E76" w14:textId="77777777">
      <w:trPr>
        <w:trHeight w:val="227"/>
        <w:jc w:val="right"/>
      </w:trPr>
      <w:tc>
        <w:tcPr>
          <w:tcW w:w="708" w:type="dxa"/>
          <w:vAlign w:val="bottom"/>
        </w:tcPr>
        <w:p w14:paraId="62B76DAB" w14:textId="77777777" w:rsidR="0083228C" w:rsidRDefault="0051241A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rFonts w:ascii="Arial"/>
              <w:szCs w:val="17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  <w:rFonts w:ascii="Arial"/>
              <w:szCs w:val="17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rFonts w:ascii="Arial"/>
              <w:szCs w:val="17"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  <w:rFonts w:ascii="Arial"/>
              <w:szCs w:val="17"/>
            </w:rPr>
            <w:t>)</w:t>
          </w:r>
        </w:p>
      </w:tc>
    </w:tr>
    <w:tr w:rsidR="0083228C" w14:paraId="044DDBE6" w14:textId="77777777">
      <w:trPr>
        <w:trHeight w:val="850"/>
        <w:jc w:val="right"/>
      </w:trPr>
      <w:tc>
        <w:tcPr>
          <w:tcW w:w="708" w:type="dxa"/>
          <w:vAlign w:val="bottom"/>
        </w:tcPr>
        <w:p w14:paraId="72BE2993" w14:textId="77777777" w:rsidR="0083228C" w:rsidRDefault="0083228C">
          <w:pPr>
            <w:pStyle w:val="Sidfot"/>
            <w:spacing w:line="276" w:lineRule="auto"/>
            <w:jc w:val="right"/>
          </w:pPr>
        </w:p>
      </w:tc>
    </w:tr>
  </w:tbl>
  <w:p w14:paraId="39F9C4D2" w14:textId="77777777" w:rsidR="0083228C" w:rsidRDefault="0083228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3228C" w14:paraId="749FC6F1" w14:textId="77777777">
      <w:trPr>
        <w:trHeight w:val="510"/>
      </w:trPr>
      <w:tc>
        <w:tcPr>
          <w:tcW w:w="8525" w:type="dxa"/>
          <w:gridSpan w:val="2"/>
          <w:vAlign w:val="bottom"/>
        </w:tcPr>
        <w:p w14:paraId="70F7FC87" w14:textId="77777777" w:rsidR="0083228C" w:rsidRDefault="0083228C">
          <w:pPr>
            <w:pStyle w:val="Sidfot"/>
            <w:rPr>
              <w:sz w:val="8"/>
            </w:rPr>
          </w:pPr>
        </w:p>
      </w:tc>
    </w:tr>
    <w:tr w:rsidR="0083228C" w14:paraId="7EFA60C7" w14:textId="77777777">
      <w:trPr>
        <w:trHeight w:val="227"/>
      </w:trPr>
      <w:tc>
        <w:tcPr>
          <w:tcW w:w="4074" w:type="dxa"/>
        </w:tcPr>
        <w:p w14:paraId="30A00E27" w14:textId="77777777" w:rsidR="0083228C" w:rsidRDefault="0083228C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74BB8BA" w14:textId="77777777" w:rsidR="0083228C" w:rsidRDefault="0083228C">
          <w:pPr>
            <w:pStyle w:val="Sidfot"/>
            <w:spacing w:line="276" w:lineRule="auto"/>
          </w:pPr>
        </w:p>
      </w:tc>
    </w:tr>
  </w:tbl>
  <w:p w14:paraId="665FAEBF" w14:textId="77777777" w:rsidR="0083228C" w:rsidRDefault="0083228C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488D0" w14:textId="77777777" w:rsidR="00764457" w:rsidRDefault="00764457">
      <w:pPr>
        <w:spacing w:after="0" w:line="240" w:lineRule="auto"/>
      </w:pPr>
      <w:r>
        <w:rPr>
          <w:rFonts w:ascii="Garamond"/>
        </w:rPr>
        <w:separator/>
      </w:r>
    </w:p>
  </w:footnote>
  <w:footnote w:type="continuationSeparator" w:id="0">
    <w:p w14:paraId="4E08CFA1" w14:textId="77777777" w:rsidR="00764457" w:rsidRDefault="00764457">
      <w:pPr>
        <w:spacing w:after="0" w:line="240" w:lineRule="auto"/>
      </w:pPr>
      <w:r>
        <w:rPr>
          <w:rFonts w:ascii="Garamond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56AD" w14:textId="77777777" w:rsidR="00F95CA2" w:rsidRDefault="00F95C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654B" w14:textId="77777777" w:rsidR="00F95CA2" w:rsidRDefault="00F95CA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3228C" w14:paraId="2120B0F1" w14:textId="77777777">
      <w:trPr>
        <w:trHeight w:val="227"/>
      </w:trPr>
      <w:tc>
        <w:tcPr>
          <w:tcW w:w="5534" w:type="dxa"/>
        </w:tcPr>
        <w:p w14:paraId="34D31569" w14:textId="77777777" w:rsidR="0083228C" w:rsidRDefault="0083228C">
          <w:pPr>
            <w:pStyle w:val="Sidhuvud"/>
          </w:pPr>
        </w:p>
      </w:tc>
      <w:tc>
        <w:tcPr>
          <w:tcW w:w="3170" w:type="dxa"/>
          <w:vAlign w:val="bottom"/>
        </w:tcPr>
        <w:p w14:paraId="20E93AF5" w14:textId="77777777" w:rsidR="0083228C" w:rsidRDefault="0083228C">
          <w:pPr>
            <w:pStyle w:val="Sidhuvud"/>
          </w:pPr>
        </w:p>
      </w:tc>
      <w:tc>
        <w:tcPr>
          <w:tcW w:w="1134" w:type="dxa"/>
        </w:tcPr>
        <w:p w14:paraId="2E878C5E" w14:textId="77777777" w:rsidR="0083228C" w:rsidRDefault="0083228C">
          <w:pPr>
            <w:pStyle w:val="Sidhuvud"/>
          </w:pPr>
        </w:p>
      </w:tc>
    </w:tr>
    <w:tr w:rsidR="0083228C" w14:paraId="513DDAB1" w14:textId="77777777">
      <w:trPr>
        <w:trHeight w:val="1928"/>
      </w:trPr>
      <w:tc>
        <w:tcPr>
          <w:tcW w:w="5534" w:type="dxa"/>
        </w:tcPr>
        <w:p w14:paraId="7E30C944" w14:textId="77777777" w:rsidR="0083228C" w:rsidRDefault="0051241A">
          <w:pPr>
            <w:pStyle w:val="Sidhuvud"/>
          </w:pPr>
          <w:r>
            <w:rPr>
              <w:rFonts w:ascii="Arial"/>
              <w:noProof/>
              <w:szCs w:val="19"/>
            </w:rPr>
            <w:drawing>
              <wp:inline distT="0" distB="0" distL="0" distR="0" wp14:anchorId="758AAFD4" wp14:editId="64886135">
                <wp:extent cx="1743633" cy="505155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0A62CFD" w14:textId="77777777" w:rsidR="0083228C" w:rsidRDefault="0083228C">
          <w:pPr>
            <w:pStyle w:val="Sidhuvud"/>
            <w:rPr>
              <w:b/>
            </w:rPr>
          </w:pPr>
        </w:p>
        <w:p w14:paraId="7218C657" w14:textId="77777777" w:rsidR="0083228C" w:rsidRDefault="0083228C">
          <w:pPr>
            <w:pStyle w:val="Sidhuvud"/>
          </w:pPr>
        </w:p>
        <w:p w14:paraId="3B7DEF0B" w14:textId="77777777" w:rsidR="0083228C" w:rsidRDefault="0083228C">
          <w:pPr>
            <w:pStyle w:val="Sidhuvud"/>
          </w:pPr>
        </w:p>
        <w:p w14:paraId="69484126" w14:textId="77777777" w:rsidR="0083228C" w:rsidRDefault="0083228C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DA453B7376C432A8DD2A7572FEB7545"/>
            </w:placeholder>
            <w:dataBinding w:prefixMappings="xmlns:ns0='http://lp/documentinfo/RK' " w:xpath="/ns0:DocumentInfo[1]/ns0:BaseInfo[1]/ns0:Dnr[1]" w:storeItemID="{14CAAEC5-A2E4-4A46-A766-039707225AD3}"/>
            <w:text/>
          </w:sdtPr>
          <w:sdtEndPr/>
          <w:sdtContent>
            <w:p w14:paraId="13F84BF0" w14:textId="634E1BAC" w:rsidR="0083228C" w:rsidRDefault="0051241A">
              <w:pPr>
                <w:pStyle w:val="Sidhuvud"/>
              </w:pPr>
              <w:r>
                <w:rPr>
                  <w:rFonts w:ascii="Arial"/>
                  <w:szCs w:val="19"/>
                </w:rPr>
                <w:t>Ku2020/</w:t>
              </w:r>
              <w:r w:rsidR="009F663B">
                <w:rPr>
                  <w:rFonts w:ascii="Arial"/>
                  <w:szCs w:val="19"/>
                </w:rPr>
                <w:t>02443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280DC55E74543FDACF2DA20E4FF07FE"/>
            </w:placeholder>
            <w:showingPlcHdr/>
            <w:dataBinding w:prefixMappings="xmlns:ns0='http://lp/documentinfo/RK' " w:xpath="/ns0:DocumentInfo[1]/ns0:BaseInfo[1]/ns0:DocNumber[1]" w:storeItemID="{14CAAEC5-A2E4-4A46-A766-039707225AD3}"/>
            <w:text/>
          </w:sdtPr>
          <w:sdtEndPr/>
          <w:sdtContent>
            <w:p w14:paraId="3785F6B4" w14:textId="77777777" w:rsidR="0083228C" w:rsidRDefault="0051241A">
              <w:pPr>
                <w:pStyle w:val="Sidhuvud"/>
              </w:pPr>
              <w:r>
                <w:rPr>
                  <w:rStyle w:val="Platshllartext"/>
                  <w:rFonts w:ascii="Arial"/>
                  <w:szCs w:val="19"/>
                </w:rPr>
                <w:t xml:space="preserve"> </w:t>
              </w:r>
            </w:p>
          </w:sdtContent>
        </w:sdt>
        <w:p w14:paraId="295619EE" w14:textId="77777777" w:rsidR="0083228C" w:rsidRDefault="0083228C">
          <w:pPr>
            <w:pStyle w:val="Sidhuvud"/>
          </w:pPr>
        </w:p>
      </w:tc>
      <w:tc>
        <w:tcPr>
          <w:tcW w:w="1134" w:type="dxa"/>
        </w:tcPr>
        <w:p w14:paraId="672D7E53" w14:textId="77777777" w:rsidR="0083228C" w:rsidRDefault="0083228C">
          <w:pPr>
            <w:pStyle w:val="Sidhuvud"/>
          </w:pPr>
        </w:p>
        <w:p w14:paraId="57541F33" w14:textId="77777777" w:rsidR="0083228C" w:rsidRDefault="0083228C">
          <w:pPr>
            <w:pStyle w:val="Sidhuvud"/>
          </w:pPr>
        </w:p>
      </w:tc>
    </w:tr>
    <w:tr w:rsidR="0083228C" w14:paraId="37A85950" w14:textId="77777777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A85A5AD1D33F44438CBE8710E4AC81CC"/>
          </w:placeholder>
        </w:sdtPr>
        <w:sdtEndPr/>
        <w:sdtContent>
          <w:tc>
            <w:tcPr>
              <w:tcW w:w="5534" w:type="dxa"/>
            </w:tcPr>
            <w:p w14:paraId="3F0090C5" w14:textId="78DE04DE" w:rsidR="009F663B" w:rsidRDefault="009F663B">
              <w:pPr>
                <w:pStyle w:val="Sidhuvud"/>
              </w:pPr>
              <w:r>
                <w:t>Kulturdepartementet</w:t>
              </w:r>
            </w:p>
            <w:p w14:paraId="786DA1EB" w14:textId="21D58603" w:rsidR="00F95CA2" w:rsidRPr="00F95CA2" w:rsidRDefault="00F95CA2">
              <w:pPr>
                <w:pStyle w:val="Sidhuvud"/>
              </w:pPr>
              <w:r>
                <w:t xml:space="preserve">Kultur- och demokratiministern samt ministern med ansvar för </w:t>
              </w:r>
              <w:r>
                <w:t>idrottsfrågorna</w:t>
              </w:r>
              <w:bookmarkStart w:id="1" w:name="_GoBack"/>
              <w:bookmarkEnd w:id="1"/>
            </w:p>
            <w:p w14:paraId="4CFB991C" w14:textId="2620709B" w:rsidR="0083228C" w:rsidRDefault="0083228C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BBF63CC37604103BD24E2C5194DEBD1"/>
          </w:placeholder>
          <w:dataBinding w:prefixMappings="xmlns:ns0='http://lp/documentinfo/RK' " w:xpath="/ns0:DocumentInfo[1]/ns0:BaseInfo[1]/ns0:Recipient[1]" w:storeItemID="{14CAAEC5-A2E4-4A46-A766-039707225AD3}"/>
          <w:text w:multiLine="1"/>
        </w:sdtPr>
        <w:sdtEndPr/>
        <w:sdtContent>
          <w:tc>
            <w:tcPr>
              <w:tcW w:w="3170" w:type="dxa"/>
            </w:tcPr>
            <w:p w14:paraId="6B2D94B8" w14:textId="77777777" w:rsidR="0083228C" w:rsidRDefault="0051241A">
              <w:pPr>
                <w:pStyle w:val="Sidhuvud"/>
              </w:pPr>
              <w:r>
                <w:rPr>
                  <w:rFonts w:ascii="Arial"/>
                  <w:szCs w:val="19"/>
                </w:rPr>
                <w:t>Till riksdagen</w:t>
              </w:r>
            </w:p>
          </w:tc>
        </w:sdtContent>
      </w:sdt>
      <w:tc>
        <w:tcPr>
          <w:tcW w:w="1134" w:type="dxa"/>
        </w:tcPr>
        <w:p w14:paraId="4EAF56F8" w14:textId="77777777" w:rsidR="0083228C" w:rsidRDefault="0083228C">
          <w:pPr>
            <w:pStyle w:val="Sidhuvud"/>
          </w:pPr>
        </w:p>
      </w:tc>
    </w:tr>
  </w:tbl>
  <w:p w14:paraId="50771725" w14:textId="77777777" w:rsidR="0083228C" w:rsidRDefault="008322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13B2322"/>
    <w:multiLevelType w:val="hybridMultilevel"/>
    <w:tmpl w:val="0CD0C3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D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0A4F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6730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1CDE"/>
    <w:rsid w:val="00264503"/>
    <w:rsid w:val="00265541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01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0E88"/>
    <w:rsid w:val="003B201F"/>
    <w:rsid w:val="003C36FA"/>
    <w:rsid w:val="003C3878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1EB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4AA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486D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3A61"/>
    <w:rsid w:val="00505905"/>
    <w:rsid w:val="00511A1B"/>
    <w:rsid w:val="00511A68"/>
    <w:rsid w:val="005121C0"/>
    <w:rsid w:val="0051241A"/>
    <w:rsid w:val="00513E7D"/>
    <w:rsid w:val="00514A67"/>
    <w:rsid w:val="00514CBB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2C6C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0845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162F"/>
    <w:rsid w:val="006D2998"/>
    <w:rsid w:val="006D3188"/>
    <w:rsid w:val="006D5159"/>
    <w:rsid w:val="006D6779"/>
    <w:rsid w:val="006E08FC"/>
    <w:rsid w:val="006F02E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457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8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28C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E9E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63B"/>
    <w:rsid w:val="00A00AE4"/>
    <w:rsid w:val="00A00D24"/>
    <w:rsid w:val="00A0129C"/>
    <w:rsid w:val="00A01F5C"/>
    <w:rsid w:val="00A12A69"/>
    <w:rsid w:val="00A2019A"/>
    <w:rsid w:val="00A23493"/>
    <w:rsid w:val="00A2416A"/>
    <w:rsid w:val="00A27267"/>
    <w:rsid w:val="00A27589"/>
    <w:rsid w:val="00A30E06"/>
    <w:rsid w:val="00A3270B"/>
    <w:rsid w:val="00A333A9"/>
    <w:rsid w:val="00A379E4"/>
    <w:rsid w:val="00A42F07"/>
    <w:rsid w:val="00A43B02"/>
    <w:rsid w:val="00A44946"/>
    <w:rsid w:val="00A46B85"/>
    <w:rsid w:val="00A46FDA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93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1E54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486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7E47"/>
    <w:rsid w:val="00C63EC4"/>
    <w:rsid w:val="00C64CD9"/>
    <w:rsid w:val="00C670F8"/>
    <w:rsid w:val="00C6780B"/>
    <w:rsid w:val="00C73A90"/>
    <w:rsid w:val="00C76D49"/>
    <w:rsid w:val="00C80AD4"/>
    <w:rsid w:val="00C80B5E"/>
    <w:rsid w:val="00C817D1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43C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18A1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321E"/>
    <w:rsid w:val="00E15A41"/>
    <w:rsid w:val="00E22D68"/>
    <w:rsid w:val="00E247D9"/>
    <w:rsid w:val="00E258D8"/>
    <w:rsid w:val="00E26B0D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719"/>
    <w:rsid w:val="00F73A60"/>
    <w:rsid w:val="00F8015D"/>
    <w:rsid w:val="00F829C7"/>
    <w:rsid w:val="00F834AA"/>
    <w:rsid w:val="00F848D6"/>
    <w:rsid w:val="00F859AE"/>
    <w:rsid w:val="00F922B2"/>
    <w:rsid w:val="00F943C8"/>
    <w:rsid w:val="00F95CA2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CFAB99"/>
  <w15:docId w15:val="{0DBC4911-B082-4176-BC8D-E7E0DD93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A453B7376C432A8DD2A7572FEB7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944FCB-6E3B-4997-B256-B77677BC67BD}"/>
      </w:docPartPr>
      <w:docPartBody>
        <w:p w:rsidR="006E0048" w:rsidRDefault="007E54DC" w:rsidP="007E54DC">
          <w:pPr>
            <w:pStyle w:val="7DA453B7376C432A8DD2A7572FEB75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80DC55E74543FDACF2DA20E4FF0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03F958-B40A-479F-A749-816CD3888185}"/>
      </w:docPartPr>
      <w:docPartBody>
        <w:p w:rsidR="006E0048" w:rsidRDefault="007E54DC" w:rsidP="007E54DC">
          <w:pPr>
            <w:pStyle w:val="4280DC55E74543FDACF2DA20E4FF07F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5A5AD1D33F44438CBE8710E4AC8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5B627-9A9F-4C6F-A1C3-8F3912DAD329}"/>
      </w:docPartPr>
      <w:docPartBody>
        <w:p w:rsidR="006E0048" w:rsidRDefault="007E54DC" w:rsidP="007E54DC">
          <w:pPr>
            <w:pStyle w:val="A85A5AD1D33F44438CBE8710E4AC81C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BF63CC37604103BD24E2C5194DEB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709BE-B628-4DD0-BC26-3E60E0112E31}"/>
      </w:docPartPr>
      <w:docPartBody>
        <w:p w:rsidR="006E0048" w:rsidRDefault="007E54DC" w:rsidP="007E54DC">
          <w:pPr>
            <w:pStyle w:val="3BBF63CC37604103BD24E2C5194DE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0C8D96F7ED46659C7EF117E64AF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D1EE5-80AD-4B8C-8B9B-0627F69E360F}"/>
      </w:docPartPr>
      <w:docPartBody>
        <w:p w:rsidR="006E0048" w:rsidRDefault="007E54DC" w:rsidP="007E54DC">
          <w:pPr>
            <w:pStyle w:val="2C0C8D96F7ED46659C7EF117E64AFC0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DC"/>
    <w:rsid w:val="002E2FD6"/>
    <w:rsid w:val="006E0048"/>
    <w:rsid w:val="007E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556FCC0CD624966B07F9D0031876DDD">
    <w:name w:val="C556FCC0CD624966B07F9D0031876DDD"/>
    <w:rsid w:val="007E54DC"/>
  </w:style>
  <w:style w:type="character" w:styleId="Platshllartext">
    <w:name w:val="Placeholder Text"/>
    <w:basedOn w:val="Standardstycketeckensnitt"/>
    <w:uiPriority w:val="99"/>
    <w:semiHidden/>
    <w:rsid w:val="007E54DC"/>
    <w:rPr>
      <w:noProof w:val="0"/>
      <w:color w:val="808080"/>
    </w:rPr>
  </w:style>
  <w:style w:type="paragraph" w:customStyle="1" w:styleId="E4CAD46AC1754A8CB35B090FC6CAA600">
    <w:name w:val="E4CAD46AC1754A8CB35B090FC6CAA600"/>
    <w:rsid w:val="007E54DC"/>
  </w:style>
  <w:style w:type="paragraph" w:customStyle="1" w:styleId="21179A440B0A4134909B8A38EF9C23FB">
    <w:name w:val="21179A440B0A4134909B8A38EF9C23FB"/>
    <w:rsid w:val="007E54DC"/>
  </w:style>
  <w:style w:type="paragraph" w:customStyle="1" w:styleId="C1325636CE6B41A9B7F75043C2D7CEF1">
    <w:name w:val="C1325636CE6B41A9B7F75043C2D7CEF1"/>
    <w:rsid w:val="007E54DC"/>
  </w:style>
  <w:style w:type="paragraph" w:customStyle="1" w:styleId="7DA453B7376C432A8DD2A7572FEB7545">
    <w:name w:val="7DA453B7376C432A8DD2A7572FEB7545"/>
    <w:rsid w:val="007E54DC"/>
  </w:style>
  <w:style w:type="paragraph" w:customStyle="1" w:styleId="4280DC55E74543FDACF2DA20E4FF07FE">
    <w:name w:val="4280DC55E74543FDACF2DA20E4FF07FE"/>
    <w:rsid w:val="007E54DC"/>
  </w:style>
  <w:style w:type="paragraph" w:customStyle="1" w:styleId="6A81796D09CD450EAC2CE853A234A235">
    <w:name w:val="6A81796D09CD450EAC2CE853A234A235"/>
    <w:rsid w:val="007E54DC"/>
  </w:style>
  <w:style w:type="paragraph" w:customStyle="1" w:styleId="08D8F9FA3DD44A4A9F6CDD6646A9FBC3">
    <w:name w:val="08D8F9FA3DD44A4A9F6CDD6646A9FBC3"/>
    <w:rsid w:val="007E54DC"/>
  </w:style>
  <w:style w:type="paragraph" w:customStyle="1" w:styleId="978D7E1A0B7F4F40812238665F4A13C3">
    <w:name w:val="978D7E1A0B7F4F40812238665F4A13C3"/>
    <w:rsid w:val="007E54DC"/>
  </w:style>
  <w:style w:type="paragraph" w:customStyle="1" w:styleId="A85A5AD1D33F44438CBE8710E4AC81CC">
    <w:name w:val="A85A5AD1D33F44438CBE8710E4AC81CC"/>
    <w:rsid w:val="007E54DC"/>
  </w:style>
  <w:style w:type="paragraph" w:customStyle="1" w:styleId="3BBF63CC37604103BD24E2C5194DEBD1">
    <w:name w:val="3BBF63CC37604103BD24E2C5194DEBD1"/>
    <w:rsid w:val="007E54DC"/>
  </w:style>
  <w:style w:type="paragraph" w:customStyle="1" w:styleId="4280DC55E74543FDACF2DA20E4FF07FE1">
    <w:name w:val="4280DC55E74543FDACF2DA20E4FF07FE1"/>
    <w:rsid w:val="007E54D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5A5AD1D33F44438CBE8710E4AC81CC1">
    <w:name w:val="A85A5AD1D33F44438CBE8710E4AC81CC1"/>
    <w:rsid w:val="007E54D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B39CF1E03AD4BFEAB8257CEF1A92A4D">
    <w:name w:val="7B39CF1E03AD4BFEAB8257CEF1A92A4D"/>
    <w:rsid w:val="007E54DC"/>
  </w:style>
  <w:style w:type="paragraph" w:customStyle="1" w:styleId="C7E7465E3FFE4CEBA339D824CEE37FE7">
    <w:name w:val="C7E7465E3FFE4CEBA339D824CEE37FE7"/>
    <w:rsid w:val="007E54DC"/>
  </w:style>
  <w:style w:type="paragraph" w:customStyle="1" w:styleId="742622EDBFBF4145949D485573E17DD4">
    <w:name w:val="742622EDBFBF4145949D485573E17DD4"/>
    <w:rsid w:val="007E54DC"/>
  </w:style>
  <w:style w:type="paragraph" w:customStyle="1" w:styleId="989D0DC8BB0A43E495A0DEFABE242814">
    <w:name w:val="989D0DC8BB0A43E495A0DEFABE242814"/>
    <w:rsid w:val="007E54DC"/>
  </w:style>
  <w:style w:type="paragraph" w:customStyle="1" w:styleId="4359186665A54A9C92656D738B5DACB9">
    <w:name w:val="4359186665A54A9C92656D738B5DACB9"/>
    <w:rsid w:val="007E54DC"/>
  </w:style>
  <w:style w:type="paragraph" w:customStyle="1" w:styleId="2C0C8D96F7ED46659C7EF117E64AFC03">
    <w:name w:val="2C0C8D96F7ED46659C7EF117E64AFC03"/>
    <w:rsid w:val="007E54DC"/>
  </w:style>
  <w:style w:type="paragraph" w:customStyle="1" w:styleId="B44B2A4620F04D19A16013FF25C3A931">
    <w:name w:val="B44B2A4620F04D19A16013FF25C3A931"/>
    <w:rsid w:val="007E5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829d2c16-706c-416d-98da-8ae724f0f0a4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44VND32K5KVF-1424237138-134</_dlc_DocId>
    <_dlc_DocIdUrl xmlns="dc0cb0d3-b4db-401c-9419-d870d21d16fe">
      <Url>https://dhs.sp.regeringskansliet.se/dep/ku/interpellfragor/_layouts/15/DocIdRedir.aspx?ID=44VND32K5KVF-1424237138-134</Url>
      <Description>44VND32K5KVF-1424237138-134</Description>
    </_dlc_DocIdUrl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2020-11-25T00:00:00</HeaderDate>
    <Office/>
    <Dnr>Ku2020/02443</Dnr>
    <ParagrafNr/>
    <DocumentTitle/>
    <VisitingAddress/>
    <Extra1/>
    <Extra2/>
    <Extra3>Fredrik Malm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2020-11-25T00:00:00</HeaderDate>
    <Office/>
    <Dnr>Ku2020/02443</Dnr>
    <ParagrafNr/>
    <DocumentTitle/>
    <VisitingAddress/>
    <Extra1/>
    <Extra2/>
    <Extra3>Fredrik Malm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5A4A-CA79-419C-A8ED-29EDAA0FFC1C}"/>
</file>

<file path=customXml/itemProps2.xml><?xml version="1.0" encoding="utf-8"?>
<ds:datastoreItem xmlns:ds="http://schemas.openxmlformats.org/officeDocument/2006/customXml" ds:itemID="{AA555225-A4A1-482E-9297-D011761F9F98}"/>
</file>

<file path=customXml/itemProps3.xml><?xml version="1.0" encoding="utf-8"?>
<ds:datastoreItem xmlns:ds="http://schemas.openxmlformats.org/officeDocument/2006/customXml" ds:itemID="{D18C4B0C-972B-47EE-948A-A73D5DC4AE2A}"/>
</file>

<file path=customXml/itemProps4.xml><?xml version="1.0" encoding="utf-8"?>
<ds:datastoreItem xmlns:ds="http://schemas.openxmlformats.org/officeDocument/2006/customXml" ds:itemID="{AA555225-A4A1-482E-9297-D011761F9F98}">
  <ds:schemaRefs>
    <ds:schemaRef ds:uri="http://schemas.microsoft.com/office/2006/documentManagement/types"/>
    <ds:schemaRef ds:uri="http://schemas.microsoft.com/office/2006/metadata/properties"/>
    <ds:schemaRef ds:uri="cc625d36-bb37-4650-91b9-0c96159295ba"/>
    <ds:schemaRef ds:uri="http://purl.org/dc/terms/"/>
    <ds:schemaRef ds:uri="dc0cb0d3-b4db-401c-9419-d870d21d16f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8f3d968-6251-40b0-9f11-012b293496c2"/>
    <ds:schemaRef ds:uri="4e9c2f0c-7bf8-49af-8356-cbf363fc78a7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4CAAEC5-A2E4-4A46-A766-039707225AD3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6EAA52ED-6B05-42D5-A669-3EF43CD5AE9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4CAAEC5-A2E4-4A46-A766-039707225AD3}"/>
</file>

<file path=customXml/itemProps8.xml><?xml version="1.0" encoding="utf-8"?>
<ds:datastoreItem xmlns:ds="http://schemas.openxmlformats.org/officeDocument/2006/customXml" ds:itemID="{4740D391-C16D-44E2-ACD0-DA5F1163868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192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543 Sverige och ishockey-VM i Belarus.docx</dc:title>
  <dc:subject/>
  <dc:creator>Mikael Lindman</dc:creator>
  <cp:keywords/>
  <dc:description/>
  <cp:lastModifiedBy>Susanne Levin</cp:lastModifiedBy>
  <cp:revision>2</cp:revision>
  <dcterms:created xsi:type="dcterms:W3CDTF">2020-11-25T12:00:00Z</dcterms:created>
  <dcterms:modified xsi:type="dcterms:W3CDTF">2020-11-25T12:00:00Z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250eba36-8f4b-491e-a75c-6e88b90db570</vt:lpwstr>
  </property>
</Properties>
</file>