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CB32" w14:textId="5C10F9DD" w:rsidR="00BE52D1" w:rsidRDefault="00BE52D1" w:rsidP="00DA0661">
      <w:pPr>
        <w:pStyle w:val="Rubrik"/>
      </w:pPr>
      <w:r>
        <w:t xml:space="preserve">Svar på fråga 2019/20:365 av Carina Ståhl </w:t>
      </w:r>
      <w:proofErr w:type="spellStart"/>
      <w:r>
        <w:t>Herrstedt</w:t>
      </w:r>
      <w:proofErr w:type="spellEnd"/>
      <w:r>
        <w:t xml:space="preserve"> (SD)</w:t>
      </w:r>
    </w:p>
    <w:p w14:paraId="76D406AA" w14:textId="62EC035D" w:rsidR="00BE52D1" w:rsidRDefault="00BE52D1" w:rsidP="002749F7">
      <w:pPr>
        <w:pStyle w:val="Brdtext"/>
      </w:pPr>
      <w:r>
        <w:t xml:space="preserve">Carina Ståhl </w:t>
      </w:r>
      <w:proofErr w:type="spellStart"/>
      <w:r>
        <w:t>Herrstedt</w:t>
      </w:r>
      <w:proofErr w:type="spellEnd"/>
      <w:r>
        <w:t xml:space="preserve"> har frågat mig på vilket sätt jag tänker agera för att påskynda en efterfrågad digital lösning för assistansanordnare. </w:t>
      </w:r>
    </w:p>
    <w:p w14:paraId="3F10AF3B" w14:textId="77777777" w:rsidR="00BE52D1" w:rsidRDefault="00BE52D1" w:rsidP="00BE52D1">
      <w:r w:rsidRPr="00BE52D1">
        <w:t xml:space="preserve">Ett av syftena med den personliga assistansen är att brukarna ska få välja mellan olika anordnare. För att assistansbolag oberoende av storlek ska ges rimliga möjligheter att bedriva verksamhet är kontinuitet och en administration utan krångel viktiga förutsättningar. </w:t>
      </w:r>
    </w:p>
    <w:p w14:paraId="7E1F2D7E" w14:textId="77777777" w:rsidR="001538A1" w:rsidRDefault="00BE52D1" w:rsidP="00BE52D1">
      <w:r>
        <w:t xml:space="preserve">Digitaliseringen av den offentliga förvaltningen är ett viktigt område för regeringen bl.a. för att </w:t>
      </w:r>
      <w:r w:rsidRPr="00BE52D1">
        <w:t>möta behoven, kraven och förväntningarna från privatpersoner och företag.</w:t>
      </w:r>
      <w:r>
        <w:t xml:space="preserve"> </w:t>
      </w:r>
      <w:r w:rsidRPr="00BE52D1">
        <w:t xml:space="preserve">Försäkringskassan har </w:t>
      </w:r>
      <w:r w:rsidR="001538A1">
        <w:t>sedan 2017 e</w:t>
      </w:r>
      <w:r w:rsidRPr="00BE52D1">
        <w:t>tt digitalt tidredovisningssystem</w:t>
      </w:r>
      <w:r>
        <w:t xml:space="preserve"> för statlig assistansersättning</w:t>
      </w:r>
      <w:r w:rsidRPr="00BE52D1">
        <w:t>. Syftet med att uppgifter lämnas digitalt är att anordnarnas administration ska förenklas samtidigt som Försäkringskassan kan säkerställa att rätt ersättning betalas ut</w:t>
      </w:r>
      <w:r>
        <w:t>.</w:t>
      </w:r>
      <w:r w:rsidR="001538A1">
        <w:t xml:space="preserve"> </w:t>
      </w:r>
    </w:p>
    <w:p w14:paraId="0D212A6C" w14:textId="77777777" w:rsidR="00BE52D1" w:rsidRDefault="001538A1" w:rsidP="00BE52D1">
      <w:r>
        <w:t xml:space="preserve">Regeringen har en löpande dialog med Försäkringskassan om frågor som rör utvecklingen av digitala lösningar. Jag kommer även fortsatt att följa dessa frågor. </w:t>
      </w:r>
    </w:p>
    <w:p w14:paraId="4C651739" w14:textId="77777777" w:rsidR="001538A1" w:rsidRDefault="001538A1" w:rsidP="006A12F1">
      <w:pPr>
        <w:pStyle w:val="Brdtext"/>
      </w:pPr>
    </w:p>
    <w:p w14:paraId="5D38C311" w14:textId="5139DCEA" w:rsidR="00BE52D1" w:rsidRDefault="00BE52D1" w:rsidP="006A12F1">
      <w:pPr>
        <w:pStyle w:val="Brdtext"/>
      </w:pPr>
      <w:r>
        <w:t xml:space="preserve">Stockholm den </w:t>
      </w:r>
      <w:sdt>
        <w:sdtPr>
          <w:id w:val="-1225218591"/>
          <w:placeholder>
            <w:docPart w:val="A8AEA99E351143B78EC8906C3CBCF332"/>
          </w:placeholder>
          <w:dataBinding w:prefixMappings="xmlns:ns0='http://lp/documentinfo/RK' " w:xpath="/ns0:DocumentInfo[1]/ns0:BaseInfo[1]/ns0:HeaderDate[1]" w:storeItemID="{91FEC4F8-21DC-4220-B232-DBBFAD59DCE6}"/>
          <w:date w:fullDate="2019-11-27T00:00:00Z">
            <w:dateFormat w:val="d MMMM yyyy"/>
            <w:lid w:val="sv-SE"/>
            <w:storeMappedDataAs w:val="dateTime"/>
            <w:calendar w:val="gregorian"/>
          </w:date>
        </w:sdtPr>
        <w:sdtEndPr/>
        <w:sdtContent>
          <w:r w:rsidR="00733DB5">
            <w:t>27 november 2019</w:t>
          </w:r>
        </w:sdtContent>
      </w:sdt>
    </w:p>
    <w:p w14:paraId="65A04973" w14:textId="77777777" w:rsidR="00BE52D1" w:rsidRDefault="00BE52D1" w:rsidP="004E7A8F">
      <w:pPr>
        <w:pStyle w:val="Brdtextutanavstnd"/>
      </w:pPr>
    </w:p>
    <w:p w14:paraId="512EBEA8" w14:textId="77777777" w:rsidR="00BE52D1" w:rsidRDefault="00BE52D1" w:rsidP="004E7A8F">
      <w:pPr>
        <w:pStyle w:val="Brdtextutanavstnd"/>
      </w:pPr>
    </w:p>
    <w:p w14:paraId="095512DE" w14:textId="77777777" w:rsidR="00BE52D1" w:rsidRDefault="00BE52D1" w:rsidP="004E7A8F">
      <w:pPr>
        <w:pStyle w:val="Brdtextutanavstnd"/>
      </w:pPr>
    </w:p>
    <w:p w14:paraId="5F7E6237" w14:textId="3B6ABEA7" w:rsidR="00BE52D1" w:rsidRPr="00DB48AB" w:rsidRDefault="00BE52D1" w:rsidP="00DB48AB">
      <w:pPr>
        <w:pStyle w:val="Brdtext"/>
      </w:pPr>
      <w:r>
        <w:t>Ardalan Shekarabi</w:t>
      </w:r>
    </w:p>
    <w:sectPr w:rsidR="00BE52D1"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E2DDE" w14:textId="77777777" w:rsidR="00EA15EE" w:rsidRDefault="00EA15EE" w:rsidP="00A87A54">
      <w:pPr>
        <w:spacing w:after="0" w:line="240" w:lineRule="auto"/>
      </w:pPr>
      <w:r>
        <w:separator/>
      </w:r>
    </w:p>
  </w:endnote>
  <w:endnote w:type="continuationSeparator" w:id="0">
    <w:p w14:paraId="021F14B4" w14:textId="77777777" w:rsidR="00EA15EE" w:rsidRDefault="00EA15E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E31E6EE" w14:textId="77777777" w:rsidTr="006A26EC">
      <w:trPr>
        <w:trHeight w:val="227"/>
        <w:jc w:val="right"/>
      </w:trPr>
      <w:tc>
        <w:tcPr>
          <w:tcW w:w="708" w:type="dxa"/>
          <w:vAlign w:val="bottom"/>
        </w:tcPr>
        <w:p w14:paraId="49C4CE7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F9A8736" w14:textId="77777777" w:rsidTr="006A26EC">
      <w:trPr>
        <w:trHeight w:val="850"/>
        <w:jc w:val="right"/>
      </w:trPr>
      <w:tc>
        <w:tcPr>
          <w:tcW w:w="708" w:type="dxa"/>
          <w:vAlign w:val="bottom"/>
        </w:tcPr>
        <w:p w14:paraId="7B74EC4F" w14:textId="77777777" w:rsidR="005606BC" w:rsidRPr="00347E11" w:rsidRDefault="005606BC" w:rsidP="005606BC">
          <w:pPr>
            <w:pStyle w:val="Sidfot"/>
            <w:spacing w:line="276" w:lineRule="auto"/>
            <w:jc w:val="right"/>
          </w:pPr>
        </w:p>
      </w:tc>
    </w:tr>
  </w:tbl>
  <w:p w14:paraId="76420DD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087EEAD" w14:textId="77777777" w:rsidTr="001F4302">
      <w:trPr>
        <w:trHeight w:val="510"/>
      </w:trPr>
      <w:tc>
        <w:tcPr>
          <w:tcW w:w="8525" w:type="dxa"/>
          <w:gridSpan w:val="2"/>
          <w:vAlign w:val="bottom"/>
        </w:tcPr>
        <w:p w14:paraId="603D7394" w14:textId="77777777" w:rsidR="00347E11" w:rsidRPr="00347E11" w:rsidRDefault="00347E11" w:rsidP="00347E11">
          <w:pPr>
            <w:pStyle w:val="Sidfot"/>
            <w:rPr>
              <w:sz w:val="8"/>
            </w:rPr>
          </w:pPr>
        </w:p>
      </w:tc>
    </w:tr>
    <w:tr w:rsidR="00093408" w:rsidRPr="00EE3C0F" w14:paraId="73947369" w14:textId="77777777" w:rsidTr="00C26068">
      <w:trPr>
        <w:trHeight w:val="227"/>
      </w:trPr>
      <w:tc>
        <w:tcPr>
          <w:tcW w:w="4074" w:type="dxa"/>
        </w:tcPr>
        <w:p w14:paraId="69DC2AA0" w14:textId="77777777" w:rsidR="00347E11" w:rsidRPr="00F53AEA" w:rsidRDefault="00347E11" w:rsidP="00C26068">
          <w:pPr>
            <w:pStyle w:val="Sidfot"/>
            <w:spacing w:line="276" w:lineRule="auto"/>
          </w:pPr>
        </w:p>
      </w:tc>
      <w:tc>
        <w:tcPr>
          <w:tcW w:w="4451" w:type="dxa"/>
        </w:tcPr>
        <w:p w14:paraId="3E5C3CC7" w14:textId="77777777" w:rsidR="00093408" w:rsidRPr="00F53AEA" w:rsidRDefault="00093408" w:rsidP="00F53AEA">
          <w:pPr>
            <w:pStyle w:val="Sidfot"/>
            <w:spacing w:line="276" w:lineRule="auto"/>
          </w:pPr>
        </w:p>
      </w:tc>
    </w:tr>
  </w:tbl>
  <w:p w14:paraId="211C6A2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48DC" w14:textId="77777777" w:rsidR="00EA15EE" w:rsidRDefault="00EA15EE" w:rsidP="00A87A54">
      <w:pPr>
        <w:spacing w:after="0" w:line="240" w:lineRule="auto"/>
      </w:pPr>
      <w:r>
        <w:separator/>
      </w:r>
    </w:p>
  </w:footnote>
  <w:footnote w:type="continuationSeparator" w:id="0">
    <w:p w14:paraId="33E0424D" w14:textId="77777777" w:rsidR="00EA15EE" w:rsidRDefault="00EA15E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E52D1" w14:paraId="3DA99BC3" w14:textId="77777777" w:rsidTr="00C93EBA">
      <w:trPr>
        <w:trHeight w:val="227"/>
      </w:trPr>
      <w:tc>
        <w:tcPr>
          <w:tcW w:w="5534" w:type="dxa"/>
        </w:tcPr>
        <w:p w14:paraId="7B211C84" w14:textId="77777777" w:rsidR="00BE52D1" w:rsidRPr="007D73AB" w:rsidRDefault="00BE52D1">
          <w:pPr>
            <w:pStyle w:val="Sidhuvud"/>
          </w:pPr>
        </w:p>
      </w:tc>
      <w:tc>
        <w:tcPr>
          <w:tcW w:w="3170" w:type="dxa"/>
          <w:vAlign w:val="bottom"/>
        </w:tcPr>
        <w:p w14:paraId="405000AB" w14:textId="77777777" w:rsidR="00BE52D1" w:rsidRPr="007D73AB" w:rsidRDefault="00BE52D1" w:rsidP="00340DE0">
          <w:pPr>
            <w:pStyle w:val="Sidhuvud"/>
          </w:pPr>
        </w:p>
      </w:tc>
      <w:tc>
        <w:tcPr>
          <w:tcW w:w="1134" w:type="dxa"/>
        </w:tcPr>
        <w:p w14:paraId="58367EC1" w14:textId="77777777" w:rsidR="00BE52D1" w:rsidRDefault="00BE52D1" w:rsidP="005A703A">
          <w:pPr>
            <w:pStyle w:val="Sidhuvud"/>
          </w:pPr>
        </w:p>
      </w:tc>
    </w:tr>
    <w:tr w:rsidR="00BE52D1" w14:paraId="5DFEDBAA" w14:textId="77777777" w:rsidTr="00C93EBA">
      <w:trPr>
        <w:trHeight w:val="1928"/>
      </w:trPr>
      <w:tc>
        <w:tcPr>
          <w:tcW w:w="5534" w:type="dxa"/>
        </w:tcPr>
        <w:p w14:paraId="2EC96607" w14:textId="77777777" w:rsidR="00BE52D1" w:rsidRPr="00340DE0" w:rsidRDefault="00BE52D1" w:rsidP="00340DE0">
          <w:pPr>
            <w:pStyle w:val="Sidhuvud"/>
          </w:pPr>
          <w:r>
            <w:rPr>
              <w:noProof/>
            </w:rPr>
            <w:drawing>
              <wp:inline distT="0" distB="0" distL="0" distR="0" wp14:anchorId="259DAFD0" wp14:editId="2D6E7A6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5BDA61" w14:textId="77777777" w:rsidR="00BE52D1" w:rsidRPr="00710A6C" w:rsidRDefault="00BE52D1" w:rsidP="00EE3C0F">
          <w:pPr>
            <w:pStyle w:val="Sidhuvud"/>
            <w:rPr>
              <w:b/>
            </w:rPr>
          </w:pPr>
        </w:p>
        <w:p w14:paraId="01D5B227" w14:textId="77777777" w:rsidR="00BE52D1" w:rsidRDefault="00BE52D1" w:rsidP="00EE3C0F">
          <w:pPr>
            <w:pStyle w:val="Sidhuvud"/>
          </w:pPr>
        </w:p>
        <w:p w14:paraId="7E203FD5" w14:textId="77777777" w:rsidR="00BE52D1" w:rsidRDefault="00BE52D1" w:rsidP="00EE3C0F">
          <w:pPr>
            <w:pStyle w:val="Sidhuvud"/>
          </w:pPr>
        </w:p>
        <w:p w14:paraId="363DBB07" w14:textId="77777777" w:rsidR="00BE52D1" w:rsidRDefault="00BE52D1" w:rsidP="00EE3C0F">
          <w:pPr>
            <w:pStyle w:val="Sidhuvud"/>
          </w:pPr>
        </w:p>
        <w:sdt>
          <w:sdtPr>
            <w:alias w:val="Dnr"/>
            <w:tag w:val="ccRKShow_Dnr"/>
            <w:id w:val="-829283628"/>
            <w:placeholder>
              <w:docPart w:val="76C0BEF462EB4080AC639700F9A6F30C"/>
            </w:placeholder>
            <w:dataBinding w:prefixMappings="xmlns:ns0='http://lp/documentinfo/RK' " w:xpath="/ns0:DocumentInfo[1]/ns0:BaseInfo[1]/ns0:Dnr[1]" w:storeItemID="{91FEC4F8-21DC-4220-B232-DBBFAD59DCE6}"/>
            <w:text/>
          </w:sdtPr>
          <w:sdtEndPr/>
          <w:sdtContent>
            <w:p w14:paraId="793CD4A1" w14:textId="0DC747C0" w:rsidR="00BE52D1" w:rsidRDefault="00BE52D1" w:rsidP="00EE3C0F">
              <w:pPr>
                <w:pStyle w:val="Sidhuvud"/>
              </w:pPr>
              <w:r>
                <w:t>S2019/</w:t>
              </w:r>
              <w:r w:rsidR="00DF477D">
                <w:t>04694/SF</w:t>
              </w:r>
            </w:p>
          </w:sdtContent>
        </w:sdt>
        <w:sdt>
          <w:sdtPr>
            <w:alias w:val="DocNumber"/>
            <w:tag w:val="DocNumber"/>
            <w:id w:val="1726028884"/>
            <w:placeholder>
              <w:docPart w:val="D78E9403DCB44152B01906DB2BEE5EEA"/>
            </w:placeholder>
            <w:showingPlcHdr/>
            <w:dataBinding w:prefixMappings="xmlns:ns0='http://lp/documentinfo/RK' " w:xpath="/ns0:DocumentInfo[1]/ns0:BaseInfo[1]/ns0:DocNumber[1]" w:storeItemID="{91FEC4F8-21DC-4220-B232-DBBFAD59DCE6}"/>
            <w:text/>
          </w:sdtPr>
          <w:sdtEndPr/>
          <w:sdtContent>
            <w:p w14:paraId="2DB62391" w14:textId="77777777" w:rsidR="00BE52D1" w:rsidRDefault="00BE52D1" w:rsidP="00EE3C0F">
              <w:pPr>
                <w:pStyle w:val="Sidhuvud"/>
              </w:pPr>
              <w:r>
                <w:rPr>
                  <w:rStyle w:val="Platshllartext"/>
                </w:rPr>
                <w:t xml:space="preserve"> </w:t>
              </w:r>
            </w:p>
          </w:sdtContent>
        </w:sdt>
        <w:p w14:paraId="3F7F4DEA" w14:textId="77777777" w:rsidR="00BE52D1" w:rsidRDefault="00BE52D1" w:rsidP="00EE3C0F">
          <w:pPr>
            <w:pStyle w:val="Sidhuvud"/>
          </w:pPr>
        </w:p>
      </w:tc>
      <w:tc>
        <w:tcPr>
          <w:tcW w:w="1134" w:type="dxa"/>
        </w:tcPr>
        <w:p w14:paraId="11DCD47D" w14:textId="77777777" w:rsidR="00BE52D1" w:rsidRDefault="00BE52D1" w:rsidP="0094502D">
          <w:pPr>
            <w:pStyle w:val="Sidhuvud"/>
          </w:pPr>
        </w:p>
        <w:p w14:paraId="5FD08804" w14:textId="77777777" w:rsidR="00BE52D1" w:rsidRPr="0094502D" w:rsidRDefault="00BE52D1" w:rsidP="00EC71A6">
          <w:pPr>
            <w:pStyle w:val="Sidhuvud"/>
          </w:pPr>
        </w:p>
      </w:tc>
    </w:tr>
    <w:tr w:rsidR="00BE52D1" w14:paraId="0D515BF9" w14:textId="77777777" w:rsidTr="00C93EBA">
      <w:trPr>
        <w:trHeight w:val="2268"/>
      </w:trPr>
      <w:sdt>
        <w:sdtPr>
          <w:rPr>
            <w:b/>
          </w:rPr>
          <w:alias w:val="SenderText"/>
          <w:tag w:val="ccRKShow_SenderText"/>
          <w:id w:val="1374046025"/>
          <w:placeholder>
            <w:docPart w:val="B74C7587421A4C0AA9C770CAEBBDD102"/>
          </w:placeholder>
        </w:sdtPr>
        <w:sdtEndPr>
          <w:rPr>
            <w:b w:val="0"/>
          </w:rPr>
        </w:sdtEndPr>
        <w:sdtContent>
          <w:tc>
            <w:tcPr>
              <w:tcW w:w="5534" w:type="dxa"/>
              <w:tcMar>
                <w:right w:w="1134" w:type="dxa"/>
              </w:tcMar>
            </w:tcPr>
            <w:p w14:paraId="1CF41F57" w14:textId="77777777" w:rsidR="00733DB5" w:rsidRPr="00733DB5" w:rsidRDefault="00733DB5" w:rsidP="00340DE0">
              <w:pPr>
                <w:pStyle w:val="Sidhuvud"/>
                <w:rPr>
                  <w:b/>
                </w:rPr>
              </w:pPr>
              <w:r w:rsidRPr="00733DB5">
                <w:rPr>
                  <w:b/>
                </w:rPr>
                <w:t>Socialdepartementet</w:t>
              </w:r>
            </w:p>
            <w:p w14:paraId="062A2B38" w14:textId="0E7CDE63" w:rsidR="00BE52D1" w:rsidRPr="00340DE0" w:rsidRDefault="00733DB5" w:rsidP="00340DE0">
              <w:pPr>
                <w:pStyle w:val="Sidhuvud"/>
              </w:pPr>
              <w:r w:rsidRPr="00733DB5">
                <w:t>Socialförsäkringsministern</w:t>
              </w:r>
            </w:p>
          </w:tc>
        </w:sdtContent>
      </w:sdt>
      <w:sdt>
        <w:sdtPr>
          <w:alias w:val="Recipient"/>
          <w:tag w:val="ccRKShow_Recipient"/>
          <w:id w:val="-28344517"/>
          <w:placeholder>
            <w:docPart w:val="EB8C4AC27B984FCBB5CC759C7D2AEE4D"/>
          </w:placeholder>
          <w:dataBinding w:prefixMappings="xmlns:ns0='http://lp/documentinfo/RK' " w:xpath="/ns0:DocumentInfo[1]/ns0:BaseInfo[1]/ns0:Recipient[1]" w:storeItemID="{91FEC4F8-21DC-4220-B232-DBBFAD59DCE6}"/>
          <w:text w:multiLine="1"/>
        </w:sdtPr>
        <w:sdtContent>
          <w:tc>
            <w:tcPr>
              <w:tcW w:w="3170" w:type="dxa"/>
            </w:tcPr>
            <w:p w14:paraId="1AC8AD15" w14:textId="537B6E8B" w:rsidR="00BE52D1" w:rsidRDefault="00733DB5" w:rsidP="00547B89">
              <w:pPr>
                <w:pStyle w:val="Sidhuvud"/>
              </w:pPr>
              <w:r>
                <w:t>Till riksdagen</w:t>
              </w:r>
            </w:p>
          </w:tc>
        </w:sdtContent>
      </w:sdt>
      <w:tc>
        <w:tcPr>
          <w:tcW w:w="1134" w:type="dxa"/>
        </w:tcPr>
        <w:p w14:paraId="1FA4B8C7" w14:textId="77777777" w:rsidR="00BE52D1" w:rsidRDefault="00BE52D1" w:rsidP="003E6020">
          <w:pPr>
            <w:pStyle w:val="Sidhuvud"/>
          </w:pPr>
        </w:p>
      </w:tc>
    </w:tr>
  </w:tbl>
  <w:p w14:paraId="054223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D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38A1"/>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3DB5"/>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717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455"/>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52D1"/>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477D"/>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4AB4"/>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5EE"/>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160AEC1E-B71A-457D-831D-83E86564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568">
      <w:bodyDiv w:val="1"/>
      <w:marLeft w:val="0"/>
      <w:marRight w:val="0"/>
      <w:marTop w:val="0"/>
      <w:marBottom w:val="0"/>
      <w:divBdr>
        <w:top w:val="none" w:sz="0" w:space="0" w:color="auto"/>
        <w:left w:val="none" w:sz="0" w:space="0" w:color="auto"/>
        <w:bottom w:val="none" w:sz="0" w:space="0" w:color="auto"/>
        <w:right w:val="none" w:sz="0" w:space="0" w:color="auto"/>
      </w:divBdr>
    </w:div>
    <w:div w:id="21332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C0BEF462EB4080AC639700F9A6F30C"/>
        <w:category>
          <w:name w:val="Allmänt"/>
          <w:gallery w:val="placeholder"/>
        </w:category>
        <w:types>
          <w:type w:val="bbPlcHdr"/>
        </w:types>
        <w:behaviors>
          <w:behavior w:val="content"/>
        </w:behaviors>
        <w:guid w:val="{9E749252-126E-4C17-9D78-BFE840F1BFB6}"/>
      </w:docPartPr>
      <w:docPartBody>
        <w:p w:rsidR="00BA41D0" w:rsidRDefault="00C721A1" w:rsidP="00C721A1">
          <w:pPr>
            <w:pStyle w:val="76C0BEF462EB4080AC639700F9A6F30C"/>
          </w:pPr>
          <w:r>
            <w:rPr>
              <w:rStyle w:val="Platshllartext"/>
            </w:rPr>
            <w:t xml:space="preserve"> </w:t>
          </w:r>
        </w:p>
      </w:docPartBody>
    </w:docPart>
    <w:docPart>
      <w:docPartPr>
        <w:name w:val="D78E9403DCB44152B01906DB2BEE5EEA"/>
        <w:category>
          <w:name w:val="Allmänt"/>
          <w:gallery w:val="placeholder"/>
        </w:category>
        <w:types>
          <w:type w:val="bbPlcHdr"/>
        </w:types>
        <w:behaviors>
          <w:behavior w:val="content"/>
        </w:behaviors>
        <w:guid w:val="{E4CF80A9-D4AA-4FEB-A635-31B54F168296}"/>
      </w:docPartPr>
      <w:docPartBody>
        <w:p w:rsidR="00BA41D0" w:rsidRDefault="00C721A1" w:rsidP="00C721A1">
          <w:pPr>
            <w:pStyle w:val="D78E9403DCB44152B01906DB2BEE5EEA"/>
          </w:pPr>
          <w:r>
            <w:rPr>
              <w:rStyle w:val="Platshllartext"/>
            </w:rPr>
            <w:t xml:space="preserve"> </w:t>
          </w:r>
        </w:p>
      </w:docPartBody>
    </w:docPart>
    <w:docPart>
      <w:docPartPr>
        <w:name w:val="B74C7587421A4C0AA9C770CAEBBDD102"/>
        <w:category>
          <w:name w:val="Allmänt"/>
          <w:gallery w:val="placeholder"/>
        </w:category>
        <w:types>
          <w:type w:val="bbPlcHdr"/>
        </w:types>
        <w:behaviors>
          <w:behavior w:val="content"/>
        </w:behaviors>
        <w:guid w:val="{A78326B2-2826-482F-801E-48CA5654BD7B}"/>
      </w:docPartPr>
      <w:docPartBody>
        <w:p w:rsidR="00BA41D0" w:rsidRDefault="00C721A1" w:rsidP="00C721A1">
          <w:pPr>
            <w:pStyle w:val="B74C7587421A4C0AA9C770CAEBBDD102"/>
          </w:pPr>
          <w:r>
            <w:rPr>
              <w:rStyle w:val="Platshllartext"/>
            </w:rPr>
            <w:t xml:space="preserve"> </w:t>
          </w:r>
        </w:p>
      </w:docPartBody>
    </w:docPart>
    <w:docPart>
      <w:docPartPr>
        <w:name w:val="EB8C4AC27B984FCBB5CC759C7D2AEE4D"/>
        <w:category>
          <w:name w:val="Allmänt"/>
          <w:gallery w:val="placeholder"/>
        </w:category>
        <w:types>
          <w:type w:val="bbPlcHdr"/>
        </w:types>
        <w:behaviors>
          <w:behavior w:val="content"/>
        </w:behaviors>
        <w:guid w:val="{31BBF3F0-AE64-40D4-87BE-F8C73B88316F}"/>
      </w:docPartPr>
      <w:docPartBody>
        <w:p w:rsidR="00BA41D0" w:rsidRDefault="00C721A1" w:rsidP="00C721A1">
          <w:pPr>
            <w:pStyle w:val="EB8C4AC27B984FCBB5CC759C7D2AEE4D"/>
          </w:pPr>
          <w:r>
            <w:rPr>
              <w:rStyle w:val="Platshllartext"/>
            </w:rPr>
            <w:t xml:space="preserve"> </w:t>
          </w:r>
        </w:p>
      </w:docPartBody>
    </w:docPart>
    <w:docPart>
      <w:docPartPr>
        <w:name w:val="A8AEA99E351143B78EC8906C3CBCF332"/>
        <w:category>
          <w:name w:val="Allmänt"/>
          <w:gallery w:val="placeholder"/>
        </w:category>
        <w:types>
          <w:type w:val="bbPlcHdr"/>
        </w:types>
        <w:behaviors>
          <w:behavior w:val="content"/>
        </w:behaviors>
        <w:guid w:val="{1ADA6172-ED90-48DC-8DB4-F9638BE9CE57}"/>
      </w:docPartPr>
      <w:docPartBody>
        <w:p w:rsidR="00BA41D0" w:rsidRDefault="00C721A1" w:rsidP="00C721A1">
          <w:pPr>
            <w:pStyle w:val="A8AEA99E351143B78EC8906C3CBCF33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A1"/>
    <w:rsid w:val="00686491"/>
    <w:rsid w:val="00BA41D0"/>
    <w:rsid w:val="00C721A1"/>
    <w:rsid w:val="00E66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F439444AFC46C29BBFF623946FE796">
    <w:name w:val="65F439444AFC46C29BBFF623946FE796"/>
    <w:rsid w:val="00C721A1"/>
  </w:style>
  <w:style w:type="character" w:styleId="Platshllartext">
    <w:name w:val="Placeholder Text"/>
    <w:basedOn w:val="Standardstycketeckensnitt"/>
    <w:uiPriority w:val="99"/>
    <w:semiHidden/>
    <w:rsid w:val="00C721A1"/>
    <w:rPr>
      <w:noProof w:val="0"/>
      <w:color w:val="808080"/>
    </w:rPr>
  </w:style>
  <w:style w:type="paragraph" w:customStyle="1" w:styleId="B8ED0F312F564A1491CBA981943C210E">
    <w:name w:val="B8ED0F312F564A1491CBA981943C210E"/>
    <w:rsid w:val="00C721A1"/>
  </w:style>
  <w:style w:type="paragraph" w:customStyle="1" w:styleId="1660EE8E50294043A7048F63818E395B">
    <w:name w:val="1660EE8E50294043A7048F63818E395B"/>
    <w:rsid w:val="00C721A1"/>
  </w:style>
  <w:style w:type="paragraph" w:customStyle="1" w:styleId="9B876110C7A246DF83083093EDD82A7B">
    <w:name w:val="9B876110C7A246DF83083093EDD82A7B"/>
    <w:rsid w:val="00C721A1"/>
  </w:style>
  <w:style w:type="paragraph" w:customStyle="1" w:styleId="76C0BEF462EB4080AC639700F9A6F30C">
    <w:name w:val="76C0BEF462EB4080AC639700F9A6F30C"/>
    <w:rsid w:val="00C721A1"/>
  </w:style>
  <w:style w:type="paragraph" w:customStyle="1" w:styleId="D78E9403DCB44152B01906DB2BEE5EEA">
    <w:name w:val="D78E9403DCB44152B01906DB2BEE5EEA"/>
    <w:rsid w:val="00C721A1"/>
  </w:style>
  <w:style w:type="paragraph" w:customStyle="1" w:styleId="66630AF2F209456C955E9DA69FCD441C">
    <w:name w:val="66630AF2F209456C955E9DA69FCD441C"/>
    <w:rsid w:val="00C721A1"/>
  </w:style>
  <w:style w:type="paragraph" w:customStyle="1" w:styleId="E9B578B9401E4291A7F9909536E58809">
    <w:name w:val="E9B578B9401E4291A7F9909536E58809"/>
    <w:rsid w:val="00C721A1"/>
  </w:style>
  <w:style w:type="paragraph" w:customStyle="1" w:styleId="674C3307B4B549F2B0FD28012996D299">
    <w:name w:val="674C3307B4B549F2B0FD28012996D299"/>
    <w:rsid w:val="00C721A1"/>
  </w:style>
  <w:style w:type="paragraph" w:customStyle="1" w:styleId="B74C7587421A4C0AA9C770CAEBBDD102">
    <w:name w:val="B74C7587421A4C0AA9C770CAEBBDD102"/>
    <w:rsid w:val="00C721A1"/>
  </w:style>
  <w:style w:type="paragraph" w:customStyle="1" w:styleId="EB8C4AC27B984FCBB5CC759C7D2AEE4D">
    <w:name w:val="EB8C4AC27B984FCBB5CC759C7D2AEE4D"/>
    <w:rsid w:val="00C721A1"/>
  </w:style>
  <w:style w:type="paragraph" w:customStyle="1" w:styleId="CCDCFB8DC8EB427D83A8BA48B3770486">
    <w:name w:val="CCDCFB8DC8EB427D83A8BA48B3770486"/>
    <w:rsid w:val="00C721A1"/>
  </w:style>
  <w:style w:type="paragraph" w:customStyle="1" w:styleId="D116811EDAED4B9D9E435BD9EA8EF4C9">
    <w:name w:val="D116811EDAED4B9D9E435BD9EA8EF4C9"/>
    <w:rsid w:val="00C721A1"/>
  </w:style>
  <w:style w:type="paragraph" w:customStyle="1" w:styleId="50E6FF8B5B0B4353BE913EB199B97D3A">
    <w:name w:val="50E6FF8B5B0B4353BE913EB199B97D3A"/>
    <w:rsid w:val="00C721A1"/>
  </w:style>
  <w:style w:type="paragraph" w:customStyle="1" w:styleId="76CD5C44C3C34F879C7E158955C75367">
    <w:name w:val="76CD5C44C3C34F879C7E158955C75367"/>
    <w:rsid w:val="00C721A1"/>
  </w:style>
  <w:style w:type="paragraph" w:customStyle="1" w:styleId="101C91A1564B4A2C88B3500190390BC7">
    <w:name w:val="101C91A1564B4A2C88B3500190390BC7"/>
    <w:rsid w:val="00C721A1"/>
  </w:style>
  <w:style w:type="paragraph" w:customStyle="1" w:styleId="A8AEA99E351143B78EC8906C3CBCF332">
    <w:name w:val="A8AEA99E351143B78EC8906C3CBCF332"/>
    <w:rsid w:val="00C721A1"/>
  </w:style>
  <w:style w:type="paragraph" w:customStyle="1" w:styleId="9436FCDBD46D44CEB1E75ACC398CE81A">
    <w:name w:val="9436FCDBD46D44CEB1E75ACC398CE81A"/>
    <w:rsid w:val="00C72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2019-11-27T00:00:00</HeaderDate>
    <Office/>
    <Dnr>S2019/04694/SF</Dnr>
    <ParagrafNr/>
    <DocumentTitle/>
    <VisitingAddress/>
    <Extra1/>
    <Extra2/>
    <Extra3>Carina Ståhl Herrstedt </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PANP3H6M3MHX-2059719819-507</_dlc_DocId>
    <_dlc_DocIdUrl xmlns="a68c6c55-4fbb-48c7-bd04-03a904b43046">
      <Url>https://dhs.sp.regeringskansliet.se/dep/s/SF_fragor/_layouts/15/DocIdRedir.aspx?ID=PANP3H6M3MHX-2059719819-507</Url>
      <Description>PANP3H6M3MHX-2059719819-507</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78167639-898f-4cc7-9269-61ae1deeb417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6DFC-76E4-4BDB-9098-FEE6B55E3EFE}"/>
</file>

<file path=customXml/itemProps2.xml><?xml version="1.0" encoding="utf-8"?>
<ds:datastoreItem xmlns:ds="http://schemas.openxmlformats.org/officeDocument/2006/customXml" ds:itemID="{86EEFAA4-4E00-4C12-855E-23EA8DCD8846}"/>
</file>

<file path=customXml/itemProps3.xml><?xml version="1.0" encoding="utf-8"?>
<ds:datastoreItem xmlns:ds="http://schemas.openxmlformats.org/officeDocument/2006/customXml" ds:itemID="{91FEC4F8-21DC-4220-B232-DBBFAD59DCE6}"/>
</file>

<file path=customXml/itemProps4.xml><?xml version="1.0" encoding="utf-8"?>
<ds:datastoreItem xmlns:ds="http://schemas.openxmlformats.org/officeDocument/2006/customXml" ds:itemID="{86EEFAA4-4E00-4C12-855E-23EA8DCD8846}">
  <ds:schemaRefs>
    <ds:schemaRef ds:uri="http://schemas.microsoft.com/sharepoint/v3/contenttype/forms"/>
  </ds:schemaRefs>
</ds:datastoreItem>
</file>

<file path=customXml/itemProps5.xml><?xml version="1.0" encoding="utf-8"?>
<ds:datastoreItem xmlns:ds="http://schemas.openxmlformats.org/officeDocument/2006/customXml" ds:itemID="{DB25CD8C-32CD-480D-9464-54DB9E52DA02}">
  <ds:schemaRefs>
    <ds:schemaRef ds:uri="http://schemas.microsoft.com/office/2006/metadata/customXsn"/>
  </ds:schemaRefs>
</ds:datastoreItem>
</file>

<file path=customXml/itemProps6.xml><?xml version="1.0" encoding="utf-8"?>
<ds:datastoreItem xmlns:ds="http://schemas.openxmlformats.org/officeDocument/2006/customXml" ds:itemID="{3E04F246-A5E7-4C2D-A9A6-3F507D0DC202}">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3E04F246-A5E7-4C2D-A9A6-3F507D0DC202}"/>
</file>

<file path=customXml/itemProps8.xml><?xml version="1.0" encoding="utf-8"?>
<ds:datastoreItem xmlns:ds="http://schemas.openxmlformats.org/officeDocument/2006/customXml" ds:itemID="{52FD37C6-BD8E-4A56-9D4E-3DF1B486FFD1}"/>
</file>

<file path=docProps/app.xml><?xml version="1.0" encoding="utf-8"?>
<Properties xmlns="http://schemas.openxmlformats.org/officeDocument/2006/extended-properties" xmlns:vt="http://schemas.openxmlformats.org/officeDocument/2006/docPropsVTypes">
  <Template>RK Basmall</Template>
  <TotalTime>0</TotalTime>
  <Pages>1</Pages>
  <Words>179</Words>
  <Characters>950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2019.docx</dc:title>
  <dc:subject/>
  <dc:creator>Helen Kasström</dc:creator>
  <cp:keywords/>
  <dc:description/>
  <cp:lastModifiedBy>Helen Kasström</cp:lastModifiedBy>
  <cp:revision>2</cp:revision>
  <cp:lastPrinted>2019-11-26T09:32:00Z</cp:lastPrinted>
  <dcterms:created xsi:type="dcterms:W3CDTF">2019-11-26T09:28:00Z</dcterms:created>
  <dcterms:modified xsi:type="dcterms:W3CDTF">2019-11-26T09:28:00Z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c9cd366cc722410295b9eacffbd73909">
    <vt:lpwstr/>
  </property>
  <property fmtid="{D5CDD505-2E9C-101B-9397-08002B2CF9AE}" pid="6" name="_dlc_DocIdItemGuid">
    <vt:lpwstr>35f8769b-2304-46fc-b332-b443cb80adbb</vt:lpwstr>
  </property>
  <property fmtid="{D5CDD505-2E9C-101B-9397-08002B2CF9AE}" pid="7" name="TaxKeyword">
    <vt:lpwstr/>
  </property>
  <property fmtid="{D5CDD505-2E9C-101B-9397-08002B2CF9AE}" pid="8" name="Organisation">
    <vt:lpwstr/>
  </property>
  <property fmtid="{D5CDD505-2E9C-101B-9397-08002B2CF9AE}" pid="9" name="TaxKeywordTaxHTField">
    <vt:lpwstr/>
  </property>
</Properties>
</file>