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1930" w14:textId="77777777" w:rsidR="003D6016" w:rsidRDefault="00AB584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2017/18:687 av </w:t>
      </w:r>
      <w:sdt>
        <w:sdtPr>
          <w:alias w:val="Frågeställare"/>
          <w:tag w:val="delete"/>
          <w:id w:val="-211816850"/>
          <w:placeholder>
            <w:docPart w:val="30C017604685492783FC550207D40CFE"/>
          </w:placeholder>
          <w:dataBinding w:prefixMappings="xmlns:ns0='http://lp/documentinfo/RK' " w:xpath="/ns0:DocumentInfo[1]/ns0:BaseInfo[1]/ns0:Extra3[1]" w:storeItemID="{93DC1A61-1C6D-4091-99D5-CEFBC974216F}"/>
          <w:text/>
        </w:sdtPr>
        <w:sdtEndPr/>
        <w:sdtContent>
          <w:r>
            <w:t>Per Åsling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1BEBEA09B1149A7BDC92EB79183025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</w:p>
    <w:p w14:paraId="0B008D81" w14:textId="50177591" w:rsidR="00AB5844" w:rsidRDefault="00AB5844" w:rsidP="00DA0661">
      <w:pPr>
        <w:pStyle w:val="Rubrik"/>
      </w:pPr>
      <w:r>
        <w:t>Skrotbilar i naturen</w:t>
      </w:r>
    </w:p>
    <w:p w14:paraId="2F413C65" w14:textId="77777777" w:rsidR="00AB5844" w:rsidRDefault="001B7AE0" w:rsidP="00AB5844">
      <w:pPr>
        <w:pStyle w:val="Brdtext"/>
      </w:pPr>
      <w:sdt>
        <w:sdtPr>
          <w:alias w:val="Frågeställare"/>
          <w:tag w:val="delete"/>
          <w:id w:val="-1635256365"/>
          <w:placeholder>
            <w:docPart w:val="1C5EE8ABE2F94C37804B50B7A88AAB98"/>
          </w:placeholder>
          <w:dataBinding w:prefixMappings="xmlns:ns0='http://lp/documentinfo/RK' " w:xpath="/ns0:DocumentInfo[1]/ns0:BaseInfo[1]/ns0:Extra3[1]" w:storeItemID="{93DC1A61-1C6D-4091-99D5-CEFBC974216F}"/>
          <w:text/>
        </w:sdtPr>
        <w:sdtEndPr/>
        <w:sdtContent>
          <w:r w:rsidR="00AB5844">
            <w:t>Per Åsling</w:t>
          </w:r>
        </w:sdtContent>
      </w:sdt>
      <w:r w:rsidR="00AB5844">
        <w:t xml:space="preserve"> har frågat mig vilka åtgärder jag tänker vidta för att säkerställa att fordon inte ska kunna lämnas utan tillsyn och orsaka problem för människor och miljö.</w:t>
      </w:r>
    </w:p>
    <w:p w14:paraId="74B6C0CF" w14:textId="1E094619" w:rsidR="00AB5844" w:rsidRDefault="00AB5844" w:rsidP="00AB5844">
      <w:pPr>
        <w:pStyle w:val="Brdtext"/>
      </w:pPr>
      <w:r w:rsidRPr="00AB5844">
        <w:t xml:space="preserve">Fordon som överges av oansvariga ägare eller s.k. fordons-målvakter är ett problem som jag är väl medveten om. De frågeställningar som </w:t>
      </w:r>
      <w:r>
        <w:t xml:space="preserve">Per Åsling </w:t>
      </w:r>
      <w:r w:rsidRPr="00AB5844">
        <w:t xml:space="preserve">tar upp är </w:t>
      </w:r>
      <w:r w:rsidR="00584707">
        <w:t xml:space="preserve">emellertid </w:t>
      </w:r>
      <w:r w:rsidRPr="00AB5844">
        <w:t>inte okomplicerade</w:t>
      </w:r>
      <w:r>
        <w:t xml:space="preserve"> vilket även framgår av den rättsliga prövningen som </w:t>
      </w:r>
      <w:r w:rsidR="00584707">
        <w:t xml:space="preserve">han </w:t>
      </w:r>
      <w:r>
        <w:t>hänvisa</w:t>
      </w:r>
      <w:r w:rsidR="00584707">
        <w:t>r</w:t>
      </w:r>
      <w:r>
        <w:t xml:space="preserve"> till i frågan</w:t>
      </w:r>
      <w:r w:rsidRPr="00AB5844">
        <w:t xml:space="preserve">. </w:t>
      </w:r>
    </w:p>
    <w:p w14:paraId="220FC867" w14:textId="7F3FA602" w:rsidR="00AB5844" w:rsidRDefault="00AB5844" w:rsidP="00AB5844">
      <w:pPr>
        <w:pStyle w:val="Brdtext"/>
      </w:pPr>
      <w:r w:rsidRPr="00AB5844">
        <w:t xml:space="preserve">Möjligheten att flytta </w:t>
      </w:r>
      <w:r>
        <w:t>övergivna</w:t>
      </w:r>
      <w:r w:rsidRPr="00AB5844">
        <w:t xml:space="preserve"> fordon har utretts vid flera tillfällen, senast av Naturvårdsverket som bl.a. </w:t>
      </w:r>
      <w:r w:rsidR="00037D94">
        <w:t>har utrett</w:t>
      </w:r>
      <w:r w:rsidR="00584707">
        <w:t xml:space="preserve"> </w:t>
      </w:r>
      <w:r w:rsidRPr="00AB5844">
        <w:t xml:space="preserve">olika möjligheter att finansiera kostnaden för att flytta och omhänderta </w:t>
      </w:r>
      <w:r>
        <w:t>fordon som överges</w:t>
      </w:r>
      <w:r w:rsidRPr="00AB5844">
        <w:t xml:space="preserve">. </w:t>
      </w:r>
    </w:p>
    <w:p w14:paraId="5287CCFE" w14:textId="77777777" w:rsidR="00AB5844" w:rsidRDefault="00AB5844" w:rsidP="00665CA3">
      <w:pPr>
        <w:pStyle w:val="Brdtext"/>
      </w:pPr>
      <w:r w:rsidRPr="00AB5844">
        <w:t xml:space="preserve">De förslag till ersättningsmodeller som </w:t>
      </w:r>
      <w:r>
        <w:t>Naturvårdsverket</w:t>
      </w:r>
      <w:r w:rsidR="00037D94">
        <w:t xml:space="preserve"> har redovisat i sin</w:t>
      </w:r>
      <w:r>
        <w:t xml:space="preserve"> rapport</w:t>
      </w:r>
      <w:r w:rsidRPr="00AB5844">
        <w:t xml:space="preserve"> syftar till att övergivna fordon ska kunna flyttas och omhändertas i större utsträckning. </w:t>
      </w:r>
      <w:r w:rsidR="00037D94">
        <w:t xml:space="preserve">Naturvårdsverket har även föreslagit </w:t>
      </w:r>
      <w:r w:rsidRPr="00AB5844">
        <w:t xml:space="preserve">förebyggande åtgärder så att fordon inte överges. </w:t>
      </w:r>
    </w:p>
    <w:p w14:paraId="3ED0013E" w14:textId="3868E081" w:rsidR="00AB5844" w:rsidRDefault="00AB5844" w:rsidP="00665CA3">
      <w:pPr>
        <w:pStyle w:val="Brdtext"/>
      </w:pPr>
      <w:r>
        <w:t>Naturvårdsverkets förslag bereds nu i Regeringskansliet.</w:t>
      </w:r>
      <w:r w:rsidR="00584707">
        <w:t xml:space="preserve"> Jag </w:t>
      </w:r>
      <w:r w:rsidR="00973B60">
        <w:t>kan</w:t>
      </w:r>
      <w:r w:rsidR="00584707">
        <w:t xml:space="preserve"> inte föregå den beredningen.</w:t>
      </w:r>
    </w:p>
    <w:p w14:paraId="6B2DECEE" w14:textId="71BAD59F" w:rsidR="00AB5844" w:rsidRDefault="00AB58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28F88E31DA41099EAEF39DC14CA1FB"/>
          </w:placeholder>
          <w:dataBinding w:prefixMappings="xmlns:ns0='http://lp/documentinfo/RK' " w:xpath="/ns0:DocumentInfo[1]/ns0:BaseInfo[1]/ns0:HeaderDate[1]" w:storeItemID="{93DC1A61-1C6D-4091-99D5-CEFBC974216F}"/>
          <w:date w:fullDate="2018-02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6016">
            <w:t>7 februari 2018</w:t>
          </w:r>
        </w:sdtContent>
      </w:sdt>
    </w:p>
    <w:p w14:paraId="02155808" w14:textId="01F2D18F" w:rsidR="00AB5844" w:rsidRDefault="003D6016" w:rsidP="00422A41">
      <w:pPr>
        <w:pStyle w:val="Brdtext"/>
      </w:pPr>
      <w:r>
        <w:br/>
      </w: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A139418982D2456AB2A2995494289B2E"/>
          </w:placeholder>
          <w:dataBinding w:prefixMappings="xmlns:ns0='http://lp/documentinfo/RK' " w:xpath="/ns0:DocumentInfo[1]/ns0:BaseInfo[1]/ns0:TopSender[1]" w:storeItemID="{93DC1A61-1C6D-4091-99D5-CEFBC974216F}"/>
          <w:comboBox w:lastValue="Miljöministern">
            <w:listItem w:displayText="Karolina Skog" w:value="Miljöministern"/>
          </w:comboBox>
        </w:sdtPr>
        <w:sdtEndPr/>
        <w:sdtContent>
          <w:r w:rsidR="00AB5844">
            <w:t>Karolina Skog</w:t>
          </w:r>
        </w:sdtContent>
      </w:sdt>
    </w:p>
    <w:p w14:paraId="07DEE1E8" w14:textId="77777777" w:rsidR="00AB5844" w:rsidRPr="00DB48AB" w:rsidRDefault="00AB5844" w:rsidP="00DB48AB">
      <w:pPr>
        <w:pStyle w:val="Brdtext"/>
      </w:pPr>
    </w:p>
    <w:sectPr w:rsidR="00AB5844" w:rsidRPr="00DB48AB" w:rsidSect="00AB5844">
      <w:footerReference w:type="default" r:id="rId15"/>
      <w:head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72E0" w14:textId="77777777" w:rsidR="00702265" w:rsidRDefault="00702265" w:rsidP="00A87A54">
      <w:pPr>
        <w:spacing w:after="0" w:line="240" w:lineRule="auto"/>
      </w:pPr>
      <w:r>
        <w:separator/>
      </w:r>
    </w:p>
  </w:endnote>
  <w:endnote w:type="continuationSeparator" w:id="0">
    <w:p w14:paraId="527F6D8C" w14:textId="77777777" w:rsidR="00702265" w:rsidRDefault="007022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749B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17ADD5" w14:textId="4D65EE4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60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B7AE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5AF0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87D7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D2B8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0441" w14:textId="77777777" w:rsidR="00702265" w:rsidRDefault="00702265" w:rsidP="00A87A54">
      <w:pPr>
        <w:spacing w:after="0" w:line="240" w:lineRule="auto"/>
      </w:pPr>
      <w:r>
        <w:separator/>
      </w:r>
    </w:p>
  </w:footnote>
  <w:footnote w:type="continuationSeparator" w:id="0">
    <w:p w14:paraId="5ED69FAC" w14:textId="77777777" w:rsidR="00702265" w:rsidRDefault="007022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B5844" w14:paraId="0E630712" w14:textId="77777777" w:rsidTr="00C93EBA">
      <w:trPr>
        <w:trHeight w:val="227"/>
      </w:trPr>
      <w:tc>
        <w:tcPr>
          <w:tcW w:w="5534" w:type="dxa"/>
        </w:tcPr>
        <w:p w14:paraId="238DB630" w14:textId="77777777" w:rsidR="00AB5844" w:rsidRPr="007D73AB" w:rsidRDefault="00AB5844">
          <w:pPr>
            <w:pStyle w:val="Sidhuvud"/>
          </w:pPr>
        </w:p>
      </w:tc>
      <w:tc>
        <w:tcPr>
          <w:tcW w:w="3170" w:type="dxa"/>
          <w:vAlign w:val="bottom"/>
        </w:tcPr>
        <w:p w14:paraId="0E931B45" w14:textId="77777777" w:rsidR="00AB5844" w:rsidRPr="007D73AB" w:rsidRDefault="00AB5844" w:rsidP="00340DE0">
          <w:pPr>
            <w:pStyle w:val="Sidhuvud"/>
          </w:pPr>
        </w:p>
      </w:tc>
      <w:tc>
        <w:tcPr>
          <w:tcW w:w="1134" w:type="dxa"/>
        </w:tcPr>
        <w:p w14:paraId="3C89D2A6" w14:textId="77777777" w:rsidR="00AB5844" w:rsidRDefault="00AB5844" w:rsidP="005A703A">
          <w:pPr>
            <w:pStyle w:val="Sidhuvud"/>
          </w:pPr>
        </w:p>
      </w:tc>
    </w:tr>
    <w:tr w:rsidR="00AB5844" w14:paraId="0251FF13" w14:textId="77777777" w:rsidTr="00C93EBA">
      <w:trPr>
        <w:trHeight w:val="1928"/>
      </w:trPr>
      <w:tc>
        <w:tcPr>
          <w:tcW w:w="5534" w:type="dxa"/>
        </w:tcPr>
        <w:p w14:paraId="0812EC13" w14:textId="77777777" w:rsidR="00AB5844" w:rsidRPr="00340DE0" w:rsidRDefault="00AB58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554A7E" wp14:editId="6817AD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F740A9" w14:textId="77777777" w:rsidR="00AB5844" w:rsidRPr="00710A6C" w:rsidRDefault="00AB5844" w:rsidP="00EE3C0F">
          <w:pPr>
            <w:pStyle w:val="Sidhuvud"/>
            <w:rPr>
              <w:b/>
            </w:rPr>
          </w:pPr>
        </w:p>
        <w:p w14:paraId="2078703C" w14:textId="77777777" w:rsidR="00AB5844" w:rsidRDefault="00AB5844" w:rsidP="00EE3C0F">
          <w:pPr>
            <w:pStyle w:val="Sidhuvud"/>
          </w:pPr>
        </w:p>
        <w:p w14:paraId="4776634C" w14:textId="77777777" w:rsidR="00AB5844" w:rsidRDefault="00AB5844" w:rsidP="00EE3C0F">
          <w:pPr>
            <w:pStyle w:val="Sidhuvud"/>
          </w:pPr>
        </w:p>
        <w:p w14:paraId="23CC289D" w14:textId="77777777" w:rsidR="00AB5844" w:rsidRDefault="00AB58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CF3513928184CA582D5716A06A97C4C"/>
            </w:placeholder>
            <w:dataBinding w:prefixMappings="xmlns:ns0='http://lp/documentinfo/RK' " w:xpath="/ns0:DocumentInfo[1]/ns0:BaseInfo[1]/ns0:Dnr[1]" w:storeItemID="{93DC1A61-1C6D-4091-99D5-CEFBC974216F}"/>
            <w:text/>
          </w:sdtPr>
          <w:sdtEndPr/>
          <w:sdtContent>
            <w:p w14:paraId="6A3EC5E1" w14:textId="17F3F6BB" w:rsidR="00AB5844" w:rsidRDefault="00AB5844" w:rsidP="00EE3C0F">
              <w:pPr>
                <w:pStyle w:val="Sidhuvud"/>
              </w:pPr>
              <w:r>
                <w:t>M2018/</w:t>
              </w:r>
              <w:r w:rsidR="003D6016">
                <w:t>00302/Ke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A6DAC8F7AE49C2828239B9A5E697C5"/>
            </w:placeholder>
            <w:showingPlcHdr/>
            <w:dataBinding w:prefixMappings="xmlns:ns0='http://lp/documentinfo/RK' " w:xpath="/ns0:DocumentInfo[1]/ns0:BaseInfo[1]/ns0:DocNumber[1]" w:storeItemID="{93DC1A61-1C6D-4091-99D5-CEFBC974216F}"/>
            <w:text/>
          </w:sdtPr>
          <w:sdtEndPr/>
          <w:sdtContent>
            <w:p w14:paraId="053A4772" w14:textId="77777777" w:rsidR="00AB5844" w:rsidRDefault="00AB58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399D0" w14:textId="77777777" w:rsidR="00AB5844" w:rsidRDefault="00AB5844" w:rsidP="00EE3C0F">
          <w:pPr>
            <w:pStyle w:val="Sidhuvud"/>
          </w:pPr>
        </w:p>
      </w:tc>
      <w:tc>
        <w:tcPr>
          <w:tcW w:w="1134" w:type="dxa"/>
        </w:tcPr>
        <w:p w14:paraId="7BC07948" w14:textId="77777777" w:rsidR="00AB5844" w:rsidRDefault="00AB5844" w:rsidP="0094502D">
          <w:pPr>
            <w:pStyle w:val="Sidhuvud"/>
          </w:pPr>
        </w:p>
        <w:p w14:paraId="21F9AC41" w14:textId="77777777" w:rsidR="00AB5844" w:rsidRPr="0094502D" w:rsidRDefault="00AB5844" w:rsidP="00EC71A6">
          <w:pPr>
            <w:pStyle w:val="Sidhuvud"/>
          </w:pPr>
        </w:p>
      </w:tc>
    </w:tr>
    <w:tr w:rsidR="00AB5844" w14:paraId="48430D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E734C6B7794A739F9E2C75F5732ED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EB33DFE" w14:textId="77777777" w:rsidR="00AB5844" w:rsidRPr="00AB5844" w:rsidRDefault="00AB5844" w:rsidP="00340DE0">
              <w:pPr>
                <w:pStyle w:val="Sidhuvud"/>
                <w:rPr>
                  <w:b/>
                </w:rPr>
              </w:pPr>
              <w:r w:rsidRPr="00AB5844">
                <w:rPr>
                  <w:b/>
                </w:rPr>
                <w:t>Miljö- och energidepartementet</w:t>
              </w:r>
            </w:p>
            <w:p w14:paraId="5D5DF4B1" w14:textId="77777777" w:rsidR="00AB5844" w:rsidRPr="00AB5844" w:rsidRDefault="00AB5844" w:rsidP="00340DE0">
              <w:pPr>
                <w:pStyle w:val="Sidhuvud"/>
                <w:rPr>
                  <w:b/>
                </w:rPr>
              </w:pPr>
              <w:r w:rsidRPr="00AB5844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669B2C41894F8FA3DB3B53F9C8B811"/>
          </w:placeholder>
          <w:dataBinding w:prefixMappings="xmlns:ns0='http://lp/documentinfo/RK' " w:xpath="/ns0:DocumentInfo[1]/ns0:BaseInfo[1]/ns0:Recipient[1]" w:storeItemID="{93DC1A61-1C6D-4091-99D5-CEFBC974216F}"/>
          <w:text w:multiLine="1"/>
        </w:sdtPr>
        <w:sdtEndPr/>
        <w:sdtContent>
          <w:tc>
            <w:tcPr>
              <w:tcW w:w="3170" w:type="dxa"/>
            </w:tcPr>
            <w:p w14:paraId="78811CB7" w14:textId="77777777" w:rsidR="00AB5844" w:rsidRDefault="00AB58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378056" w14:textId="77777777" w:rsidR="00AB5844" w:rsidRDefault="00AB5844" w:rsidP="003E6020">
          <w:pPr>
            <w:pStyle w:val="Sidhuvud"/>
          </w:pPr>
        </w:p>
      </w:tc>
    </w:tr>
  </w:tbl>
  <w:p w14:paraId="4F66F28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5283FDE"/>
    <w:multiLevelType w:val="hybridMultilevel"/>
    <w:tmpl w:val="A5F8A648"/>
    <w:lvl w:ilvl="0" w:tplc="2E12F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D94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7AE0"/>
    <w:rsid w:val="001C4980"/>
    <w:rsid w:val="001C5BB4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20B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6016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427"/>
    <w:rsid w:val="004157BE"/>
    <w:rsid w:val="0042068E"/>
    <w:rsid w:val="00422030"/>
    <w:rsid w:val="00422A7F"/>
    <w:rsid w:val="00431A7B"/>
    <w:rsid w:val="0043623F"/>
    <w:rsid w:val="00437F83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68D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4707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5CA3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551C"/>
    <w:rsid w:val="006F2588"/>
    <w:rsid w:val="0070226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3D4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3B60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E6A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1D3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5844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0A9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D8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227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0B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7550DA"/>
  <w15:docId w15:val="{2AD9837B-42ED-490A-B529-1FF99A49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B5844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3513928184CA582D5716A06A9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85F95-8DD4-4715-A8E0-68480B9CF019}"/>
      </w:docPartPr>
      <w:docPartBody>
        <w:p w:rsidR="00BE4FA3" w:rsidRDefault="006B5163" w:rsidP="006B5163">
          <w:pPr>
            <w:pStyle w:val="4CF3513928184CA582D5716A06A97C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A6DAC8F7AE49C2828239B9A5E69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FE5B0-1417-415C-A6E0-D3F61E70E2D4}"/>
      </w:docPartPr>
      <w:docPartBody>
        <w:p w:rsidR="00BE4FA3" w:rsidRDefault="006B5163" w:rsidP="006B5163">
          <w:pPr>
            <w:pStyle w:val="29A6DAC8F7AE49C2828239B9A5E697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E734C6B7794A739F9E2C75F5732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8509-F3FB-4B49-B4DC-A83E187A9B10}"/>
      </w:docPartPr>
      <w:docPartBody>
        <w:p w:rsidR="00BE4FA3" w:rsidRDefault="006B5163" w:rsidP="006B5163">
          <w:pPr>
            <w:pStyle w:val="3BE734C6B7794A739F9E2C75F5732E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69B2C41894F8FA3DB3B53F9C8B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968AC-0D52-4D91-9FC9-5F9954CBF00B}"/>
      </w:docPartPr>
      <w:docPartBody>
        <w:p w:rsidR="00BE4FA3" w:rsidRDefault="006B5163" w:rsidP="006B5163">
          <w:pPr>
            <w:pStyle w:val="FC669B2C41894F8FA3DB3B53F9C8B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C017604685492783FC550207D40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38A79-9B09-4470-B522-ACB2D814B192}"/>
      </w:docPartPr>
      <w:docPartBody>
        <w:p w:rsidR="00BE4FA3" w:rsidRDefault="006B5163" w:rsidP="006B5163">
          <w:pPr>
            <w:pStyle w:val="30C017604685492783FC550207D40CF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BEBEA09B1149A7BDC92EB791830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A2CA6-4A7F-43C0-BEBA-B1999C0E5389}"/>
      </w:docPartPr>
      <w:docPartBody>
        <w:p w:rsidR="00BE4FA3" w:rsidRDefault="006B5163" w:rsidP="006B5163">
          <w:pPr>
            <w:pStyle w:val="01BEBEA09B1149A7BDC92EB79183025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C5EE8ABE2F94C37804B50B7A88AA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95B03-8DEF-4EC5-867D-BA87D9AB6363}"/>
      </w:docPartPr>
      <w:docPartBody>
        <w:p w:rsidR="00BE4FA3" w:rsidRDefault="006B5163" w:rsidP="006B5163">
          <w:pPr>
            <w:pStyle w:val="1C5EE8ABE2F94C37804B50B7A88AAB9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D28F88E31DA41099EAEF39DC14CA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D38B5-0972-4464-9EF1-E7787E452872}"/>
      </w:docPartPr>
      <w:docPartBody>
        <w:p w:rsidR="00BE4FA3" w:rsidRDefault="006B5163" w:rsidP="006B5163">
          <w:pPr>
            <w:pStyle w:val="8D28F88E31DA41099EAEF39DC14CA1F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139418982D2456AB2A2995494289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E7D10-4063-4168-B77B-BCAB03885370}"/>
      </w:docPartPr>
      <w:docPartBody>
        <w:p w:rsidR="00BE4FA3" w:rsidRDefault="006B5163" w:rsidP="006B5163">
          <w:pPr>
            <w:pStyle w:val="A139418982D2456AB2A2995494289B2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63"/>
    <w:rsid w:val="0046097E"/>
    <w:rsid w:val="006B5163"/>
    <w:rsid w:val="00BE4FA3"/>
    <w:rsid w:val="00D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9491CA179F46CBA0CDA8F43924B084">
    <w:name w:val="C99491CA179F46CBA0CDA8F43924B084"/>
    <w:rsid w:val="006B5163"/>
  </w:style>
  <w:style w:type="character" w:styleId="Platshllartext">
    <w:name w:val="Placeholder Text"/>
    <w:basedOn w:val="Standardstycketeckensnitt"/>
    <w:uiPriority w:val="99"/>
    <w:semiHidden/>
    <w:rsid w:val="006B5163"/>
    <w:rPr>
      <w:noProof w:val="0"/>
      <w:color w:val="808080"/>
    </w:rPr>
  </w:style>
  <w:style w:type="paragraph" w:customStyle="1" w:styleId="19BDCE6E54D14C1191C279809D352C48">
    <w:name w:val="19BDCE6E54D14C1191C279809D352C48"/>
    <w:rsid w:val="006B5163"/>
  </w:style>
  <w:style w:type="paragraph" w:customStyle="1" w:styleId="9A62399B56BD4AF7A875A6C044B3440E">
    <w:name w:val="9A62399B56BD4AF7A875A6C044B3440E"/>
    <w:rsid w:val="006B5163"/>
  </w:style>
  <w:style w:type="paragraph" w:customStyle="1" w:styleId="1A1F35155FD74585A65D4B1D95A6BD86">
    <w:name w:val="1A1F35155FD74585A65D4B1D95A6BD86"/>
    <w:rsid w:val="006B5163"/>
  </w:style>
  <w:style w:type="paragraph" w:customStyle="1" w:styleId="4CF3513928184CA582D5716A06A97C4C">
    <w:name w:val="4CF3513928184CA582D5716A06A97C4C"/>
    <w:rsid w:val="006B5163"/>
  </w:style>
  <w:style w:type="paragraph" w:customStyle="1" w:styleId="29A6DAC8F7AE49C2828239B9A5E697C5">
    <w:name w:val="29A6DAC8F7AE49C2828239B9A5E697C5"/>
    <w:rsid w:val="006B5163"/>
  </w:style>
  <w:style w:type="paragraph" w:customStyle="1" w:styleId="8234934F9C8E447397E288000E7915E6">
    <w:name w:val="8234934F9C8E447397E288000E7915E6"/>
    <w:rsid w:val="006B5163"/>
  </w:style>
  <w:style w:type="paragraph" w:customStyle="1" w:styleId="0D9E64B7C813414F9994A012DCF42E94">
    <w:name w:val="0D9E64B7C813414F9994A012DCF42E94"/>
    <w:rsid w:val="006B5163"/>
  </w:style>
  <w:style w:type="paragraph" w:customStyle="1" w:styleId="FEC8182F7B374F749090AD071A774241">
    <w:name w:val="FEC8182F7B374F749090AD071A774241"/>
    <w:rsid w:val="006B5163"/>
  </w:style>
  <w:style w:type="paragraph" w:customStyle="1" w:styleId="3BE734C6B7794A739F9E2C75F5732ED4">
    <w:name w:val="3BE734C6B7794A739F9E2C75F5732ED4"/>
    <w:rsid w:val="006B5163"/>
  </w:style>
  <w:style w:type="paragraph" w:customStyle="1" w:styleId="FC669B2C41894F8FA3DB3B53F9C8B811">
    <w:name w:val="FC669B2C41894F8FA3DB3B53F9C8B811"/>
    <w:rsid w:val="006B5163"/>
  </w:style>
  <w:style w:type="paragraph" w:customStyle="1" w:styleId="30C017604685492783FC550207D40CFE">
    <w:name w:val="30C017604685492783FC550207D40CFE"/>
    <w:rsid w:val="006B5163"/>
  </w:style>
  <w:style w:type="paragraph" w:customStyle="1" w:styleId="01BEBEA09B1149A7BDC92EB79183025B">
    <w:name w:val="01BEBEA09B1149A7BDC92EB79183025B"/>
    <w:rsid w:val="006B5163"/>
  </w:style>
  <w:style w:type="paragraph" w:customStyle="1" w:styleId="6873984B88CF4FDA9EDCEC538B407247">
    <w:name w:val="6873984B88CF4FDA9EDCEC538B407247"/>
    <w:rsid w:val="006B5163"/>
  </w:style>
  <w:style w:type="paragraph" w:customStyle="1" w:styleId="0438ED10147A4D53BA38D80298EEA810">
    <w:name w:val="0438ED10147A4D53BA38D80298EEA810"/>
    <w:rsid w:val="006B5163"/>
  </w:style>
  <w:style w:type="paragraph" w:customStyle="1" w:styleId="1C5EE8ABE2F94C37804B50B7A88AAB98">
    <w:name w:val="1C5EE8ABE2F94C37804B50B7A88AAB98"/>
    <w:rsid w:val="006B5163"/>
  </w:style>
  <w:style w:type="paragraph" w:customStyle="1" w:styleId="8D28F88E31DA41099EAEF39DC14CA1FB">
    <w:name w:val="8D28F88E31DA41099EAEF39DC14CA1FB"/>
    <w:rsid w:val="006B5163"/>
  </w:style>
  <w:style w:type="paragraph" w:customStyle="1" w:styleId="A139418982D2456AB2A2995494289B2E">
    <w:name w:val="A139418982D2456AB2A2995494289B2E"/>
    <w:rsid w:val="006B5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2018-02-07T00:00:00</HeaderDate>
    <Office/>
    <Dnr>M2018/00302/Ke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fb290357-36e9-4e4b-80f0-92dfc503e145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438D-3E92-410A-8B87-6A5DBA2D179D}"/>
</file>

<file path=customXml/itemProps2.xml><?xml version="1.0" encoding="utf-8"?>
<ds:datastoreItem xmlns:ds="http://schemas.openxmlformats.org/officeDocument/2006/customXml" ds:itemID="{FF2E9C2C-1940-406D-B246-F77AB419F2AF}"/>
</file>

<file path=customXml/itemProps3.xml><?xml version="1.0" encoding="utf-8"?>
<ds:datastoreItem xmlns:ds="http://schemas.openxmlformats.org/officeDocument/2006/customXml" ds:itemID="{93DC1A61-1C6D-4091-99D5-CEFBC974216F}"/>
</file>

<file path=customXml/itemProps4.xml><?xml version="1.0" encoding="utf-8"?>
<ds:datastoreItem xmlns:ds="http://schemas.openxmlformats.org/officeDocument/2006/customXml" ds:itemID="{FF2E9C2C-1940-406D-B246-F77AB419F2AF}"/>
</file>

<file path=customXml/itemProps5.xml><?xml version="1.0" encoding="utf-8"?>
<ds:datastoreItem xmlns:ds="http://schemas.openxmlformats.org/officeDocument/2006/customXml" ds:itemID="{42A9C8C2-B9BA-493C-9E8A-C569E65B3416}"/>
</file>

<file path=customXml/itemProps6.xml><?xml version="1.0" encoding="utf-8"?>
<ds:datastoreItem xmlns:ds="http://schemas.openxmlformats.org/officeDocument/2006/customXml" ds:itemID="{FF2E9C2C-1940-406D-B246-F77AB419F2AF}"/>
</file>

<file path=customXml/itemProps7.xml><?xml version="1.0" encoding="utf-8"?>
<ds:datastoreItem xmlns:ds="http://schemas.openxmlformats.org/officeDocument/2006/customXml" ds:itemID="{A310FE51-C1AF-4AC2-A127-49B074429EAB}"/>
</file>

<file path=customXml/itemProps8.xml><?xml version="1.0" encoding="utf-8"?>
<ds:datastoreItem xmlns:ds="http://schemas.openxmlformats.org/officeDocument/2006/customXml" ds:itemID="{6DDB8D7A-CF29-4128-BB06-9C404CFEE6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Hägg</dc:creator>
  <cp:keywords/>
  <dc:description/>
  <cp:lastModifiedBy>Thomas H Pettersson</cp:lastModifiedBy>
  <cp:revision>3</cp:revision>
  <cp:lastPrinted>2018-02-07T11:45:00Z</cp:lastPrinted>
  <dcterms:created xsi:type="dcterms:W3CDTF">2018-02-07T11:44:00Z</dcterms:created>
  <dcterms:modified xsi:type="dcterms:W3CDTF">2018-02-07T11:45:00Z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1f01e465-7e1f-42db-becd-ca5e5034f67f</vt:lpwstr>
  </property>
</Properties>
</file>