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25D27" w14:textId="7451FA0C" w:rsidR="009A54EF" w:rsidRDefault="009A54EF" w:rsidP="00DA0661">
      <w:pPr>
        <w:pStyle w:val="Rubrik"/>
      </w:pPr>
      <w:bookmarkStart w:id="0" w:name="Start"/>
      <w:bookmarkEnd w:id="0"/>
      <w:r>
        <w:t>Svar på fråga 2020/21:</w:t>
      </w:r>
      <w:r w:rsidR="00291267">
        <w:t>2954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8446E8376B004AC49F2077CC637AA01E"/>
          </w:placeholder>
          <w:dataBinding w:prefixMappings="xmlns:ns0='http://lp/documentinfo/RK' " w:xpath="/ns0:DocumentInfo[1]/ns0:BaseInfo[1]/ns0:Extra3[1]" w:storeItemID="{8BF7E957-EDA8-4414-80D2-98470B738E6D}"/>
          <w:text/>
        </w:sdtPr>
        <w:sdtEndPr/>
        <w:sdtContent>
          <w:r w:rsidR="00291267">
            <w:t>Thomas Morell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3781986390541349B8402ADBDA043A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291267">
            <w:t>SD</w:t>
          </w:r>
        </w:sdtContent>
      </w:sdt>
      <w:r>
        <w:t>)</w:t>
      </w:r>
      <w:r w:rsidR="00291267">
        <w:t xml:space="preserve"> Stöd till expressbussar</w:t>
      </w:r>
    </w:p>
    <w:p w14:paraId="530D363A" w14:textId="3BCA3AB8" w:rsidR="009A54EF" w:rsidRDefault="00510533" w:rsidP="009A54EF">
      <w:sdt>
        <w:sdtPr>
          <w:alias w:val="Frågeställare"/>
          <w:tag w:val="delete"/>
          <w:id w:val="-1635256365"/>
          <w:placeholder>
            <w:docPart w:val="00FE47DC5CC9480093843848942EDBC2"/>
          </w:placeholder>
          <w:dataBinding w:prefixMappings="xmlns:ns0='http://lp/documentinfo/RK' " w:xpath="/ns0:DocumentInfo[1]/ns0:BaseInfo[1]/ns0:Extra3[1]" w:storeItemID="{8BF7E957-EDA8-4414-80D2-98470B738E6D}"/>
          <w:text/>
        </w:sdtPr>
        <w:sdtEndPr/>
        <w:sdtContent>
          <w:r w:rsidR="00291267">
            <w:t>Thomas Morell</w:t>
          </w:r>
        </w:sdtContent>
      </w:sdt>
      <w:r w:rsidR="009A54EF">
        <w:t xml:space="preserve"> har </w:t>
      </w:r>
      <w:r w:rsidR="00291267">
        <w:t>frågat mig om jag och regeringen avser att kompensera landets expressbussbolag för det bortfall dessa upplever på grund av restriktionerna.</w:t>
      </w:r>
    </w:p>
    <w:p w14:paraId="2E52EDFA" w14:textId="48E04ECA" w:rsidR="00291267" w:rsidRDefault="009A54EF" w:rsidP="009A54EF">
      <w:pPr>
        <w:autoSpaceDE w:val="0"/>
        <w:autoSpaceDN w:val="0"/>
        <w:adjustRightInd w:val="0"/>
        <w:spacing w:after="0"/>
      </w:pPr>
      <w:r w:rsidRPr="0085265E">
        <w:t xml:space="preserve">Den pågående pandemin </w:t>
      </w:r>
      <w:r>
        <w:t>har fått stora konsekvenser för</w:t>
      </w:r>
      <w:r w:rsidRPr="0085265E">
        <w:t xml:space="preserve"> </w:t>
      </w:r>
      <w:r>
        <w:t xml:space="preserve">många företag, däribland </w:t>
      </w:r>
      <w:r w:rsidR="00291267">
        <w:t>expressbuss</w:t>
      </w:r>
      <w:r>
        <w:t>bolagen</w:t>
      </w:r>
      <w:r w:rsidRPr="0085265E">
        <w:t>.</w:t>
      </w:r>
      <w:r>
        <w:t xml:space="preserve"> Näringsdepartementet har fört en dialog med branschen och är medveten om den situation de befinner sig i. </w:t>
      </w:r>
    </w:p>
    <w:p w14:paraId="68375C39" w14:textId="77777777" w:rsidR="009A54EF" w:rsidRDefault="009A54EF" w:rsidP="009A54EF">
      <w:pPr>
        <w:autoSpaceDE w:val="0"/>
        <w:autoSpaceDN w:val="0"/>
        <w:adjustRightInd w:val="0"/>
        <w:spacing w:after="0"/>
      </w:pPr>
    </w:p>
    <w:p w14:paraId="2ED9EAEC" w14:textId="10CA275A" w:rsidR="009A54EF" w:rsidRPr="001967BD" w:rsidRDefault="00291267" w:rsidP="009A54EF">
      <w:pPr>
        <w:autoSpaceDE w:val="0"/>
        <w:autoSpaceDN w:val="0"/>
        <w:adjustRightInd w:val="0"/>
        <w:spacing w:after="0"/>
      </w:pPr>
      <w:r w:rsidRPr="001205B6">
        <w:t>Regeringen har infört flera stödåtgärder genom bland annat tillfälligt sänkta arbetsgivar- och egenavgifter, tillfällig rabatt för fasta hyreskostnader i vissa branscher, utökad avsättning till periodiseringsfond,</w:t>
      </w:r>
      <w:r>
        <w:t xml:space="preserve"> korttidsstöd,</w:t>
      </w:r>
      <w:r w:rsidRPr="001205B6">
        <w:t xml:space="preserve"> utökat statligt ansvar för sjuklönekostnader, anstånd med skatteinbetalningar, statlig lånegaranti till små och medelstora företag och utökad möjlighet att få arbetslöshetsersättning när ett företag tidigare har varit vilande</w:t>
      </w:r>
      <w:r>
        <w:t xml:space="preserve">. Alla dessa åtgärder kan expressbussbolagen ta del av. </w:t>
      </w:r>
      <w:r w:rsidR="009A54EF">
        <w:t xml:space="preserve">Regeringen </w:t>
      </w:r>
      <w:r>
        <w:t>kommer även att föreslå</w:t>
      </w:r>
      <w:r w:rsidR="009A54EF">
        <w:t xml:space="preserve"> att flera av stödåtgärderna förlängs</w:t>
      </w:r>
      <w:r>
        <w:t xml:space="preserve"> till september</w:t>
      </w:r>
      <w:r w:rsidR="009A54EF">
        <w:t xml:space="preserve"> för att </w:t>
      </w:r>
      <w:r>
        <w:t xml:space="preserve">ytterligare </w:t>
      </w:r>
      <w:r w:rsidR="009A54EF">
        <w:t xml:space="preserve">hjälpa svenska jobb och företag genom krisen. </w:t>
      </w:r>
      <w:r w:rsidR="009A54EF">
        <w:rPr>
          <w:rFonts w:eastAsia="Times New Roman" w:cs="Arial"/>
        </w:rPr>
        <w:br/>
      </w:r>
    </w:p>
    <w:p w14:paraId="7205FFCC" w14:textId="26C3F633" w:rsidR="009A54EF" w:rsidRDefault="00291267" w:rsidP="006A12F1">
      <w:pPr>
        <w:pStyle w:val="Brdtext"/>
      </w:pPr>
      <w:r>
        <w:rPr>
          <w:sz w:val="24"/>
          <w:szCs w:val="24"/>
        </w:rPr>
        <w:t>Med det sagt följer jag</w:t>
      </w:r>
      <w:r w:rsidR="009A54EF">
        <w:rPr>
          <w:sz w:val="24"/>
          <w:szCs w:val="24"/>
        </w:rPr>
        <w:t xml:space="preserve"> och regeringen noggrant utvecklingen och analyserar löpande behovet av justeringar och erforderliga åtgärder för näringslivet.</w:t>
      </w:r>
    </w:p>
    <w:p w14:paraId="136F2598" w14:textId="79D3B62E" w:rsidR="009A54EF" w:rsidRPr="009A54EF" w:rsidRDefault="009A54EF" w:rsidP="00291267">
      <w:pPr>
        <w:pStyle w:val="Brdtext"/>
        <w:rPr>
          <w:lang w:val="de-DE"/>
        </w:rPr>
      </w:pPr>
      <w:r w:rsidRPr="009A54EF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B6C5B1DF3C244484941967113BE5C700"/>
          </w:placeholder>
          <w:dataBinding w:prefixMappings="xmlns:ns0='http://lp/documentinfo/RK' " w:xpath="/ns0:DocumentInfo[1]/ns0:BaseInfo[1]/ns0:HeaderDate[1]" w:storeItemID="{8BF7E957-EDA8-4414-80D2-98470B738E6D}"/>
          <w:date w:fullDate="2021-06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91267">
            <w:rPr>
              <w:lang w:val="de-DE"/>
            </w:rPr>
            <w:t>1</w:t>
          </w:r>
          <w:r w:rsidRPr="009A54EF">
            <w:rPr>
              <w:lang w:val="de-DE"/>
            </w:rPr>
            <w:t xml:space="preserve"> </w:t>
          </w:r>
          <w:proofErr w:type="spellStart"/>
          <w:r w:rsidR="00291267">
            <w:rPr>
              <w:lang w:val="de-DE"/>
            </w:rPr>
            <w:t>juni</w:t>
          </w:r>
          <w:proofErr w:type="spellEnd"/>
          <w:r w:rsidRPr="009A54EF">
            <w:rPr>
              <w:lang w:val="de-DE"/>
            </w:rPr>
            <w:t xml:space="preserve"> 2021</w:t>
          </w:r>
        </w:sdtContent>
      </w:sdt>
    </w:p>
    <w:p w14:paraId="2A01F789" w14:textId="2C9DA329" w:rsidR="009A54EF" w:rsidRPr="009A54EF" w:rsidRDefault="009A54EF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8E8999B52E294A51894C001871DFB8A1"/>
        </w:placeholder>
        <w:dataBinding w:prefixMappings="xmlns:ns0='http://lp/documentinfo/RK' " w:xpath="/ns0:DocumentInfo[1]/ns0:BaseInfo[1]/ns0:TopSender[1]" w:storeItemID="{8BF7E957-EDA8-4414-80D2-98470B738E6D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1CFC75EA" w14:textId="20455025" w:rsidR="009A54EF" w:rsidRPr="009A54EF" w:rsidRDefault="009A54EF" w:rsidP="00DB48AB">
          <w:pPr>
            <w:pStyle w:val="Brdtext"/>
            <w:rPr>
              <w:lang w:val="de-DE"/>
            </w:rPr>
          </w:pPr>
          <w:r w:rsidRPr="009A54EF">
            <w:rPr>
              <w:lang w:val="de-DE"/>
            </w:rPr>
            <w:t xml:space="preserve">Ibrahim </w:t>
          </w:r>
          <w:proofErr w:type="spellStart"/>
          <w:r w:rsidRPr="009A54EF">
            <w:rPr>
              <w:lang w:val="de-DE"/>
            </w:rPr>
            <w:t>Baylan</w:t>
          </w:r>
          <w:proofErr w:type="spellEnd"/>
        </w:p>
      </w:sdtContent>
    </w:sdt>
    <w:sectPr w:rsidR="009A54EF" w:rsidRPr="009A54E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AD48B" w14:textId="77777777" w:rsidR="009A54EF" w:rsidRDefault="009A54EF" w:rsidP="00A87A54">
      <w:pPr>
        <w:spacing w:after="0" w:line="240" w:lineRule="auto"/>
      </w:pPr>
      <w:r>
        <w:separator/>
      </w:r>
    </w:p>
  </w:endnote>
  <w:endnote w:type="continuationSeparator" w:id="0">
    <w:p w14:paraId="29C9A43C" w14:textId="77777777" w:rsidR="009A54EF" w:rsidRDefault="009A54E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A9B6D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5E59D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299FA5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AD759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25468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DD12AF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A54446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5AD993" w14:textId="77777777" w:rsidTr="00C26068">
      <w:trPr>
        <w:trHeight w:val="227"/>
      </w:trPr>
      <w:tc>
        <w:tcPr>
          <w:tcW w:w="4074" w:type="dxa"/>
        </w:tcPr>
        <w:p w14:paraId="0C6A0FC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BEB70F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259CEA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302F" w14:textId="77777777" w:rsidR="009A54EF" w:rsidRDefault="009A54EF" w:rsidP="00A87A54">
      <w:pPr>
        <w:spacing w:after="0" w:line="240" w:lineRule="auto"/>
      </w:pPr>
      <w:r>
        <w:separator/>
      </w:r>
    </w:p>
  </w:footnote>
  <w:footnote w:type="continuationSeparator" w:id="0">
    <w:p w14:paraId="4A8DFADB" w14:textId="77777777" w:rsidR="009A54EF" w:rsidRDefault="009A54E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A54EF" w14:paraId="5FCDDA03" w14:textId="77777777" w:rsidTr="00C93EBA">
      <w:trPr>
        <w:trHeight w:val="227"/>
      </w:trPr>
      <w:tc>
        <w:tcPr>
          <w:tcW w:w="5534" w:type="dxa"/>
        </w:tcPr>
        <w:p w14:paraId="755EFF32" w14:textId="77777777" w:rsidR="009A54EF" w:rsidRPr="007D73AB" w:rsidRDefault="009A54EF">
          <w:pPr>
            <w:pStyle w:val="Sidhuvud"/>
          </w:pPr>
        </w:p>
      </w:tc>
      <w:tc>
        <w:tcPr>
          <w:tcW w:w="3170" w:type="dxa"/>
          <w:vAlign w:val="bottom"/>
        </w:tcPr>
        <w:p w14:paraId="58712ABB" w14:textId="77777777" w:rsidR="009A54EF" w:rsidRPr="007D73AB" w:rsidRDefault="009A54EF" w:rsidP="00340DE0">
          <w:pPr>
            <w:pStyle w:val="Sidhuvud"/>
          </w:pPr>
        </w:p>
      </w:tc>
      <w:tc>
        <w:tcPr>
          <w:tcW w:w="1134" w:type="dxa"/>
        </w:tcPr>
        <w:p w14:paraId="088134A9" w14:textId="77777777" w:rsidR="009A54EF" w:rsidRDefault="009A54EF" w:rsidP="005A703A">
          <w:pPr>
            <w:pStyle w:val="Sidhuvud"/>
          </w:pPr>
        </w:p>
      </w:tc>
    </w:tr>
    <w:tr w:rsidR="009A54EF" w14:paraId="28DC7DFB" w14:textId="77777777" w:rsidTr="00C93EBA">
      <w:trPr>
        <w:trHeight w:val="1928"/>
      </w:trPr>
      <w:tc>
        <w:tcPr>
          <w:tcW w:w="5534" w:type="dxa"/>
        </w:tcPr>
        <w:p w14:paraId="77317BC7" w14:textId="77777777" w:rsidR="009A54EF" w:rsidRPr="00340DE0" w:rsidRDefault="009A54E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DCC6CD" wp14:editId="6EC39BC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0668791" w14:textId="77777777" w:rsidR="009A54EF" w:rsidRPr="00710A6C" w:rsidRDefault="009A54EF" w:rsidP="00EE3C0F">
          <w:pPr>
            <w:pStyle w:val="Sidhuvud"/>
            <w:rPr>
              <w:b/>
            </w:rPr>
          </w:pPr>
        </w:p>
        <w:p w14:paraId="386B8C55" w14:textId="77777777" w:rsidR="009A54EF" w:rsidRDefault="009A54EF" w:rsidP="00EE3C0F">
          <w:pPr>
            <w:pStyle w:val="Sidhuvud"/>
          </w:pPr>
        </w:p>
        <w:p w14:paraId="10F37DBC" w14:textId="77777777" w:rsidR="009A54EF" w:rsidRDefault="009A54EF" w:rsidP="00EE3C0F">
          <w:pPr>
            <w:pStyle w:val="Sidhuvud"/>
          </w:pPr>
        </w:p>
        <w:p w14:paraId="682B5B81" w14:textId="77777777" w:rsidR="009A54EF" w:rsidRDefault="009A54E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1A04A1A4754177AFC2F4F88C15CA6D"/>
            </w:placeholder>
            <w:dataBinding w:prefixMappings="xmlns:ns0='http://lp/documentinfo/RK' " w:xpath="/ns0:DocumentInfo[1]/ns0:BaseInfo[1]/ns0:Dnr[1]" w:storeItemID="{8BF7E957-EDA8-4414-80D2-98470B738E6D}"/>
            <w:text/>
          </w:sdtPr>
          <w:sdtEndPr/>
          <w:sdtContent>
            <w:p w14:paraId="62624545" w14:textId="04FBEAD0" w:rsidR="009A54EF" w:rsidRDefault="009A54EF" w:rsidP="00EE3C0F">
              <w:pPr>
                <w:pStyle w:val="Sidhuvud"/>
              </w:pPr>
              <w:r>
                <w:t>N2021/0</w:t>
              </w:r>
              <w:r w:rsidR="00E6755D">
                <w:t>1654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15A78BEA40B4A48AA62DD237A211FDA"/>
            </w:placeholder>
            <w:showingPlcHdr/>
            <w:dataBinding w:prefixMappings="xmlns:ns0='http://lp/documentinfo/RK' " w:xpath="/ns0:DocumentInfo[1]/ns0:BaseInfo[1]/ns0:DocNumber[1]" w:storeItemID="{8BF7E957-EDA8-4414-80D2-98470B738E6D}"/>
            <w:text/>
          </w:sdtPr>
          <w:sdtEndPr/>
          <w:sdtContent>
            <w:p w14:paraId="6F0846FF" w14:textId="77777777" w:rsidR="009A54EF" w:rsidRDefault="009A54E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98AA29" w14:textId="77777777" w:rsidR="009A54EF" w:rsidRDefault="009A54EF" w:rsidP="00EE3C0F">
          <w:pPr>
            <w:pStyle w:val="Sidhuvud"/>
          </w:pPr>
        </w:p>
      </w:tc>
      <w:tc>
        <w:tcPr>
          <w:tcW w:w="1134" w:type="dxa"/>
        </w:tcPr>
        <w:p w14:paraId="1AC4B4BF" w14:textId="77777777" w:rsidR="009A54EF" w:rsidRDefault="009A54EF" w:rsidP="0094502D">
          <w:pPr>
            <w:pStyle w:val="Sidhuvud"/>
          </w:pPr>
        </w:p>
        <w:p w14:paraId="0756D2AA" w14:textId="77777777" w:rsidR="009A54EF" w:rsidRPr="0094502D" w:rsidRDefault="009A54EF" w:rsidP="00EC71A6">
          <w:pPr>
            <w:pStyle w:val="Sidhuvud"/>
          </w:pPr>
        </w:p>
      </w:tc>
    </w:tr>
    <w:tr w:rsidR="009A54EF" w14:paraId="2A5681E5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6C6BCB439EA449A82AD661A869F826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681080851"/>
                <w:placeholder>
                  <w:docPart w:val="293DEE33BF9649F689E33C06CDD7D30A"/>
                </w:placeholder>
              </w:sdtPr>
              <w:sdtEndPr>
                <w:rPr>
                  <w:b w:val="0"/>
                </w:rPr>
              </w:sdtEndPr>
              <w:sdtContent>
                <w:p w14:paraId="1A839EC8" w14:textId="77777777" w:rsidR="00A96736" w:rsidRPr="00A43827" w:rsidRDefault="00A96736" w:rsidP="00A96736">
                  <w:pPr>
                    <w:rPr>
                      <w:rFonts w:ascii="Arial" w:eastAsia="Garamond" w:hAnsi="Arial" w:cs="Times New Roman"/>
                      <w:b/>
                      <w:sz w:val="19"/>
                    </w:rPr>
                  </w:pPr>
                  <w:r w:rsidRPr="00A43827">
                    <w:rPr>
                      <w:rFonts w:ascii="Arial" w:eastAsia="Garamond" w:hAnsi="Arial" w:cs="Times New Roman"/>
                      <w:b/>
                      <w:sz w:val="19"/>
                    </w:rPr>
                    <w:t>Näringsdepartementet</w:t>
                  </w:r>
                </w:p>
                <w:p w14:paraId="2DD9BED5" w14:textId="07D54614" w:rsidR="009A54EF" w:rsidRPr="00510533" w:rsidRDefault="00A96736" w:rsidP="00246BBC">
                  <w:pPr>
                    <w:rPr>
                      <w:rFonts w:ascii="Arial" w:eastAsia="Garamond" w:hAnsi="Arial" w:cs="Times New Roman"/>
                      <w:sz w:val="19"/>
                    </w:rPr>
                  </w:pPr>
                  <w:r w:rsidRPr="00A43827">
                    <w:rPr>
                      <w:rFonts w:ascii="Arial" w:eastAsia="Garamond" w:hAnsi="Arial" w:cs="Times New Roman"/>
                      <w:sz w:val="19"/>
                    </w:rPr>
                    <w:t>Näringsministern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223599D3C32B450EA6D0F5A2CE297006"/>
          </w:placeholder>
          <w:dataBinding w:prefixMappings="xmlns:ns0='http://lp/documentinfo/RK' " w:xpath="/ns0:DocumentInfo[1]/ns0:BaseInfo[1]/ns0:Recipient[1]" w:storeItemID="{8BF7E957-EDA8-4414-80D2-98470B738E6D}"/>
          <w:text w:multiLine="1"/>
        </w:sdtPr>
        <w:sdtEndPr/>
        <w:sdtContent>
          <w:tc>
            <w:tcPr>
              <w:tcW w:w="3170" w:type="dxa"/>
            </w:tcPr>
            <w:p w14:paraId="157AB125" w14:textId="77777777" w:rsidR="009A54EF" w:rsidRDefault="009A54E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EAA206" w14:textId="77777777" w:rsidR="009A54EF" w:rsidRDefault="009A54EF" w:rsidP="003E6020">
          <w:pPr>
            <w:pStyle w:val="Sidhuvud"/>
          </w:pPr>
        </w:p>
      </w:tc>
    </w:tr>
  </w:tbl>
  <w:p w14:paraId="53C1ED2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E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48F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46BB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267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555F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533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4F3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4EF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736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36F8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55D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B129A3"/>
  <w15:docId w15:val="{BFB7D49F-6C00-4E44-8493-9651618E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1A04A1A4754177AFC2F4F88C15CA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B5662-C5ED-49F4-8ABF-C7CFC6BF3AC1}"/>
      </w:docPartPr>
      <w:docPartBody>
        <w:p w:rsidR="004561C2" w:rsidRDefault="00F920E6" w:rsidP="00F920E6">
          <w:pPr>
            <w:pStyle w:val="4D1A04A1A4754177AFC2F4F88C15CA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5A78BEA40B4A48AA62DD237A211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38AC74-573D-468D-8F6A-4AEEE485F750}"/>
      </w:docPartPr>
      <w:docPartBody>
        <w:p w:rsidR="004561C2" w:rsidRDefault="00F920E6" w:rsidP="00F920E6">
          <w:pPr>
            <w:pStyle w:val="C15A78BEA40B4A48AA62DD237A211F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C6BCB439EA449A82AD661A869F8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EF215-2791-4247-974C-E6B96EC2C40F}"/>
      </w:docPartPr>
      <w:docPartBody>
        <w:p w:rsidR="004561C2" w:rsidRDefault="00F920E6" w:rsidP="00F920E6">
          <w:pPr>
            <w:pStyle w:val="E6C6BCB439EA449A82AD661A869F82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3599D3C32B450EA6D0F5A2CE297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DE629-9608-4B74-8A21-F4F1FBDE8E9D}"/>
      </w:docPartPr>
      <w:docPartBody>
        <w:p w:rsidR="004561C2" w:rsidRDefault="00F920E6" w:rsidP="00F920E6">
          <w:pPr>
            <w:pStyle w:val="223599D3C32B450EA6D0F5A2CE2970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46E8376B004AC49F2077CC637AA0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E24A2-AC3D-4E09-9BA1-F7706CE65518}"/>
      </w:docPartPr>
      <w:docPartBody>
        <w:p w:rsidR="004561C2" w:rsidRDefault="00F920E6" w:rsidP="00F920E6">
          <w:pPr>
            <w:pStyle w:val="8446E8376B004AC49F2077CC637AA01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3781986390541349B8402ADBDA04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0BD0B-ECD6-4360-A5C6-B1AD65A7F9D4}"/>
      </w:docPartPr>
      <w:docPartBody>
        <w:p w:rsidR="004561C2" w:rsidRDefault="00F920E6" w:rsidP="00F920E6">
          <w:pPr>
            <w:pStyle w:val="33781986390541349B8402ADBDA043A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0FE47DC5CC9480093843848942ED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BD1A5-2CA4-492C-95F5-2349C479294C}"/>
      </w:docPartPr>
      <w:docPartBody>
        <w:p w:rsidR="004561C2" w:rsidRDefault="00F920E6" w:rsidP="00F920E6">
          <w:pPr>
            <w:pStyle w:val="00FE47DC5CC9480093843848942EDBC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6C5B1DF3C244484941967113BE5C7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36E56-6ECE-4335-8380-72393E860ACB}"/>
      </w:docPartPr>
      <w:docPartBody>
        <w:p w:rsidR="004561C2" w:rsidRDefault="00F920E6" w:rsidP="00F920E6">
          <w:pPr>
            <w:pStyle w:val="B6C5B1DF3C244484941967113BE5C70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E8999B52E294A51894C001871DFB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0B25E-3606-46C8-991C-D025A02648B8}"/>
      </w:docPartPr>
      <w:docPartBody>
        <w:p w:rsidR="004561C2" w:rsidRDefault="00F920E6" w:rsidP="00F920E6">
          <w:pPr>
            <w:pStyle w:val="8E8999B52E294A51894C001871DFB8A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293DEE33BF9649F689E33C06CDD7D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1BB455-A2AB-4798-B284-BAF27787E475}"/>
      </w:docPartPr>
      <w:docPartBody>
        <w:p w:rsidR="0042578D" w:rsidRDefault="001003C6" w:rsidP="001003C6">
          <w:pPr>
            <w:pStyle w:val="293DEE33BF9649F689E33C06CDD7D30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E6"/>
    <w:rsid w:val="001003C6"/>
    <w:rsid w:val="0042578D"/>
    <w:rsid w:val="004561C2"/>
    <w:rsid w:val="00F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DAA37946650434CB3B25415A6570FF0">
    <w:name w:val="2DAA37946650434CB3B25415A6570FF0"/>
    <w:rsid w:val="00F920E6"/>
  </w:style>
  <w:style w:type="character" w:styleId="Platshllartext">
    <w:name w:val="Placeholder Text"/>
    <w:basedOn w:val="Standardstycketeckensnitt"/>
    <w:uiPriority w:val="99"/>
    <w:semiHidden/>
    <w:rsid w:val="001003C6"/>
    <w:rPr>
      <w:noProof w:val="0"/>
      <w:color w:val="808080"/>
    </w:rPr>
  </w:style>
  <w:style w:type="paragraph" w:customStyle="1" w:styleId="9FB233FCE764403C89830F67A3FE1BEF">
    <w:name w:val="9FB233FCE764403C89830F67A3FE1BEF"/>
    <w:rsid w:val="00F920E6"/>
  </w:style>
  <w:style w:type="paragraph" w:customStyle="1" w:styleId="D935A9D3323544E2B4891C1CF62271A1">
    <w:name w:val="D935A9D3323544E2B4891C1CF62271A1"/>
    <w:rsid w:val="00F920E6"/>
  </w:style>
  <w:style w:type="paragraph" w:customStyle="1" w:styleId="47FC63D6F7754E2FBA95B8C0B2C5A535">
    <w:name w:val="47FC63D6F7754E2FBA95B8C0B2C5A535"/>
    <w:rsid w:val="00F920E6"/>
  </w:style>
  <w:style w:type="paragraph" w:customStyle="1" w:styleId="4D1A04A1A4754177AFC2F4F88C15CA6D">
    <w:name w:val="4D1A04A1A4754177AFC2F4F88C15CA6D"/>
    <w:rsid w:val="00F920E6"/>
  </w:style>
  <w:style w:type="paragraph" w:customStyle="1" w:styleId="C15A78BEA40B4A48AA62DD237A211FDA">
    <w:name w:val="C15A78BEA40B4A48AA62DD237A211FDA"/>
    <w:rsid w:val="00F920E6"/>
  </w:style>
  <w:style w:type="paragraph" w:customStyle="1" w:styleId="ED427E7EE1B0405584AD6F23E291792E">
    <w:name w:val="ED427E7EE1B0405584AD6F23E291792E"/>
    <w:rsid w:val="00F920E6"/>
  </w:style>
  <w:style w:type="paragraph" w:customStyle="1" w:styleId="4B13393BB8D541308CE9C3A88F6084C6">
    <w:name w:val="4B13393BB8D541308CE9C3A88F6084C6"/>
    <w:rsid w:val="00F920E6"/>
  </w:style>
  <w:style w:type="paragraph" w:customStyle="1" w:styleId="ECF6B08BDCD140EDAE4866B2FDC7B27E">
    <w:name w:val="ECF6B08BDCD140EDAE4866B2FDC7B27E"/>
    <w:rsid w:val="00F920E6"/>
  </w:style>
  <w:style w:type="paragraph" w:customStyle="1" w:styleId="E6C6BCB439EA449A82AD661A869F826F">
    <w:name w:val="E6C6BCB439EA449A82AD661A869F826F"/>
    <w:rsid w:val="00F920E6"/>
  </w:style>
  <w:style w:type="paragraph" w:customStyle="1" w:styleId="223599D3C32B450EA6D0F5A2CE297006">
    <w:name w:val="223599D3C32B450EA6D0F5A2CE297006"/>
    <w:rsid w:val="00F920E6"/>
  </w:style>
  <w:style w:type="paragraph" w:customStyle="1" w:styleId="C15A78BEA40B4A48AA62DD237A211FDA1">
    <w:name w:val="C15A78BEA40B4A48AA62DD237A211FDA1"/>
    <w:rsid w:val="00F920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6C6BCB439EA449A82AD661A869F826F1">
    <w:name w:val="E6C6BCB439EA449A82AD661A869F826F1"/>
    <w:rsid w:val="00F920E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46E8376B004AC49F2077CC637AA01E">
    <w:name w:val="8446E8376B004AC49F2077CC637AA01E"/>
    <w:rsid w:val="00F920E6"/>
  </w:style>
  <w:style w:type="paragraph" w:customStyle="1" w:styleId="33781986390541349B8402ADBDA043AA">
    <w:name w:val="33781986390541349B8402ADBDA043AA"/>
    <w:rsid w:val="00F920E6"/>
  </w:style>
  <w:style w:type="paragraph" w:customStyle="1" w:styleId="601B714AE318434D9E5C0CBAB8DA1878">
    <w:name w:val="601B714AE318434D9E5C0CBAB8DA1878"/>
    <w:rsid w:val="00F920E6"/>
  </w:style>
  <w:style w:type="paragraph" w:customStyle="1" w:styleId="42D43941054C4E0A959A61B342CFFC85">
    <w:name w:val="42D43941054C4E0A959A61B342CFFC85"/>
    <w:rsid w:val="00F920E6"/>
  </w:style>
  <w:style w:type="paragraph" w:customStyle="1" w:styleId="00FE47DC5CC9480093843848942EDBC2">
    <w:name w:val="00FE47DC5CC9480093843848942EDBC2"/>
    <w:rsid w:val="00F920E6"/>
  </w:style>
  <w:style w:type="paragraph" w:customStyle="1" w:styleId="B6C5B1DF3C244484941967113BE5C700">
    <w:name w:val="B6C5B1DF3C244484941967113BE5C700"/>
    <w:rsid w:val="00F920E6"/>
  </w:style>
  <w:style w:type="paragraph" w:customStyle="1" w:styleId="8E8999B52E294A51894C001871DFB8A1">
    <w:name w:val="8E8999B52E294A51894C001871DFB8A1"/>
    <w:rsid w:val="00F920E6"/>
  </w:style>
  <w:style w:type="paragraph" w:customStyle="1" w:styleId="293DEE33BF9649F689E33C06CDD7D30A">
    <w:name w:val="293DEE33BF9649F689E33C06CDD7D30A"/>
    <w:rsid w:val="00100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ec9a3dd7-af89-403c-acb2-e5222334d23c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63B71E3F040BE4D9C771AF91B1442FB" ma:contentTypeVersion="5" ma:contentTypeDescription="Skapa ett nytt dokument." ma:contentTypeScope="" ma:versionID="225483bb5fc0299a29c18d5c74bd86ae">
  <xsd:schema xmlns:xsd="http://www.w3.org/2001/XMLSchema" xmlns:xs="http://www.w3.org/2001/XMLSchema" xmlns:p="http://schemas.microsoft.com/office/2006/metadata/properties" xmlns:ns2="35670e95-d5a3-4c2b-9f0d-a339565e4e06" xmlns:ns3="cc625d36-bb37-4650-91b9-0c96159295ba" xmlns:ns5="2e3fbe0a-d33b-4aef-83f2-4eaf9ed2e0f2" xmlns:ns7="4e9c2f0c-7bf8-49af-8356-cbf363fc78a7" xmlns:ns8="9c9941df-7074-4a92-bf99-225d24d78d61" targetNamespace="http://schemas.microsoft.com/office/2006/metadata/properties" ma:root="true" ma:fieldsID="d26c2484596e719e9f37855c9b1f6381" ns2:_="" ns3:_="" ns5:_="" ns7:_="" ns8:_="">
    <xsd:import namespace="35670e95-d5a3-4c2b-9f0d-a339565e4e06"/>
    <xsd:import namespace="cc625d36-bb37-4650-91b9-0c96159295ba"/>
    <xsd:import namespace="2e3fbe0a-d33b-4aef-83f2-4eaf9ed2e0f2"/>
    <xsd:import namespace="4e9c2f0c-7bf8-49af-8356-cbf363fc78a7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RKOrdnaClass" minOccurs="0"/>
                <xsd:element ref="ns5:RKOrdnaCheckInComment" minOccurs="0"/>
                <xsd:element ref="ns5:Handl_x00e4_ggare"/>
                <xsd:element ref="ns3:edbe0b5c82304c8e847ab7b8c02a77c3" minOccurs="0"/>
                <xsd:element ref="ns7:DirtyMigration" minOccurs="0"/>
                <xsd:element ref="ns8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4" nillable="true" ma:displayName="Diarienummer" ma:internalName="RecordNumber">
      <xsd:simpleType>
        <xsd:restriction base="dms:Text"/>
      </xsd:simpleType>
    </xsd:element>
    <xsd:element name="Nyckelord" ma:index="15" nillable="true" ma:displayName="Nyckelord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13c2077e-d2e0-4a80-9a34-d07abfa760e3}" ma:internalName="TaxCatchAll" ma:readOnly="false" ma:showField="CatchAllData" ma:web="82ce194f-f34f-4480-9a9d-ecb35c5b8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fbe0a-d33b-4aef-83f2-4eaf9ed2e0f2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 ma:readOnly="false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 ma:readOnly="false">
      <xsd:simpleType>
        <xsd:restriction base="dms:Text"/>
      </xsd:simpleType>
    </xsd:element>
    <xsd:element name="Handl_x00e4_ggare" ma:index="19" ma:displayName="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/yta/n-nliv/bi/rendehantering</xsnScope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2021-06-01T00:00:00</HeaderDate>
    <Office/>
    <Dnr>N2021/01654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C6E59-AB32-42CF-9067-441BBE700C9C}"/>
</file>

<file path=customXml/itemProps2.xml><?xml version="1.0" encoding="utf-8"?>
<ds:datastoreItem xmlns:ds="http://schemas.openxmlformats.org/officeDocument/2006/customXml" ds:itemID="{C914CEF2-6787-44DE-B9CC-72E38592EBBE}"/>
</file>

<file path=customXml/itemProps3.xml><?xml version="1.0" encoding="utf-8"?>
<ds:datastoreItem xmlns:ds="http://schemas.openxmlformats.org/officeDocument/2006/customXml" ds:itemID="{E8FA8EB3-3B65-43BA-A884-A1B300897809}"/>
</file>

<file path=customXml/itemProps4.xml><?xml version="1.0" encoding="utf-8"?>
<ds:datastoreItem xmlns:ds="http://schemas.openxmlformats.org/officeDocument/2006/customXml" ds:itemID="{61A645B0-EEC1-4385-9456-F397D85F9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cc625d36-bb37-4650-91b9-0c96159295ba"/>
    <ds:schemaRef ds:uri="2e3fbe0a-d33b-4aef-83f2-4eaf9ed2e0f2"/>
    <ds:schemaRef ds:uri="4e9c2f0c-7bf8-49af-8356-cbf363fc78a7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0735BD-910E-40F6-8411-F67C4947898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61E6B03-614D-456D-B00C-E9E731435F5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BF7E957-EDA8-4414-80D2-98470B738E6D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2954 av Thomas Morell (SD) Stöd till expressbussar.docx</dc:title>
  <dc:subject/>
  <dc:creator>Drenushe Januzi</dc:creator>
  <cp:keywords/>
  <dc:description/>
  <cp:lastModifiedBy>Drenushe Januzi</cp:lastModifiedBy>
  <cp:revision>8</cp:revision>
  <dcterms:created xsi:type="dcterms:W3CDTF">2021-05-25T07:25:00Z</dcterms:created>
  <dcterms:modified xsi:type="dcterms:W3CDTF">2021-06-01T07:17:00Z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