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E67E" w14:textId="77777777" w:rsidR="009B0D50" w:rsidRDefault="009B0D50" w:rsidP="00472EBA">
      <w:pPr>
        <w:pStyle w:val="Rubrik"/>
      </w:pPr>
      <w:bookmarkStart w:id="0" w:name="_GoBack"/>
      <w:bookmarkEnd w:id="0"/>
      <w:r>
        <w:t>Svar på fråga 2017/18:64 Kostnader för av- och utvisningar av Johan Forssell (M)</w:t>
      </w:r>
    </w:p>
    <w:p w14:paraId="2EFBE67F" w14:textId="77777777" w:rsidR="009B0D50" w:rsidRDefault="00955268" w:rsidP="00472EBA">
      <w:pPr>
        <w:pStyle w:val="Brdtext"/>
      </w:pPr>
      <w:r>
        <w:t>Johan Forssell har frågat mig vad jag avser vidta för åtgärder med tanke på otydligheten kring polisens kostnader för arbetet med av- och utvisningar totalt och per verkställd av- och utvisning.</w:t>
      </w:r>
    </w:p>
    <w:p w14:paraId="2EFBE680" w14:textId="794ABB28" w:rsidR="00955268" w:rsidRDefault="006F651A" w:rsidP="00472EBA">
      <w:pPr>
        <w:pStyle w:val="Brdtext"/>
      </w:pPr>
      <w:r>
        <w:t xml:space="preserve">Det är givetvis angeläget att Polismyndigheten har en bra bild av kostnaderna för olika verksamhetsområden. </w:t>
      </w:r>
      <w:r w:rsidR="00955268">
        <w:t xml:space="preserve">Detta gäller </w:t>
      </w:r>
      <w:r w:rsidR="00CC2A68">
        <w:t xml:space="preserve">självklart även </w:t>
      </w:r>
      <w:r w:rsidR="00955268">
        <w:t xml:space="preserve">kostnader för arbetet med verkställighet av beslut om av- och utvisning. </w:t>
      </w:r>
      <w:r w:rsidR="00AA40F9">
        <w:t xml:space="preserve">Vid </w:t>
      </w:r>
      <w:r>
        <w:t>Regeringskansliet</w:t>
      </w:r>
      <w:r w:rsidR="00AA40F9">
        <w:t>s kontakt med relevanta delar av Polismyndigheten</w:t>
      </w:r>
      <w:r>
        <w:t xml:space="preserve"> har </w:t>
      </w:r>
      <w:r w:rsidR="00955268">
        <w:t xml:space="preserve">myndigheten </w:t>
      </w:r>
      <w:r w:rsidR="005D5F7E">
        <w:t xml:space="preserve">också </w:t>
      </w:r>
      <w:r w:rsidR="00955268">
        <w:t xml:space="preserve">uppgett att </w:t>
      </w:r>
      <w:r>
        <w:t>man</w:t>
      </w:r>
      <w:r w:rsidR="00955268">
        <w:t xml:space="preserve"> kan redogöra för sina kostnader </w:t>
      </w:r>
      <w:r w:rsidR="00CC2A68">
        <w:t>på området.</w:t>
      </w:r>
      <w:r w:rsidR="005D5F7E">
        <w:t xml:space="preserve"> Till exempel har tjänstemän från Polismyndigheten medföljt vid 85 verkställighetsresor under 2016 till en dygnskostnad av 5 100 kronor per tjänsteman, utöver vanlig lönekostnad. De personalkostnader man haft för </w:t>
      </w:r>
      <w:r w:rsidR="00625716">
        <w:t xml:space="preserve">dessa </w:t>
      </w:r>
      <w:r w:rsidR="005D5F7E">
        <w:t>verkställighetsresor under året uppgick</w:t>
      </w:r>
      <w:r w:rsidR="00625716">
        <w:t xml:space="preserve"> sammantaget</w:t>
      </w:r>
      <w:r w:rsidR="005D5F7E">
        <w:t xml:space="preserve"> till 2 373 000 kronor</w:t>
      </w:r>
      <w:r w:rsidR="00625716">
        <w:t>.</w:t>
      </w:r>
    </w:p>
    <w:p w14:paraId="2EFBE681" w14:textId="1A6E9391" w:rsidR="00955268" w:rsidRDefault="00CC2A68" w:rsidP="00472EBA">
      <w:pPr>
        <w:pStyle w:val="Brdtext"/>
      </w:pPr>
      <w:r>
        <w:t xml:space="preserve">Med anledning av att Polismyndigheten kan redogöra för den information som Johan Forssell efterfrågar </w:t>
      </w:r>
      <w:r w:rsidR="00955268">
        <w:t>avse</w:t>
      </w:r>
      <w:r>
        <w:t xml:space="preserve">r jag </w:t>
      </w:r>
      <w:r w:rsidR="00955268">
        <w:t>inte vidta några åtgärder i denna fråga.</w:t>
      </w:r>
    </w:p>
    <w:p w14:paraId="2EFBE682" w14:textId="77777777" w:rsidR="00955268" w:rsidRDefault="00955268" w:rsidP="00472EBA">
      <w:pPr>
        <w:pStyle w:val="Brdtext"/>
      </w:pPr>
    </w:p>
    <w:p w14:paraId="2EFBE683" w14:textId="77777777" w:rsidR="00955268" w:rsidRDefault="00955268" w:rsidP="00472EBA">
      <w:pPr>
        <w:pStyle w:val="Brdtext"/>
      </w:pPr>
      <w:r>
        <w:t>Stockholm den 11 oktober 2017</w:t>
      </w:r>
    </w:p>
    <w:p w14:paraId="2EFBE684" w14:textId="77777777" w:rsidR="00955268" w:rsidRDefault="00955268" w:rsidP="00472EBA">
      <w:pPr>
        <w:pStyle w:val="Brdtext"/>
      </w:pPr>
    </w:p>
    <w:p w14:paraId="2EFBE685" w14:textId="77777777" w:rsidR="00955268" w:rsidRPr="00472EBA" w:rsidRDefault="00955268" w:rsidP="00472EBA">
      <w:pPr>
        <w:pStyle w:val="Brdtext"/>
      </w:pPr>
      <w:r>
        <w:t>Morgan Johansson</w:t>
      </w:r>
    </w:p>
    <w:p w14:paraId="2EFBE686" w14:textId="77777777" w:rsidR="00B31BFB" w:rsidRPr="006273E4" w:rsidRDefault="00B31BFB" w:rsidP="00E96532">
      <w:pPr>
        <w:pStyle w:val="Brdtext"/>
      </w:pPr>
    </w:p>
    <w:sectPr w:rsidR="00B31BFB" w:rsidRPr="006273E4" w:rsidSect="009B0D50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E689" w14:textId="77777777" w:rsidR="009B0D50" w:rsidRDefault="009B0D50" w:rsidP="00A87A54">
      <w:pPr>
        <w:spacing w:after="0" w:line="240" w:lineRule="auto"/>
      </w:pPr>
      <w:r>
        <w:separator/>
      </w:r>
    </w:p>
  </w:endnote>
  <w:endnote w:type="continuationSeparator" w:id="0">
    <w:p w14:paraId="2EFBE68A" w14:textId="77777777" w:rsidR="009B0D50" w:rsidRDefault="009B0D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FBE68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FBE68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521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521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FBE68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FBE6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FBE6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FBE6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BE6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FBE6AE" w14:textId="77777777" w:rsidTr="00C26068">
      <w:trPr>
        <w:trHeight w:val="227"/>
      </w:trPr>
      <w:tc>
        <w:tcPr>
          <w:tcW w:w="4074" w:type="dxa"/>
        </w:tcPr>
        <w:p w14:paraId="2EFBE6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FBE6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FBE6A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E687" w14:textId="77777777" w:rsidR="009B0D50" w:rsidRDefault="009B0D50" w:rsidP="00A87A54">
      <w:pPr>
        <w:spacing w:after="0" w:line="240" w:lineRule="auto"/>
      </w:pPr>
      <w:r>
        <w:separator/>
      </w:r>
    </w:p>
  </w:footnote>
  <w:footnote w:type="continuationSeparator" w:id="0">
    <w:p w14:paraId="2EFBE688" w14:textId="77777777" w:rsidR="009B0D50" w:rsidRDefault="009B0D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0D50" w14:paraId="2EFBE693" w14:textId="77777777" w:rsidTr="00C93EBA">
      <w:trPr>
        <w:trHeight w:val="227"/>
      </w:trPr>
      <w:tc>
        <w:tcPr>
          <w:tcW w:w="5534" w:type="dxa"/>
        </w:tcPr>
        <w:p w14:paraId="2EFBE690" w14:textId="77777777" w:rsidR="009B0D50" w:rsidRPr="007D73AB" w:rsidRDefault="009B0D5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D88C485FAC841629485932ACB92107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2EFBE691" w14:textId="77777777" w:rsidR="009B0D50" w:rsidRPr="007D73AB" w:rsidRDefault="009B0D5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EFBE692" w14:textId="77777777" w:rsidR="009B0D50" w:rsidRDefault="009B0D50" w:rsidP="005A703A">
          <w:pPr>
            <w:pStyle w:val="Sidhuvud"/>
          </w:pPr>
        </w:p>
      </w:tc>
    </w:tr>
    <w:tr w:rsidR="009B0D50" w14:paraId="2EFBE69E" w14:textId="77777777" w:rsidTr="00C93EBA">
      <w:trPr>
        <w:trHeight w:val="1928"/>
      </w:trPr>
      <w:tc>
        <w:tcPr>
          <w:tcW w:w="5534" w:type="dxa"/>
        </w:tcPr>
        <w:p w14:paraId="2EFBE694" w14:textId="77777777" w:rsidR="009B0D50" w:rsidRPr="00340DE0" w:rsidRDefault="009B0D50" w:rsidP="00340DE0">
          <w:pPr>
            <w:pStyle w:val="Sidhuvud"/>
          </w:pPr>
          <w:r>
            <w:rPr>
              <w:noProof/>
              <w:lang w:val="en-GB" w:eastAsia="en-GB"/>
            </w:rPr>
            <w:drawing>
              <wp:inline distT="0" distB="0" distL="0" distR="0" wp14:anchorId="2EFBE6B0" wp14:editId="2EFBE6B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FBE695" w14:textId="7F118614" w:rsidR="009B0D50" w:rsidRPr="00710A6C" w:rsidRDefault="009B0D50" w:rsidP="00EE3C0F">
          <w:pPr>
            <w:pStyle w:val="Sidhuvud"/>
            <w:rPr>
              <w:b/>
            </w:rPr>
          </w:pPr>
        </w:p>
        <w:p w14:paraId="2EFBE696" w14:textId="77777777" w:rsidR="009B0D50" w:rsidRDefault="009B0D50" w:rsidP="00EE3C0F">
          <w:pPr>
            <w:pStyle w:val="Sidhuvud"/>
          </w:pPr>
        </w:p>
        <w:p w14:paraId="2EFBE697" w14:textId="77777777" w:rsidR="009B0D50" w:rsidRDefault="009B0D5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23967991ED0844E1A71092552CB171F4"/>
            </w:placeholder>
            <w:dataBinding w:prefixMappings="xmlns:ns0='http://lp/documentinfo/RK' " w:xpath="/ns0:DocumentInfo[1]/ns0:BaseInfo[1]/ns0:HeaderDate[1]" w:storeItemID="{4DFD3B3B-4E2F-4AC8-B3BA-BA62CD4DC579}"/>
            <w:date w:fullDate="2017-10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EFBE698" w14:textId="73046FFB" w:rsidR="009B0D50" w:rsidRDefault="00625716" w:rsidP="00EE3C0F">
              <w:pPr>
                <w:pStyle w:val="Sidhuvud"/>
              </w:pPr>
              <w:r>
                <w:t>2017-10-09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FD2D79BCE9914CBAACB6A0B0FE982B17"/>
            </w:placeholder>
            <w:dataBinding w:prefixMappings="xmlns:ns0='http://lp/documentinfo/RK' " w:xpath="/ns0:DocumentInfo[1]/ns0:BaseInfo[1]/ns0:Dnr[1]" w:storeItemID="{4DFD3B3B-4E2F-4AC8-B3BA-BA62CD4DC579}"/>
            <w:text/>
          </w:sdtPr>
          <w:sdtEndPr/>
          <w:sdtContent>
            <w:p w14:paraId="2EFBE699" w14:textId="77777777" w:rsidR="009B0D50" w:rsidRDefault="009B0D50" w:rsidP="00EE3C0F">
              <w:pPr>
                <w:pStyle w:val="Sidhuvud"/>
              </w:pPr>
              <w:r w:rsidRPr="009B0D50">
                <w:t>Ju2017/07724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2B93C45804745BBBDBBCA1DA44E9857"/>
            </w:placeholder>
            <w:showingPlcHdr/>
            <w:dataBinding w:prefixMappings="xmlns:ns0='http://lp/documentinfo/RK' " w:xpath="/ns0:DocumentInfo[1]/ns0:BaseInfo[1]/ns0:DocNumber[1]" w:storeItemID="{4DFD3B3B-4E2F-4AC8-B3BA-BA62CD4DC579}"/>
            <w:text/>
          </w:sdtPr>
          <w:sdtEndPr/>
          <w:sdtContent>
            <w:p w14:paraId="2EFBE69A" w14:textId="77777777" w:rsidR="009B0D50" w:rsidRDefault="009B0D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FBE69B" w14:textId="77777777" w:rsidR="009B0D50" w:rsidRDefault="009B0D50" w:rsidP="00EE3C0F">
          <w:pPr>
            <w:pStyle w:val="Sidhuvud"/>
          </w:pPr>
        </w:p>
      </w:tc>
      <w:tc>
        <w:tcPr>
          <w:tcW w:w="1134" w:type="dxa"/>
        </w:tcPr>
        <w:p w14:paraId="2EFBE69C" w14:textId="77777777" w:rsidR="009B0D50" w:rsidRDefault="009B0D50" w:rsidP="0094502D">
          <w:pPr>
            <w:pStyle w:val="Sidhuvud"/>
          </w:pPr>
        </w:p>
        <w:p w14:paraId="2EFBE69D" w14:textId="77777777" w:rsidR="009B0D50" w:rsidRPr="0094502D" w:rsidRDefault="009B0D50" w:rsidP="00EC71A6">
          <w:pPr>
            <w:pStyle w:val="Sidhuvud"/>
          </w:pPr>
        </w:p>
      </w:tc>
    </w:tr>
    <w:tr w:rsidR="009B0D50" w14:paraId="2EFBE6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299A0CA3A73D4E678806E4B86BE278D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EFBE69F" w14:textId="77777777" w:rsidR="009B0D50" w:rsidRPr="009B0D50" w:rsidRDefault="009B0D50" w:rsidP="00340DE0">
              <w:pPr>
                <w:pStyle w:val="Sidhuvud"/>
                <w:rPr>
                  <w:b/>
                </w:rPr>
              </w:pPr>
              <w:r w:rsidRPr="009B0D50">
                <w:rPr>
                  <w:b/>
                </w:rPr>
                <w:t>Justitiedepartementet</w:t>
              </w:r>
            </w:p>
            <w:p w14:paraId="2EFBE6A5" w14:textId="436882FF" w:rsidR="009B0D50" w:rsidRPr="00340DE0" w:rsidRDefault="0005211F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56166A13138A46A88769686EE42C2E8D"/>
          </w:placeholder>
          <w:showingPlcHdr/>
          <w:dataBinding w:prefixMappings="xmlns:ns0='http://lp/documentinfo/RK' " w:xpath="/ns0:DocumentInfo[1]/ns0:BaseInfo[1]/ns0:Recipient[1]" w:storeItemID="{4DFD3B3B-4E2F-4AC8-B3BA-BA62CD4DC579}"/>
          <w:text w:multiLine="1"/>
        </w:sdtPr>
        <w:sdtEndPr/>
        <w:sdtContent>
          <w:tc>
            <w:tcPr>
              <w:tcW w:w="3170" w:type="dxa"/>
            </w:tcPr>
            <w:p w14:paraId="2EFBE6A6" w14:textId="77777777" w:rsidR="009B0D50" w:rsidRDefault="009B0D50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EFBE6A7" w14:textId="77777777" w:rsidR="009B0D50" w:rsidRDefault="009B0D50" w:rsidP="003E6020">
          <w:pPr>
            <w:pStyle w:val="Sidhuvud"/>
          </w:pPr>
        </w:p>
      </w:tc>
    </w:tr>
  </w:tbl>
  <w:p w14:paraId="2EFBE6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8BF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AEA4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6B6D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D40D5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211F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4CA1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D5F7E"/>
    <w:rsid w:val="005E2F29"/>
    <w:rsid w:val="005E4E79"/>
    <w:rsid w:val="005E5CE7"/>
    <w:rsid w:val="005F08C5"/>
    <w:rsid w:val="00605718"/>
    <w:rsid w:val="00605C66"/>
    <w:rsid w:val="006175D7"/>
    <w:rsid w:val="006208E5"/>
    <w:rsid w:val="00625716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6F651A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55268"/>
    <w:rsid w:val="00973084"/>
    <w:rsid w:val="00984EA2"/>
    <w:rsid w:val="00986CC3"/>
    <w:rsid w:val="0099068E"/>
    <w:rsid w:val="009920AA"/>
    <w:rsid w:val="00992943"/>
    <w:rsid w:val="009A0866"/>
    <w:rsid w:val="009A4D0A"/>
    <w:rsid w:val="009B0D50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54B"/>
    <w:rsid w:val="00AA1809"/>
    <w:rsid w:val="00AA40F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927C9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A68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B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B0D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B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B0D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B0D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D5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B0D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0D5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0D50"/>
  </w:style>
  <w:style w:type="paragraph" w:styleId="Avslutandetext">
    <w:name w:val="Closing"/>
    <w:basedOn w:val="Normal"/>
    <w:link w:val="AvslutandetextChar"/>
    <w:uiPriority w:val="99"/>
    <w:semiHidden/>
    <w:unhideWhenUsed/>
    <w:rsid w:val="009B0D5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0D50"/>
  </w:style>
  <w:style w:type="paragraph" w:styleId="Avsndaradress-brev">
    <w:name w:val="envelope return"/>
    <w:basedOn w:val="Normal"/>
    <w:uiPriority w:val="99"/>
    <w:semiHidden/>
    <w:unhideWhenUsed/>
    <w:rsid w:val="009B0D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0D5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0D50"/>
  </w:style>
  <w:style w:type="paragraph" w:styleId="Brdtext3">
    <w:name w:val="Body Text 3"/>
    <w:basedOn w:val="Normal"/>
    <w:link w:val="Brdtext3Char"/>
    <w:uiPriority w:val="99"/>
    <w:semiHidden/>
    <w:unhideWhenUsed/>
    <w:rsid w:val="009B0D5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0D5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0D5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0D5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0D5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0D5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0D5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0D5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0D5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0D5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B0D5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B0D5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B0D5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B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0D50"/>
  </w:style>
  <w:style w:type="character" w:customStyle="1" w:styleId="DatumChar">
    <w:name w:val="Datum Char"/>
    <w:basedOn w:val="Standardstycketeckensnitt"/>
    <w:link w:val="Datum"/>
    <w:uiPriority w:val="99"/>
    <w:semiHidden/>
    <w:rsid w:val="009B0D5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0D5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0D5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0D50"/>
  </w:style>
  <w:style w:type="paragraph" w:styleId="Figurfrteckning">
    <w:name w:val="table of figures"/>
    <w:basedOn w:val="Normal"/>
    <w:next w:val="Normal"/>
    <w:uiPriority w:val="99"/>
    <w:semiHidden/>
    <w:unhideWhenUsed/>
    <w:rsid w:val="009B0D5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B0D5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0D5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0D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0D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0D5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B0D5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B0D5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0D5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0D50"/>
  </w:style>
  <w:style w:type="paragraph" w:styleId="Innehll4">
    <w:name w:val="toc 4"/>
    <w:basedOn w:val="Normal"/>
    <w:next w:val="Normal"/>
    <w:autoRedefine/>
    <w:uiPriority w:val="39"/>
    <w:semiHidden/>
    <w:unhideWhenUsed/>
    <w:rsid w:val="009B0D5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0D5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0D5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0D5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0D5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0D5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B0D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0D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0D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0D5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B0D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B0D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B0D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B0D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B0D5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B0D5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0D5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0D5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0D5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0D5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B0D5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B0D50"/>
  </w:style>
  <w:style w:type="paragraph" w:styleId="Makrotext">
    <w:name w:val="macro"/>
    <w:link w:val="MakrotextChar"/>
    <w:uiPriority w:val="99"/>
    <w:semiHidden/>
    <w:unhideWhenUsed/>
    <w:rsid w:val="009B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0D5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0D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B0D5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0D5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B0D5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0D50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0D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0D5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B0D5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0D50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0D5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B0D5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0D50"/>
  </w:style>
  <w:style w:type="paragraph" w:styleId="Slutkommentar">
    <w:name w:val="endnote text"/>
    <w:basedOn w:val="Normal"/>
    <w:link w:val="SlutkommentarChar"/>
    <w:uiPriority w:val="99"/>
    <w:semiHidden/>
    <w:unhideWhenUsed/>
    <w:rsid w:val="009B0D5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B0D5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B0D5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0D5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0D5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B0D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B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B0D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B0D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D5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B0D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0D5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0D50"/>
  </w:style>
  <w:style w:type="paragraph" w:styleId="Avslutandetext">
    <w:name w:val="Closing"/>
    <w:basedOn w:val="Normal"/>
    <w:link w:val="AvslutandetextChar"/>
    <w:uiPriority w:val="99"/>
    <w:semiHidden/>
    <w:unhideWhenUsed/>
    <w:rsid w:val="009B0D5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0D50"/>
  </w:style>
  <w:style w:type="paragraph" w:styleId="Avsndaradress-brev">
    <w:name w:val="envelope return"/>
    <w:basedOn w:val="Normal"/>
    <w:uiPriority w:val="99"/>
    <w:semiHidden/>
    <w:unhideWhenUsed/>
    <w:rsid w:val="009B0D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0D5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0D50"/>
  </w:style>
  <w:style w:type="paragraph" w:styleId="Brdtext3">
    <w:name w:val="Body Text 3"/>
    <w:basedOn w:val="Normal"/>
    <w:link w:val="Brdtext3Char"/>
    <w:uiPriority w:val="99"/>
    <w:semiHidden/>
    <w:unhideWhenUsed/>
    <w:rsid w:val="009B0D5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0D5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0D5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0D5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0D5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0D5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0D5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0D5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0D5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0D5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9B0D5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B0D5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B0D5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B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0D50"/>
  </w:style>
  <w:style w:type="character" w:customStyle="1" w:styleId="DatumChar">
    <w:name w:val="Datum Char"/>
    <w:basedOn w:val="Standardstycketeckensnitt"/>
    <w:link w:val="Datum"/>
    <w:uiPriority w:val="99"/>
    <w:semiHidden/>
    <w:rsid w:val="009B0D5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0D5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0D5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0D50"/>
  </w:style>
  <w:style w:type="paragraph" w:styleId="Figurfrteckning">
    <w:name w:val="table of figures"/>
    <w:basedOn w:val="Normal"/>
    <w:next w:val="Normal"/>
    <w:uiPriority w:val="99"/>
    <w:semiHidden/>
    <w:unhideWhenUsed/>
    <w:rsid w:val="009B0D5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B0D5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0D5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0D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0D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0D5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0D5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B0D5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B0D5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0D5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0D50"/>
  </w:style>
  <w:style w:type="paragraph" w:styleId="Innehll4">
    <w:name w:val="toc 4"/>
    <w:basedOn w:val="Normal"/>
    <w:next w:val="Normal"/>
    <w:autoRedefine/>
    <w:uiPriority w:val="39"/>
    <w:semiHidden/>
    <w:unhideWhenUsed/>
    <w:rsid w:val="009B0D5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0D5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0D5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0D5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0D5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0D5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B0D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0D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0D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0D5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B0D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B0D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B0D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B0D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B0D5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B0D5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0D5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0D5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0D5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0D5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B0D5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B0D50"/>
  </w:style>
  <w:style w:type="paragraph" w:styleId="Makrotext">
    <w:name w:val="macro"/>
    <w:link w:val="MakrotextChar"/>
    <w:uiPriority w:val="99"/>
    <w:semiHidden/>
    <w:unhideWhenUsed/>
    <w:rsid w:val="009B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0D5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0D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B0D5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0D5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B0D5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0D50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0D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0D5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B0D5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0D50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0D5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B0D5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0D50"/>
  </w:style>
  <w:style w:type="paragraph" w:styleId="Slutkommentar">
    <w:name w:val="endnote text"/>
    <w:basedOn w:val="Normal"/>
    <w:link w:val="SlutkommentarChar"/>
    <w:uiPriority w:val="99"/>
    <w:semiHidden/>
    <w:unhideWhenUsed/>
    <w:rsid w:val="009B0D5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B0D5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B0D5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0D5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0D5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88C485FAC841629485932ACB921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37FC7-F4C5-4733-8098-A612281B1BB3}"/>
      </w:docPartPr>
      <w:docPartBody>
        <w:p w14:paraId="3777CFCA" w14:textId="77777777" w:rsidR="006B4FE1" w:rsidRDefault="000A6BD5" w:rsidP="000A6BD5">
          <w:pPr>
            <w:pStyle w:val="4D88C485FAC841629485932ACB92107F"/>
          </w:pPr>
          <w:r>
            <w:t xml:space="preserve"> </w:t>
          </w:r>
        </w:p>
      </w:docPartBody>
    </w:docPart>
    <w:docPart>
      <w:docPartPr>
        <w:name w:val="23967991ED0844E1A71092552CB17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CD6B5-F115-402A-A975-4D45913AEA90}"/>
      </w:docPartPr>
      <w:docPartBody>
        <w:p w14:paraId="3777CFCC" w14:textId="77777777" w:rsidR="006B4FE1" w:rsidRDefault="000A6BD5" w:rsidP="000A6BD5">
          <w:pPr>
            <w:pStyle w:val="23967991ED0844E1A71092552CB171F4"/>
          </w:pPr>
          <w:r>
            <w:t xml:space="preserve"> </w:t>
          </w:r>
        </w:p>
      </w:docPartBody>
    </w:docPart>
    <w:docPart>
      <w:docPartPr>
        <w:name w:val="FD2D79BCE9914CBAACB6A0B0FE982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EBACB-E057-47F6-B037-249A48B77382}"/>
      </w:docPartPr>
      <w:docPartBody>
        <w:p w14:paraId="3777CFCD" w14:textId="77777777" w:rsidR="006B4FE1" w:rsidRDefault="000A6BD5" w:rsidP="000A6BD5">
          <w:pPr>
            <w:pStyle w:val="FD2D79BCE9914CBAACB6A0B0FE982B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B93C45804745BBBDBBCA1DA44E9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9A4F1-FF76-4D26-9BF4-407F926F7FBF}"/>
      </w:docPartPr>
      <w:docPartBody>
        <w:p w14:paraId="3777CFCE" w14:textId="77777777" w:rsidR="006B4FE1" w:rsidRDefault="000A6BD5" w:rsidP="000A6BD5">
          <w:pPr>
            <w:pStyle w:val="22B93C45804745BBBDBBCA1DA44E98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9A0CA3A73D4E678806E4B86BE27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1C8D3-8FC2-458C-823E-484B225CBA1F}"/>
      </w:docPartPr>
      <w:docPartBody>
        <w:p w14:paraId="3777CFCF" w14:textId="77777777" w:rsidR="006B4FE1" w:rsidRDefault="000A6BD5" w:rsidP="000A6BD5">
          <w:pPr>
            <w:pStyle w:val="299A0CA3A73D4E678806E4B86BE278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166A13138A46A88769686EE42C2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ACFA6-975D-4BA4-875A-78BFC3EB154A}"/>
      </w:docPartPr>
      <w:docPartBody>
        <w:p w14:paraId="3777CFD0" w14:textId="77777777" w:rsidR="006B4FE1" w:rsidRDefault="000A6BD5" w:rsidP="000A6BD5">
          <w:pPr>
            <w:pStyle w:val="56166A13138A46A88769686EE42C2E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5"/>
    <w:rsid w:val="000A6BD5"/>
    <w:rsid w:val="006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7CFC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88C485FAC841629485932ACB92107F">
    <w:name w:val="4D88C485FAC841629485932ACB92107F"/>
    <w:rsid w:val="000A6BD5"/>
  </w:style>
  <w:style w:type="character" w:styleId="Platshllartext">
    <w:name w:val="Placeholder Text"/>
    <w:basedOn w:val="Standardstycketeckensnitt"/>
    <w:uiPriority w:val="99"/>
    <w:semiHidden/>
    <w:rsid w:val="000A6BD5"/>
    <w:rPr>
      <w:color w:val="808080"/>
    </w:rPr>
  </w:style>
  <w:style w:type="paragraph" w:customStyle="1" w:styleId="69BBBDC77C014926A12BEAA2CE24C7B4">
    <w:name w:val="69BBBDC77C014926A12BEAA2CE24C7B4"/>
    <w:rsid w:val="000A6BD5"/>
  </w:style>
  <w:style w:type="paragraph" w:customStyle="1" w:styleId="5095A16ACA2C4BE3A9A396322A3B7C4E">
    <w:name w:val="5095A16ACA2C4BE3A9A396322A3B7C4E"/>
    <w:rsid w:val="000A6BD5"/>
  </w:style>
  <w:style w:type="paragraph" w:customStyle="1" w:styleId="7C6CA46A1C0B489A9EEB6FA350624583">
    <w:name w:val="7C6CA46A1C0B489A9EEB6FA350624583"/>
    <w:rsid w:val="000A6BD5"/>
  </w:style>
  <w:style w:type="paragraph" w:customStyle="1" w:styleId="23967991ED0844E1A71092552CB171F4">
    <w:name w:val="23967991ED0844E1A71092552CB171F4"/>
    <w:rsid w:val="000A6BD5"/>
  </w:style>
  <w:style w:type="paragraph" w:customStyle="1" w:styleId="FD2D79BCE9914CBAACB6A0B0FE982B17">
    <w:name w:val="FD2D79BCE9914CBAACB6A0B0FE982B17"/>
    <w:rsid w:val="000A6BD5"/>
  </w:style>
  <w:style w:type="paragraph" w:customStyle="1" w:styleId="22B93C45804745BBBDBBCA1DA44E9857">
    <w:name w:val="22B93C45804745BBBDBBCA1DA44E9857"/>
    <w:rsid w:val="000A6BD5"/>
  </w:style>
  <w:style w:type="paragraph" w:customStyle="1" w:styleId="6F1981A3D29E445BABF4761FB7DD479C">
    <w:name w:val="6F1981A3D29E445BABF4761FB7DD479C"/>
    <w:rsid w:val="000A6BD5"/>
  </w:style>
  <w:style w:type="paragraph" w:customStyle="1" w:styleId="2027D4FF39224A09B8F7D3B134D3508E">
    <w:name w:val="2027D4FF39224A09B8F7D3B134D3508E"/>
    <w:rsid w:val="000A6BD5"/>
  </w:style>
  <w:style w:type="paragraph" w:customStyle="1" w:styleId="FC8ED8B4B99C437A8ED351600299697F">
    <w:name w:val="FC8ED8B4B99C437A8ED351600299697F"/>
    <w:rsid w:val="000A6BD5"/>
  </w:style>
  <w:style w:type="paragraph" w:customStyle="1" w:styleId="299A0CA3A73D4E678806E4B86BE278D0">
    <w:name w:val="299A0CA3A73D4E678806E4B86BE278D0"/>
    <w:rsid w:val="000A6BD5"/>
  </w:style>
  <w:style w:type="paragraph" w:customStyle="1" w:styleId="56166A13138A46A88769686EE42C2E8D">
    <w:name w:val="56166A13138A46A88769686EE42C2E8D"/>
    <w:rsid w:val="000A6BD5"/>
  </w:style>
  <w:style w:type="paragraph" w:customStyle="1" w:styleId="46B54B291D4A46B9AA1A4572EA704C38">
    <w:name w:val="46B54B291D4A46B9AA1A4572EA704C38"/>
    <w:rsid w:val="000A6BD5"/>
  </w:style>
  <w:style w:type="paragraph" w:customStyle="1" w:styleId="189F8F4383674201AF0CF82907346440">
    <w:name w:val="189F8F4383674201AF0CF82907346440"/>
    <w:rsid w:val="000A6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88C485FAC841629485932ACB92107F">
    <w:name w:val="4D88C485FAC841629485932ACB92107F"/>
    <w:rsid w:val="000A6BD5"/>
  </w:style>
  <w:style w:type="character" w:styleId="Platshllartext">
    <w:name w:val="Placeholder Text"/>
    <w:basedOn w:val="Standardstycketeckensnitt"/>
    <w:uiPriority w:val="99"/>
    <w:semiHidden/>
    <w:rsid w:val="000A6BD5"/>
    <w:rPr>
      <w:color w:val="808080"/>
    </w:rPr>
  </w:style>
  <w:style w:type="paragraph" w:customStyle="1" w:styleId="69BBBDC77C014926A12BEAA2CE24C7B4">
    <w:name w:val="69BBBDC77C014926A12BEAA2CE24C7B4"/>
    <w:rsid w:val="000A6BD5"/>
  </w:style>
  <w:style w:type="paragraph" w:customStyle="1" w:styleId="5095A16ACA2C4BE3A9A396322A3B7C4E">
    <w:name w:val="5095A16ACA2C4BE3A9A396322A3B7C4E"/>
    <w:rsid w:val="000A6BD5"/>
  </w:style>
  <w:style w:type="paragraph" w:customStyle="1" w:styleId="7C6CA46A1C0B489A9EEB6FA350624583">
    <w:name w:val="7C6CA46A1C0B489A9EEB6FA350624583"/>
    <w:rsid w:val="000A6BD5"/>
  </w:style>
  <w:style w:type="paragraph" w:customStyle="1" w:styleId="23967991ED0844E1A71092552CB171F4">
    <w:name w:val="23967991ED0844E1A71092552CB171F4"/>
    <w:rsid w:val="000A6BD5"/>
  </w:style>
  <w:style w:type="paragraph" w:customStyle="1" w:styleId="FD2D79BCE9914CBAACB6A0B0FE982B17">
    <w:name w:val="FD2D79BCE9914CBAACB6A0B0FE982B17"/>
    <w:rsid w:val="000A6BD5"/>
  </w:style>
  <w:style w:type="paragraph" w:customStyle="1" w:styleId="22B93C45804745BBBDBBCA1DA44E9857">
    <w:name w:val="22B93C45804745BBBDBBCA1DA44E9857"/>
    <w:rsid w:val="000A6BD5"/>
  </w:style>
  <w:style w:type="paragraph" w:customStyle="1" w:styleId="6F1981A3D29E445BABF4761FB7DD479C">
    <w:name w:val="6F1981A3D29E445BABF4761FB7DD479C"/>
    <w:rsid w:val="000A6BD5"/>
  </w:style>
  <w:style w:type="paragraph" w:customStyle="1" w:styleId="2027D4FF39224A09B8F7D3B134D3508E">
    <w:name w:val="2027D4FF39224A09B8F7D3B134D3508E"/>
    <w:rsid w:val="000A6BD5"/>
  </w:style>
  <w:style w:type="paragraph" w:customStyle="1" w:styleId="FC8ED8B4B99C437A8ED351600299697F">
    <w:name w:val="FC8ED8B4B99C437A8ED351600299697F"/>
    <w:rsid w:val="000A6BD5"/>
  </w:style>
  <w:style w:type="paragraph" w:customStyle="1" w:styleId="299A0CA3A73D4E678806E4B86BE278D0">
    <w:name w:val="299A0CA3A73D4E678806E4B86BE278D0"/>
    <w:rsid w:val="000A6BD5"/>
  </w:style>
  <w:style w:type="paragraph" w:customStyle="1" w:styleId="56166A13138A46A88769686EE42C2E8D">
    <w:name w:val="56166A13138A46A88769686EE42C2E8D"/>
    <w:rsid w:val="000A6BD5"/>
  </w:style>
  <w:style w:type="paragraph" w:customStyle="1" w:styleId="46B54B291D4A46B9AA1A4572EA704C38">
    <w:name w:val="46B54B291D4A46B9AA1A4572EA704C38"/>
    <w:rsid w:val="000A6BD5"/>
  </w:style>
  <w:style w:type="paragraph" w:customStyle="1" w:styleId="189F8F4383674201AF0CF82907346440">
    <w:name w:val="189F8F4383674201AF0CF82907346440"/>
    <w:rsid w:val="000A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273c9ae8-b5f1-4c09-aa0d-6ade6e7f80d3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2017-10-09T00:00:00</HeaderDate>
    <Office/>
    <Dnr>Ju2017/07724/POL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60DE-143B-4E6B-ABEC-099B1670308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19C42110-90FE-408B-90FB-B97A124FC206}">
  <ds:schemaRefs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03bdfa32-753e-480b-a763-6185260a961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094040-295F-41EE-A2C8-4E3A6DF99743}"/>
</file>

<file path=customXml/itemProps4.xml><?xml version="1.0" encoding="utf-8"?>
<ds:datastoreItem xmlns:ds="http://schemas.openxmlformats.org/officeDocument/2006/customXml" ds:itemID="{4DFD3B3B-4E2F-4AC8-B3BA-BA62CD4DC57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C510556-C455-4F8A-8F40-3C31608C9F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5CFDD5-7240-4311-B292-D6A6308F9FD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F11ECB6-773F-4DCD-A784-E556FD90A70C}"/>
</file>

<file path=customXml/itemProps8.xml><?xml version="1.0" encoding="utf-8"?>
<ds:datastoreItem xmlns:ds="http://schemas.openxmlformats.org/officeDocument/2006/customXml" ds:itemID="{C662395E-F89A-4EA1-91CF-42429B1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Jöberger</dc:creator>
  <cp:lastModifiedBy>Oskar Jöberger</cp:lastModifiedBy>
  <cp:revision>5</cp:revision>
  <cp:lastPrinted>2017-10-06T12:19:00Z</cp:lastPrinted>
  <dcterms:created xsi:type="dcterms:W3CDTF">2017-10-06T11:19:00Z</dcterms:created>
  <dcterms:modified xsi:type="dcterms:W3CDTF">2017-10-11T06:37:00Z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3e262a1a-be0d-48cd-a68f-99cf08aa9280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