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5153" w14:textId="77777777" w:rsidR="001A202A" w:rsidRDefault="001A202A" w:rsidP="00DA0661">
      <w:pPr>
        <w:pStyle w:val="Rubrik"/>
      </w:pPr>
      <w:bookmarkStart w:id="0" w:name="Start"/>
      <w:bookmarkEnd w:id="0"/>
      <w:r>
        <w:t xml:space="preserve">Svar på fråga 2017/18:822 av Jonas Jacobsson </w:t>
      </w:r>
      <w:proofErr w:type="spellStart"/>
      <w:r>
        <w:t>Gjörtler</w:t>
      </w:r>
      <w:proofErr w:type="spellEnd"/>
      <w:r>
        <w:t xml:space="preserve"> (M)</w:t>
      </w:r>
      <w:r>
        <w:br/>
        <w:t>Granskningsrapporten om kandidaturen till FN:s säkerhetsråd</w:t>
      </w:r>
    </w:p>
    <w:p w14:paraId="7E08A096" w14:textId="77777777" w:rsidR="001A202A" w:rsidRDefault="001A202A" w:rsidP="002749F7">
      <w:pPr>
        <w:pStyle w:val="Brdtext"/>
      </w:pPr>
      <w:r>
        <w:t xml:space="preserve">Jonas Jacobsson </w:t>
      </w:r>
      <w:proofErr w:type="spellStart"/>
      <w:r>
        <w:t>Gjörtler</w:t>
      </w:r>
      <w:proofErr w:type="spellEnd"/>
      <w:r>
        <w:t xml:space="preserve"> har frågat mig när och på vilket sätt jag avser tillse att riksdagen får ta del av hela utvärderingen av FN-kampanjen, inte enbart slutsatserna. </w:t>
      </w:r>
    </w:p>
    <w:p w14:paraId="2C05921E" w14:textId="77777777" w:rsidR="00852724" w:rsidRDefault="00C6584C" w:rsidP="006A12F1">
      <w:pPr>
        <w:pStyle w:val="Brdtext"/>
      </w:pPr>
      <w:r>
        <w:t xml:space="preserve">Eftersom ledamöter i utrikesutskottet har visat intresse för </w:t>
      </w:r>
      <w:r w:rsidR="00330979">
        <w:t>arbetsmaterialet</w:t>
      </w:r>
      <w:r w:rsidR="00852724">
        <w:t xml:space="preserve"> i utrikesdepartementets</w:t>
      </w:r>
      <w:r w:rsidR="00330979">
        <w:t xml:space="preserve"> </w:t>
      </w:r>
      <w:r w:rsidR="00852724">
        <w:t xml:space="preserve">interna utvärdering av arbetet med kandidaturen till FN:s säkerhetsråd, </w:t>
      </w:r>
      <w:r w:rsidR="00330979">
        <w:t>har UD bjudit in dem för en närmare redovisning av arbetsmaterialet</w:t>
      </w:r>
      <w:r w:rsidR="00856C0C">
        <w:t xml:space="preserve">. </w:t>
      </w:r>
      <w:r w:rsidR="00852724">
        <w:t xml:space="preserve">Jonas Jacobsson </w:t>
      </w:r>
      <w:proofErr w:type="spellStart"/>
      <w:r w:rsidR="00852724">
        <w:t>Gjörtler</w:t>
      </w:r>
      <w:proofErr w:type="spellEnd"/>
      <w:r w:rsidR="00852724">
        <w:t xml:space="preserve"> har även till konstitutionsutskottet anmält utrikesdepartementets hantering av den interna utvärderingen av arbetet med säkerhetsrådskandidaturen. De frågor som Jonas Jacobsson </w:t>
      </w:r>
      <w:proofErr w:type="spellStart"/>
      <w:r w:rsidR="00852724">
        <w:t>Gjörtler</w:t>
      </w:r>
      <w:proofErr w:type="spellEnd"/>
      <w:r w:rsidR="00852724">
        <w:t xml:space="preserve"> tar upp i sin anmälan sammanfaller med den fråga som han ställer här. Jag vill inte föregripa den granskning som konstitutionsutskottet kommer att genomföra.</w:t>
      </w:r>
    </w:p>
    <w:p w14:paraId="6CC34F41" w14:textId="77777777" w:rsidR="001A202A" w:rsidRDefault="00CC7AB5" w:rsidP="006A12F1">
      <w:pPr>
        <w:pStyle w:val="Brdtext"/>
      </w:pPr>
      <w:bookmarkStart w:id="1" w:name="_GoBack"/>
      <w:bookmarkEnd w:id="1"/>
      <w:r>
        <w:br/>
      </w:r>
      <w:r w:rsidR="001A202A">
        <w:t xml:space="preserve">Stockholm den </w:t>
      </w:r>
      <w:sdt>
        <w:sdtPr>
          <w:id w:val="-1225218591"/>
          <w:placeholder>
            <w:docPart w:val="950BD6DFB475461DAF41CF4FC265D59B"/>
          </w:placeholder>
          <w:dataBinding w:prefixMappings="xmlns:ns0='http://lp/documentinfo/RK' " w:xpath="/ns0:DocumentInfo[1]/ns0:BaseInfo[1]/ns0:HeaderDate[1]" w:storeItemID="{FBE513C7-925A-4B5D-AC21-E5B14FFD5FFA}"/>
          <w:date w:fullDate="2018-02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456D3">
            <w:t>28 februari 2018</w:t>
          </w:r>
        </w:sdtContent>
      </w:sdt>
    </w:p>
    <w:p w14:paraId="1BC45FF6" w14:textId="77777777" w:rsidR="001A202A" w:rsidRDefault="001A202A" w:rsidP="004E7A8F">
      <w:pPr>
        <w:pStyle w:val="Brdtextutanavstnd"/>
      </w:pPr>
    </w:p>
    <w:p w14:paraId="57A210D8" w14:textId="77777777" w:rsidR="001A202A" w:rsidRDefault="00330979" w:rsidP="003456D3">
      <w:pPr>
        <w:pStyle w:val="Brdtext"/>
        <w:tabs>
          <w:tab w:val="clear" w:pos="3600"/>
          <w:tab w:val="clear" w:pos="5387"/>
          <w:tab w:val="center" w:pos="3727"/>
        </w:tabs>
      </w:pPr>
      <w:r>
        <w:t>Margot Wallström</w:t>
      </w:r>
      <w:r w:rsidR="003456D3">
        <w:tab/>
      </w:r>
    </w:p>
    <w:sectPr w:rsidR="001A202A" w:rsidSect="001A202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44949" w14:textId="77777777" w:rsidR="001A202A" w:rsidRDefault="001A202A" w:rsidP="00A87A54">
      <w:pPr>
        <w:spacing w:after="0" w:line="240" w:lineRule="auto"/>
      </w:pPr>
      <w:r>
        <w:separator/>
      </w:r>
    </w:p>
  </w:endnote>
  <w:endnote w:type="continuationSeparator" w:id="0">
    <w:p w14:paraId="28E41726" w14:textId="77777777" w:rsidR="001A202A" w:rsidRDefault="001A202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B438F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7C0BA3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5272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7661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80FD6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7FAB1B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A86CB6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D7CD3E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E0432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F6B8C1" w14:textId="77777777" w:rsidTr="00C26068">
      <w:trPr>
        <w:trHeight w:val="227"/>
      </w:trPr>
      <w:tc>
        <w:tcPr>
          <w:tcW w:w="4074" w:type="dxa"/>
        </w:tcPr>
        <w:p w14:paraId="68D95F1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21D50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61A689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72D0C" w14:textId="77777777" w:rsidR="001A202A" w:rsidRDefault="001A202A" w:rsidP="00A87A54">
      <w:pPr>
        <w:spacing w:after="0" w:line="240" w:lineRule="auto"/>
      </w:pPr>
      <w:r>
        <w:separator/>
      </w:r>
    </w:p>
  </w:footnote>
  <w:footnote w:type="continuationSeparator" w:id="0">
    <w:p w14:paraId="08A8D1E4" w14:textId="77777777" w:rsidR="001A202A" w:rsidRDefault="001A202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A202A" w14:paraId="3603100B" w14:textId="77777777" w:rsidTr="00C93EBA">
      <w:trPr>
        <w:trHeight w:val="227"/>
      </w:trPr>
      <w:tc>
        <w:tcPr>
          <w:tcW w:w="5534" w:type="dxa"/>
        </w:tcPr>
        <w:p w14:paraId="3FC03536" w14:textId="77777777" w:rsidR="001A202A" w:rsidRPr="007D73AB" w:rsidRDefault="001A202A">
          <w:pPr>
            <w:pStyle w:val="Sidhuvud"/>
          </w:pPr>
        </w:p>
      </w:tc>
      <w:tc>
        <w:tcPr>
          <w:tcW w:w="3170" w:type="dxa"/>
          <w:vAlign w:val="bottom"/>
        </w:tcPr>
        <w:p w14:paraId="4BC62558" w14:textId="77777777" w:rsidR="001A202A" w:rsidRPr="007D73AB" w:rsidRDefault="001A202A" w:rsidP="00340DE0">
          <w:pPr>
            <w:pStyle w:val="Sidhuvud"/>
          </w:pPr>
        </w:p>
      </w:tc>
      <w:tc>
        <w:tcPr>
          <w:tcW w:w="1134" w:type="dxa"/>
        </w:tcPr>
        <w:p w14:paraId="0B938933" w14:textId="77777777" w:rsidR="001A202A" w:rsidRDefault="001A202A" w:rsidP="005A703A">
          <w:pPr>
            <w:pStyle w:val="Sidhuvud"/>
          </w:pPr>
        </w:p>
      </w:tc>
    </w:tr>
    <w:tr w:rsidR="001A202A" w14:paraId="263BD39C" w14:textId="77777777" w:rsidTr="00C93EBA">
      <w:trPr>
        <w:trHeight w:val="1928"/>
      </w:trPr>
      <w:tc>
        <w:tcPr>
          <w:tcW w:w="5534" w:type="dxa"/>
        </w:tcPr>
        <w:p w14:paraId="2E8B3769" w14:textId="77777777" w:rsidR="001A202A" w:rsidRPr="00340DE0" w:rsidRDefault="001A202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3F5E100" wp14:editId="2AC5702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DD98093" w14:textId="77777777" w:rsidR="001A202A" w:rsidRPr="00710A6C" w:rsidRDefault="001A202A" w:rsidP="00EE3C0F">
          <w:pPr>
            <w:pStyle w:val="Sidhuvud"/>
            <w:rPr>
              <w:b/>
            </w:rPr>
          </w:pPr>
        </w:p>
        <w:p w14:paraId="0C26618B" w14:textId="77777777" w:rsidR="001A202A" w:rsidRDefault="001A202A" w:rsidP="00EE3C0F">
          <w:pPr>
            <w:pStyle w:val="Sidhuvud"/>
          </w:pPr>
        </w:p>
        <w:p w14:paraId="3778D8AE" w14:textId="77777777" w:rsidR="001A202A" w:rsidRDefault="001A202A" w:rsidP="00EE3C0F">
          <w:pPr>
            <w:pStyle w:val="Sidhuvud"/>
          </w:pPr>
        </w:p>
        <w:p w14:paraId="321D541E" w14:textId="77777777" w:rsidR="001A202A" w:rsidRDefault="001A202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3FD03576ED04229A75297D7F9275F7C"/>
            </w:placeholder>
            <w:showingPlcHdr/>
            <w:dataBinding w:prefixMappings="xmlns:ns0='http://lp/documentinfo/RK' " w:xpath="/ns0:DocumentInfo[1]/ns0:BaseInfo[1]/ns0:Dnr[1]" w:storeItemID="{FBE513C7-925A-4B5D-AC21-E5B14FFD5FFA}"/>
            <w:text/>
          </w:sdtPr>
          <w:sdtEndPr/>
          <w:sdtContent>
            <w:p w14:paraId="2A30D2A0" w14:textId="77777777" w:rsidR="001A202A" w:rsidRDefault="00CC7AB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53D83CD78E94C0C92BC9289B4AE3767"/>
            </w:placeholder>
            <w:showingPlcHdr/>
            <w:dataBinding w:prefixMappings="xmlns:ns0='http://lp/documentinfo/RK' " w:xpath="/ns0:DocumentInfo[1]/ns0:BaseInfo[1]/ns0:DocNumber[1]" w:storeItemID="{FBE513C7-925A-4B5D-AC21-E5B14FFD5FFA}"/>
            <w:text/>
          </w:sdtPr>
          <w:sdtEndPr/>
          <w:sdtContent>
            <w:p w14:paraId="2E0D01CB" w14:textId="77777777" w:rsidR="001A202A" w:rsidRDefault="001A202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40A8F07" w14:textId="77777777" w:rsidR="001A202A" w:rsidRDefault="001A202A" w:rsidP="00EE3C0F">
          <w:pPr>
            <w:pStyle w:val="Sidhuvud"/>
          </w:pPr>
        </w:p>
      </w:tc>
      <w:tc>
        <w:tcPr>
          <w:tcW w:w="1134" w:type="dxa"/>
        </w:tcPr>
        <w:p w14:paraId="641DE7EB" w14:textId="77777777" w:rsidR="001A202A" w:rsidRDefault="001A202A" w:rsidP="0094502D">
          <w:pPr>
            <w:pStyle w:val="Sidhuvud"/>
          </w:pPr>
        </w:p>
        <w:p w14:paraId="6A56FD2F" w14:textId="77777777" w:rsidR="001A202A" w:rsidRPr="0094502D" w:rsidRDefault="001A202A" w:rsidP="00EC71A6">
          <w:pPr>
            <w:pStyle w:val="Sidhuvud"/>
          </w:pPr>
        </w:p>
      </w:tc>
    </w:tr>
    <w:tr w:rsidR="001A202A" w14:paraId="1751132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A219DDBEB9D481988A575586B9E3B3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031D1D9" w14:textId="77777777" w:rsidR="00330979" w:rsidRPr="00330979" w:rsidRDefault="00330979" w:rsidP="00340DE0">
              <w:pPr>
                <w:pStyle w:val="Sidhuvud"/>
                <w:rPr>
                  <w:b/>
                </w:rPr>
              </w:pPr>
              <w:r w:rsidRPr="00330979">
                <w:rPr>
                  <w:b/>
                </w:rPr>
                <w:t>Utrikesdepartementet</w:t>
              </w:r>
            </w:p>
            <w:p w14:paraId="724C6B4A" w14:textId="77777777" w:rsidR="00CC7AB5" w:rsidRDefault="00330979" w:rsidP="00CC7AB5">
              <w:pPr>
                <w:pStyle w:val="Sidhuvud"/>
              </w:pPr>
              <w:r w:rsidRPr="00330979">
                <w:t>Utrikesministern</w:t>
              </w:r>
              <w:r w:rsidR="00CC7AB5">
                <w:br/>
              </w:r>
              <w:r w:rsidR="00CC7AB5">
                <w:br/>
              </w:r>
            </w:p>
            <w:p w14:paraId="78BCE094" w14:textId="77777777" w:rsidR="00CC7AB5" w:rsidRPr="00CC7AB5" w:rsidRDefault="00CC7AB5" w:rsidP="00CC7AB5">
              <w:pPr>
                <w:pStyle w:val="Sidhuvud"/>
                <w:rPr>
                  <w:lang w:val="de-DE"/>
                </w:rPr>
              </w:pPr>
            </w:p>
            <w:p w14:paraId="010080C9" w14:textId="77777777" w:rsidR="001A202A" w:rsidRPr="001A202A" w:rsidRDefault="001A202A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CF94D634C1A44549DC0D9093B9C0B7A"/>
          </w:placeholder>
          <w:dataBinding w:prefixMappings="xmlns:ns0='http://lp/documentinfo/RK' " w:xpath="/ns0:DocumentInfo[1]/ns0:BaseInfo[1]/ns0:Recipient[1]" w:storeItemID="{FBE513C7-925A-4B5D-AC21-E5B14FFD5FFA}"/>
          <w:text w:multiLine="1"/>
        </w:sdtPr>
        <w:sdtContent>
          <w:tc>
            <w:tcPr>
              <w:tcW w:w="3170" w:type="dxa"/>
            </w:tcPr>
            <w:p w14:paraId="0B594B9B" w14:textId="77777777" w:rsidR="001A202A" w:rsidRDefault="00376619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BB62FB4" w14:textId="77777777" w:rsidR="001A202A" w:rsidRDefault="001A202A" w:rsidP="003E6020">
          <w:pPr>
            <w:pStyle w:val="Sidhuvud"/>
          </w:pPr>
        </w:p>
      </w:tc>
    </w:tr>
  </w:tbl>
  <w:p w14:paraId="1C5879B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2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02A"/>
    <w:rsid w:val="001A2A61"/>
    <w:rsid w:val="001B4824"/>
    <w:rsid w:val="001C4980"/>
    <w:rsid w:val="001C5DC9"/>
    <w:rsid w:val="001C71A9"/>
    <w:rsid w:val="001E1A13"/>
    <w:rsid w:val="001E20CC"/>
    <w:rsid w:val="001E3D83"/>
    <w:rsid w:val="001E6958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0979"/>
    <w:rsid w:val="00340DE0"/>
    <w:rsid w:val="00341F47"/>
    <w:rsid w:val="00342327"/>
    <w:rsid w:val="003456D3"/>
    <w:rsid w:val="00347E11"/>
    <w:rsid w:val="003503DD"/>
    <w:rsid w:val="00350696"/>
    <w:rsid w:val="00350C92"/>
    <w:rsid w:val="003542C5"/>
    <w:rsid w:val="00365461"/>
    <w:rsid w:val="00370311"/>
    <w:rsid w:val="00376619"/>
    <w:rsid w:val="00380663"/>
    <w:rsid w:val="003853E3"/>
    <w:rsid w:val="0038587E"/>
    <w:rsid w:val="00392ED4"/>
    <w:rsid w:val="00393680"/>
    <w:rsid w:val="00394D4C"/>
    <w:rsid w:val="00396E13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4FB1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724"/>
    <w:rsid w:val="00856C0C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3F57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510E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584C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AB5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D0471A"/>
  <w15:docId w15:val="{AF19408C-33BA-47E0-9F3C-D88CB5A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FD03576ED04229A75297D7F9275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EF199-F464-46B5-95D8-B7BC9D80F492}"/>
      </w:docPartPr>
      <w:docPartBody>
        <w:p w:rsidR="00064200" w:rsidRDefault="00DA2AE2" w:rsidP="00DA2AE2">
          <w:pPr>
            <w:pStyle w:val="23FD03576ED04229A75297D7F9275F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3D83CD78E94C0C92BC9289B4AE3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BF22B-C549-4FF3-9764-EFF5B1DF9780}"/>
      </w:docPartPr>
      <w:docPartBody>
        <w:p w:rsidR="00064200" w:rsidRDefault="00DA2AE2" w:rsidP="00DA2AE2">
          <w:pPr>
            <w:pStyle w:val="653D83CD78E94C0C92BC9289B4AE37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219DDBEB9D481988A575586B9E3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B0B99-CE43-45C3-9718-AFA140FC2797}"/>
      </w:docPartPr>
      <w:docPartBody>
        <w:p w:rsidR="00064200" w:rsidRDefault="00DA2AE2" w:rsidP="00DA2AE2">
          <w:pPr>
            <w:pStyle w:val="DA219DDBEB9D481988A575586B9E3B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F94D634C1A44549DC0D9093B9C0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9A585-6E7B-488A-8A33-091EF79CFF92}"/>
      </w:docPartPr>
      <w:docPartBody>
        <w:p w:rsidR="00064200" w:rsidRDefault="00DA2AE2" w:rsidP="00DA2AE2">
          <w:pPr>
            <w:pStyle w:val="1CF94D634C1A44549DC0D9093B9C0B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0BD6DFB475461DAF41CF4FC265D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3843F-CDC1-4622-BCAB-C792C71A1EFE}"/>
      </w:docPartPr>
      <w:docPartBody>
        <w:p w:rsidR="00064200" w:rsidRDefault="00DA2AE2" w:rsidP="00DA2AE2">
          <w:pPr>
            <w:pStyle w:val="950BD6DFB475461DAF41CF4FC265D59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E2"/>
    <w:rsid w:val="00064200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84C756433444C3EA989941AB88C1800">
    <w:name w:val="184C756433444C3EA989941AB88C1800"/>
    <w:rsid w:val="00DA2AE2"/>
  </w:style>
  <w:style w:type="character" w:styleId="Platshllartext">
    <w:name w:val="Placeholder Text"/>
    <w:basedOn w:val="Standardstycketeckensnitt"/>
    <w:uiPriority w:val="99"/>
    <w:semiHidden/>
    <w:rsid w:val="00DA2AE2"/>
    <w:rPr>
      <w:noProof w:val="0"/>
      <w:color w:val="808080"/>
    </w:rPr>
  </w:style>
  <w:style w:type="paragraph" w:customStyle="1" w:styleId="2B0BABFE92E54A7C9886950DFA1D6952">
    <w:name w:val="2B0BABFE92E54A7C9886950DFA1D6952"/>
    <w:rsid w:val="00DA2AE2"/>
  </w:style>
  <w:style w:type="paragraph" w:customStyle="1" w:styleId="6645F4CF59AE45CB8ED03AA90CCC429F">
    <w:name w:val="6645F4CF59AE45CB8ED03AA90CCC429F"/>
    <w:rsid w:val="00DA2AE2"/>
  </w:style>
  <w:style w:type="paragraph" w:customStyle="1" w:styleId="962DE9A9802243D199894C4677F832BE">
    <w:name w:val="962DE9A9802243D199894C4677F832BE"/>
    <w:rsid w:val="00DA2AE2"/>
  </w:style>
  <w:style w:type="paragraph" w:customStyle="1" w:styleId="23FD03576ED04229A75297D7F9275F7C">
    <w:name w:val="23FD03576ED04229A75297D7F9275F7C"/>
    <w:rsid w:val="00DA2AE2"/>
  </w:style>
  <w:style w:type="paragraph" w:customStyle="1" w:styleId="653D83CD78E94C0C92BC9289B4AE3767">
    <w:name w:val="653D83CD78E94C0C92BC9289B4AE3767"/>
    <w:rsid w:val="00DA2AE2"/>
  </w:style>
  <w:style w:type="paragraph" w:customStyle="1" w:styleId="4662BD36BB1E4339A48F0A18D293A49F">
    <w:name w:val="4662BD36BB1E4339A48F0A18D293A49F"/>
    <w:rsid w:val="00DA2AE2"/>
  </w:style>
  <w:style w:type="paragraph" w:customStyle="1" w:styleId="33CF7C5C99D64FE393C62C3FE5030B73">
    <w:name w:val="33CF7C5C99D64FE393C62C3FE5030B73"/>
    <w:rsid w:val="00DA2AE2"/>
  </w:style>
  <w:style w:type="paragraph" w:customStyle="1" w:styleId="9A4E93718DB743AB8615B4EA8205293B">
    <w:name w:val="9A4E93718DB743AB8615B4EA8205293B"/>
    <w:rsid w:val="00DA2AE2"/>
  </w:style>
  <w:style w:type="paragraph" w:customStyle="1" w:styleId="DA219DDBEB9D481988A575586B9E3B34">
    <w:name w:val="DA219DDBEB9D481988A575586B9E3B34"/>
    <w:rsid w:val="00DA2AE2"/>
  </w:style>
  <w:style w:type="paragraph" w:customStyle="1" w:styleId="1CF94D634C1A44549DC0D9093B9C0B7A">
    <w:name w:val="1CF94D634C1A44549DC0D9093B9C0B7A"/>
    <w:rsid w:val="00DA2AE2"/>
  </w:style>
  <w:style w:type="paragraph" w:customStyle="1" w:styleId="E613F261B32C4A5D842DF819817C3DE9">
    <w:name w:val="E613F261B32C4A5D842DF819817C3DE9"/>
    <w:rsid w:val="00DA2AE2"/>
  </w:style>
  <w:style w:type="paragraph" w:customStyle="1" w:styleId="933F7EB926ED4C97A91906C29CDFDDBA">
    <w:name w:val="933F7EB926ED4C97A91906C29CDFDDBA"/>
    <w:rsid w:val="00DA2AE2"/>
  </w:style>
  <w:style w:type="paragraph" w:customStyle="1" w:styleId="B01E34110B134EB4AE18588602D05035">
    <w:name w:val="B01E34110B134EB4AE18588602D05035"/>
    <w:rsid w:val="00DA2AE2"/>
  </w:style>
  <w:style w:type="paragraph" w:customStyle="1" w:styleId="7964D6DF82A444EFAAD4EB9CD8B02620">
    <w:name w:val="7964D6DF82A444EFAAD4EB9CD8B02620"/>
    <w:rsid w:val="00DA2AE2"/>
  </w:style>
  <w:style w:type="paragraph" w:customStyle="1" w:styleId="F8564C5EFD6748DE8116387CE43F8308">
    <w:name w:val="F8564C5EFD6748DE8116387CE43F8308"/>
    <w:rsid w:val="00DA2AE2"/>
  </w:style>
  <w:style w:type="paragraph" w:customStyle="1" w:styleId="EB63465ECF184F1880BABB25CFD2DD17">
    <w:name w:val="EB63465ECF184F1880BABB25CFD2DD17"/>
    <w:rsid w:val="00DA2AE2"/>
  </w:style>
  <w:style w:type="paragraph" w:customStyle="1" w:styleId="4023B9C4D6B84C4D863FE5CA92F37F6D">
    <w:name w:val="4023B9C4D6B84C4D863FE5CA92F37F6D"/>
    <w:rsid w:val="00DA2AE2"/>
  </w:style>
  <w:style w:type="paragraph" w:customStyle="1" w:styleId="69F93401683C4A5D9D2CFE40F1270F95">
    <w:name w:val="69F93401683C4A5D9D2CFE40F1270F95"/>
    <w:rsid w:val="00DA2AE2"/>
  </w:style>
  <w:style w:type="paragraph" w:customStyle="1" w:styleId="950BD6DFB475461DAF41CF4FC265D59B">
    <w:name w:val="950BD6DFB475461DAF41CF4FC265D59B"/>
    <w:rsid w:val="00DA2AE2"/>
  </w:style>
  <w:style w:type="paragraph" w:customStyle="1" w:styleId="1E46348697854BF5BDB38ACEC7E75695">
    <w:name w:val="1E46348697854BF5BDB38ACEC7E75695"/>
    <w:rsid w:val="00DA2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e0a20005-68db-4d79-a1b0-d6157b5442e1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2018-02-28T00:00:00</HeaderDate>
    <Office/>
    <Dnr/>
    <ParagrafNr/>
    <DocumentTitle/>
    <VisitingAddress/>
    <Extra1/>
    <Extra2/>
    <Extra3>Jonas Jacobsson Gjörtler</Extra3>
    <Number/>
    <Recipient>Till riksdagen
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5037-90AD-45DB-AC6F-C5E156EBB60F}"/>
</file>

<file path=customXml/itemProps2.xml><?xml version="1.0" encoding="utf-8"?>
<ds:datastoreItem xmlns:ds="http://schemas.openxmlformats.org/officeDocument/2006/customXml" ds:itemID="{D0251660-9089-4722-A9D1-D87DDAAE36FE}"/>
</file>

<file path=customXml/itemProps3.xml><?xml version="1.0" encoding="utf-8"?>
<ds:datastoreItem xmlns:ds="http://schemas.openxmlformats.org/officeDocument/2006/customXml" ds:itemID="{96A35F9E-92A5-4EE9-87D5-1B3606BC489B}"/>
</file>

<file path=customXml/itemProps4.xml><?xml version="1.0" encoding="utf-8"?>
<ds:datastoreItem xmlns:ds="http://schemas.openxmlformats.org/officeDocument/2006/customXml" ds:itemID="{52FBEC6D-6C0A-4F6C-A939-EEA4441C6447}"/>
</file>

<file path=customXml/itemProps5.xml><?xml version="1.0" encoding="utf-8"?>
<ds:datastoreItem xmlns:ds="http://schemas.openxmlformats.org/officeDocument/2006/customXml" ds:itemID="{644E47FB-12D7-40A0-A3B6-677A710A5429}"/>
</file>

<file path=customXml/itemProps6.xml><?xml version="1.0" encoding="utf-8"?>
<ds:datastoreItem xmlns:ds="http://schemas.openxmlformats.org/officeDocument/2006/customXml" ds:itemID="{52FBEC6D-6C0A-4F6C-A939-EEA4441C6447}"/>
</file>

<file path=customXml/itemProps7.xml><?xml version="1.0" encoding="utf-8"?>
<ds:datastoreItem xmlns:ds="http://schemas.openxmlformats.org/officeDocument/2006/customXml" ds:itemID="{FBE513C7-925A-4B5D-AC21-E5B14FFD5FFA}"/>
</file>

<file path=customXml/itemProps8.xml><?xml version="1.0" encoding="utf-8"?>
<ds:datastoreItem xmlns:ds="http://schemas.openxmlformats.org/officeDocument/2006/customXml" ds:itemID="{6D7A30E8-733C-4DD9-90D1-2D9CB62E32B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151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Efraim Gomez</dc:creator>
  <cp:keywords/>
  <dc:description/>
  <cp:lastModifiedBy>Carina Stålberg</cp:lastModifiedBy>
  <cp:revision>2</cp:revision>
  <cp:lastPrinted>2018-02-28T09:41:00Z</cp:lastPrinted>
  <dcterms:created xsi:type="dcterms:W3CDTF">2018-02-28T09:43:00Z</dcterms:created>
  <dcterms:modified xsi:type="dcterms:W3CDTF">2018-02-28T09:43:00Z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29d36942-4bb7-4d79-9838-dc9e328a87b8</vt:lpwstr>
  </property>
</Properties>
</file>