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C53E" w14:textId="77777777" w:rsidR="00F439F3" w:rsidRDefault="00F439F3" w:rsidP="00DA0661">
      <w:pPr>
        <w:pStyle w:val="Rubrik"/>
      </w:pPr>
      <w:bookmarkStart w:id="0" w:name="Start"/>
      <w:bookmarkEnd w:id="0"/>
      <w:r>
        <w:t xml:space="preserve">Svar på fråga 2018/19:669 av </w:t>
      </w:r>
      <w:sdt>
        <w:sdtPr>
          <w:alias w:val="Frågeställare"/>
          <w:tag w:val="delete"/>
          <w:id w:val="-211816850"/>
          <w:placeholder>
            <w:docPart w:val="C29228C500614145A3E18855855FD4B1"/>
          </w:placeholder>
          <w:dataBinding w:prefixMappings="xmlns:ns0='http://lp/documentinfo/RK' " w:xpath="/ns0:DocumentInfo[1]/ns0:BaseInfo[1]/ns0:Extra3[1]" w:storeItemID="{0D5FAC5E-6C6A-4A30-A6BA-0720EE83D1BC}"/>
          <w:text/>
        </w:sdtPr>
        <w:sdtEndPr/>
        <w:sdtContent>
          <w:r>
            <w:t xml:space="preserve">Tony </w:t>
          </w:r>
          <w:proofErr w:type="spellStart"/>
          <w:r>
            <w:t>Haddou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D40BCCE9C8C43DD8BF37A6E697AD94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bookmarkStart w:id="1" w:name="_GoBack"/>
      <w:r>
        <w:t>Bokföringsnämndens godkännande av felaktiga verifikationer</w:t>
      </w:r>
      <w:bookmarkEnd w:id="1"/>
    </w:p>
    <w:p w14:paraId="497AB3F0" w14:textId="4B013526" w:rsidR="00F439F3" w:rsidRDefault="00FD544E" w:rsidP="00F439F3">
      <w:pPr>
        <w:pStyle w:val="Brdtext"/>
      </w:pPr>
      <w:sdt>
        <w:sdtPr>
          <w:alias w:val="Frågeställare"/>
          <w:tag w:val="delete"/>
          <w:id w:val="-1635256365"/>
          <w:placeholder>
            <w:docPart w:val="5FBD6B771489428CA98C7F81C3161266"/>
          </w:placeholder>
          <w:dataBinding w:prefixMappings="xmlns:ns0='http://lp/documentinfo/RK' " w:xpath="/ns0:DocumentInfo[1]/ns0:BaseInfo[1]/ns0:Extra3[1]" w:storeItemID="{0D5FAC5E-6C6A-4A30-A6BA-0720EE83D1BC}"/>
          <w:text/>
        </w:sdtPr>
        <w:sdtEndPr/>
        <w:sdtContent>
          <w:r w:rsidR="00F439F3">
            <w:t xml:space="preserve">Tony </w:t>
          </w:r>
          <w:proofErr w:type="spellStart"/>
          <w:r w:rsidR="00F439F3">
            <w:t>Haddou</w:t>
          </w:r>
          <w:proofErr w:type="spellEnd"/>
        </w:sdtContent>
      </w:sdt>
      <w:r w:rsidR="00F439F3">
        <w:t xml:space="preserve"> har frågat mig om jag avser att vidta någon åtgärd med anledning av att Bokföringsnämnden i dag godkänner att betalningsverifikationer som är systematiskt felaktiga får användas i bokföring.</w:t>
      </w:r>
    </w:p>
    <w:p w14:paraId="0860C7C7" w14:textId="6918EBBE" w:rsidR="001B1EAE" w:rsidRDefault="001B1EAE" w:rsidP="00F439F3">
      <w:pPr>
        <w:pStyle w:val="Brdtext"/>
      </w:pPr>
      <w:r>
        <w:t>Frågan är ställd mot bakgrund av skatteundandragande inom taxibranschen.</w:t>
      </w:r>
    </w:p>
    <w:p w14:paraId="0355E4EB" w14:textId="77777777" w:rsidR="00F439F3" w:rsidRDefault="00F439F3" w:rsidP="00F439F3">
      <w:pPr>
        <w:pStyle w:val="Brdtext"/>
      </w:pPr>
      <w:r>
        <w:t xml:space="preserve">Bokföringsnämndens uppdrag är bland annat att vara statens expertorgan på redovisningsområdet. </w:t>
      </w:r>
      <w:r w:rsidR="004A10AD">
        <w:t>Myndigheten</w:t>
      </w:r>
      <w:r>
        <w:t xml:space="preserve"> ansvarar för att utveckla god redovisningssed och ger ut allmänna råd till bestämmelserna i bokföringslagen och årsredovisningslagen. </w:t>
      </w:r>
      <w:r w:rsidR="004A10AD">
        <w:t>Myndigheten</w:t>
      </w:r>
      <w:r>
        <w:t xml:space="preserve"> ger också ut vägled</w:t>
      </w:r>
      <w:r w:rsidR="004A10AD">
        <w:t>ningar och informationsmaterial samt svarar på frågor om redovisning.</w:t>
      </w:r>
    </w:p>
    <w:p w14:paraId="113BBFF9" w14:textId="18B930C2" w:rsidR="00A63BB7" w:rsidRDefault="001B1EAE" w:rsidP="00F439F3">
      <w:pPr>
        <w:pStyle w:val="Brdtext"/>
      </w:pPr>
      <w:r>
        <w:t xml:space="preserve">Skatteverket arbetar aktivt med olika åtgärder för att motverka skatteundandragande i </w:t>
      </w:r>
      <w:r w:rsidR="00055FEC">
        <w:t>t</w:t>
      </w:r>
      <w:r w:rsidR="00655B76">
        <w:t>axibranschen</w:t>
      </w:r>
      <w:r>
        <w:t>.</w:t>
      </w:r>
      <w:r w:rsidR="00655B76">
        <w:t xml:space="preserve"> Som exempel kan jag nämna den granskningsinsats mot svarttaxi genom sociala medier som Skatteverket annonserade för en vecka sedan.</w:t>
      </w:r>
    </w:p>
    <w:p w14:paraId="3C407A91" w14:textId="2EDF6E53" w:rsidR="00F439F3" w:rsidRDefault="00F439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43CBE120CC74A15AF12DB3491CBAC8F"/>
          </w:placeholder>
          <w:dataBinding w:prefixMappings="xmlns:ns0='http://lp/documentinfo/RK' " w:xpath="/ns0:DocumentInfo[1]/ns0:BaseInfo[1]/ns0:HeaderDate[1]" w:storeItemID="{0D5FAC5E-6C6A-4A30-A6BA-0720EE83D1BC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5B3EC4">
            <w:t>9</w:t>
          </w:r>
          <w:r>
            <w:t xml:space="preserve"> maj 2019</w:t>
          </w:r>
        </w:sdtContent>
      </w:sdt>
    </w:p>
    <w:p w14:paraId="10AACE9E" w14:textId="77777777" w:rsidR="00F439F3" w:rsidRDefault="00F439F3" w:rsidP="004E7A8F">
      <w:pPr>
        <w:pStyle w:val="Brdtextutanavstnd"/>
      </w:pPr>
    </w:p>
    <w:p w14:paraId="03C530E2" w14:textId="77777777" w:rsidR="00F439F3" w:rsidRDefault="00F439F3" w:rsidP="004E7A8F">
      <w:pPr>
        <w:pStyle w:val="Brdtextutanavstnd"/>
      </w:pPr>
    </w:p>
    <w:p w14:paraId="3EF10B65" w14:textId="77777777" w:rsidR="00F439F3" w:rsidRDefault="00F439F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68E4C3CAAE34DF4A122829BB30CA422"/>
        </w:placeholder>
        <w:dataBinding w:prefixMappings="xmlns:ns0='http://lp/documentinfo/RK' " w:xpath="/ns0:DocumentInfo[1]/ns0:BaseInfo[1]/ns0:TopSender[1]" w:storeItemID="{0D5FAC5E-6C6A-4A30-A6BA-0720EE83D1BC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2EAD3DC1" w14:textId="3A5D615B" w:rsidR="00F439F3" w:rsidRPr="00DB48AB" w:rsidRDefault="004A10AD" w:rsidP="00DB48AB">
          <w:pPr>
            <w:pStyle w:val="Brdtext"/>
          </w:pPr>
          <w:r>
            <w:t>Magdalena Andersson</w:t>
          </w:r>
        </w:p>
      </w:sdtContent>
    </w:sdt>
    <w:sectPr w:rsidR="00F439F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3A04" w14:textId="77777777" w:rsidR="00310F1D" w:rsidRDefault="00310F1D" w:rsidP="00A87A54">
      <w:pPr>
        <w:spacing w:after="0" w:line="240" w:lineRule="auto"/>
      </w:pPr>
      <w:r>
        <w:separator/>
      </w:r>
    </w:p>
  </w:endnote>
  <w:endnote w:type="continuationSeparator" w:id="0">
    <w:p w14:paraId="3D22F858" w14:textId="77777777" w:rsidR="00310F1D" w:rsidRDefault="00310F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E4BC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304C1D" w14:textId="367ED58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10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505C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D3E8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2D74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78E2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009B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5084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C590E2" w14:textId="77777777" w:rsidTr="00C26068">
      <w:trPr>
        <w:trHeight w:val="227"/>
      </w:trPr>
      <w:tc>
        <w:tcPr>
          <w:tcW w:w="4074" w:type="dxa"/>
        </w:tcPr>
        <w:p w14:paraId="0F4EE63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E3B5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53ED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59DD" w14:textId="77777777" w:rsidR="00310F1D" w:rsidRDefault="00310F1D" w:rsidP="00A87A54">
      <w:pPr>
        <w:spacing w:after="0" w:line="240" w:lineRule="auto"/>
      </w:pPr>
      <w:r>
        <w:separator/>
      </w:r>
    </w:p>
  </w:footnote>
  <w:footnote w:type="continuationSeparator" w:id="0">
    <w:p w14:paraId="6026C3EE" w14:textId="77777777" w:rsidR="00310F1D" w:rsidRDefault="00310F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39F3" w14:paraId="5BF811E1" w14:textId="77777777" w:rsidTr="00C93EBA">
      <w:trPr>
        <w:trHeight w:val="227"/>
      </w:trPr>
      <w:tc>
        <w:tcPr>
          <w:tcW w:w="5534" w:type="dxa"/>
        </w:tcPr>
        <w:p w14:paraId="299BA704" w14:textId="77777777" w:rsidR="00F439F3" w:rsidRPr="007D73AB" w:rsidRDefault="00F439F3">
          <w:pPr>
            <w:pStyle w:val="Sidhuvud"/>
          </w:pPr>
        </w:p>
      </w:tc>
      <w:tc>
        <w:tcPr>
          <w:tcW w:w="3170" w:type="dxa"/>
          <w:vAlign w:val="bottom"/>
        </w:tcPr>
        <w:p w14:paraId="5363154D" w14:textId="77777777" w:rsidR="00F439F3" w:rsidRPr="007D73AB" w:rsidRDefault="00F439F3" w:rsidP="00340DE0">
          <w:pPr>
            <w:pStyle w:val="Sidhuvud"/>
          </w:pPr>
        </w:p>
      </w:tc>
      <w:tc>
        <w:tcPr>
          <w:tcW w:w="1134" w:type="dxa"/>
        </w:tcPr>
        <w:p w14:paraId="1B350471" w14:textId="77777777" w:rsidR="00F439F3" w:rsidRDefault="00F439F3" w:rsidP="005A703A">
          <w:pPr>
            <w:pStyle w:val="Sidhuvud"/>
          </w:pPr>
        </w:p>
      </w:tc>
    </w:tr>
    <w:tr w:rsidR="00F439F3" w14:paraId="3EF391C8" w14:textId="77777777" w:rsidTr="00C93EBA">
      <w:trPr>
        <w:trHeight w:val="1928"/>
      </w:trPr>
      <w:tc>
        <w:tcPr>
          <w:tcW w:w="5534" w:type="dxa"/>
        </w:tcPr>
        <w:p w14:paraId="3229E633" w14:textId="77777777" w:rsidR="00F439F3" w:rsidRDefault="00F439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37F4F3" wp14:editId="6EBCD4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4BD196" w14:textId="0DB419EC" w:rsidR="002E5B3B" w:rsidRDefault="002E5B3B" w:rsidP="00340DE0">
          <w:pPr>
            <w:pStyle w:val="Sidhuvud"/>
          </w:pPr>
        </w:p>
        <w:p w14:paraId="4D239C30" w14:textId="77777777" w:rsidR="00674AED" w:rsidRDefault="00674AED" w:rsidP="00340DE0">
          <w:pPr>
            <w:pStyle w:val="Sidhuvud"/>
          </w:pPr>
        </w:p>
        <w:p w14:paraId="56D2D2BB" w14:textId="6AF4E37B" w:rsidR="00674AED" w:rsidRPr="00340DE0" w:rsidRDefault="00674AED" w:rsidP="00340DE0">
          <w:pPr>
            <w:pStyle w:val="Sidhuvud"/>
          </w:pPr>
        </w:p>
      </w:tc>
      <w:tc>
        <w:tcPr>
          <w:tcW w:w="3170" w:type="dxa"/>
        </w:tcPr>
        <w:p w14:paraId="70EB42A5" w14:textId="77777777" w:rsidR="00F439F3" w:rsidRPr="00710A6C" w:rsidRDefault="00F439F3" w:rsidP="00EE3C0F">
          <w:pPr>
            <w:pStyle w:val="Sidhuvud"/>
            <w:rPr>
              <w:b/>
            </w:rPr>
          </w:pPr>
        </w:p>
        <w:p w14:paraId="0C68B7AB" w14:textId="77777777" w:rsidR="00F439F3" w:rsidRDefault="00F439F3" w:rsidP="00EE3C0F">
          <w:pPr>
            <w:pStyle w:val="Sidhuvud"/>
          </w:pPr>
        </w:p>
        <w:p w14:paraId="285ADB30" w14:textId="77777777" w:rsidR="00F439F3" w:rsidRDefault="00F439F3" w:rsidP="00EE3C0F">
          <w:pPr>
            <w:pStyle w:val="Sidhuvud"/>
          </w:pPr>
        </w:p>
        <w:p w14:paraId="40977F87" w14:textId="77777777" w:rsidR="00F439F3" w:rsidRDefault="00F439F3" w:rsidP="00EE3C0F">
          <w:pPr>
            <w:pStyle w:val="Sidhuvud"/>
          </w:pPr>
        </w:p>
        <w:p w14:paraId="0F0435A3" w14:textId="4052FEAE" w:rsidR="00F439F3" w:rsidRDefault="00FD544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5C4896DDE6741919FF1F5A422172E52"/>
              </w:placeholder>
              <w:dataBinding w:prefixMappings="xmlns:ns0='http://lp/documentinfo/RK' " w:xpath="/ns0:DocumentInfo[1]/ns0:BaseInfo[1]/ns0:Dnr[1]" w:storeItemID="{0D5FAC5E-6C6A-4A30-A6BA-0720EE83D1BC}"/>
              <w:text/>
            </w:sdtPr>
            <w:sdtEndPr/>
            <w:sdtContent>
              <w:r w:rsidR="00F439F3">
                <w:t>Fi2019</w:t>
              </w:r>
            </w:sdtContent>
          </w:sdt>
          <w:r w:rsidR="00F439F3" w:rsidRPr="00F439F3">
            <w:t>/01988</w:t>
          </w:r>
          <w:r w:rsidR="001B1EAE">
            <w:t>/S3</w:t>
          </w:r>
        </w:p>
        <w:sdt>
          <w:sdtPr>
            <w:alias w:val="DocNumber"/>
            <w:tag w:val="DocNumber"/>
            <w:id w:val="1726028884"/>
            <w:placeholder>
              <w:docPart w:val="E26ED7D405C74CD6B455EA608C72F181"/>
            </w:placeholder>
            <w:showingPlcHdr/>
            <w:dataBinding w:prefixMappings="xmlns:ns0='http://lp/documentinfo/RK' " w:xpath="/ns0:DocumentInfo[1]/ns0:BaseInfo[1]/ns0:DocNumber[1]" w:storeItemID="{0D5FAC5E-6C6A-4A30-A6BA-0720EE83D1BC}"/>
            <w:text/>
          </w:sdtPr>
          <w:sdtEndPr/>
          <w:sdtContent>
            <w:p w14:paraId="2F8A6EA8" w14:textId="77777777" w:rsidR="00F439F3" w:rsidRDefault="00F439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C3DE99" w14:textId="77777777" w:rsidR="00F439F3" w:rsidRDefault="00F439F3" w:rsidP="00EE3C0F">
          <w:pPr>
            <w:pStyle w:val="Sidhuvud"/>
          </w:pPr>
        </w:p>
      </w:tc>
      <w:tc>
        <w:tcPr>
          <w:tcW w:w="1134" w:type="dxa"/>
        </w:tcPr>
        <w:p w14:paraId="313F7CEF" w14:textId="77777777" w:rsidR="00F439F3" w:rsidRDefault="00F439F3" w:rsidP="0094502D">
          <w:pPr>
            <w:pStyle w:val="Sidhuvud"/>
          </w:pPr>
        </w:p>
        <w:p w14:paraId="6BA89F49" w14:textId="77777777" w:rsidR="00F439F3" w:rsidRPr="0094502D" w:rsidRDefault="00F439F3" w:rsidP="00EC71A6">
          <w:pPr>
            <w:pStyle w:val="Sidhuvud"/>
          </w:pPr>
        </w:p>
      </w:tc>
    </w:tr>
    <w:tr w:rsidR="00F439F3" w14:paraId="0A34FDF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C28DB97548B4DD8899350F609B260CD"/>
          </w:placeholder>
        </w:sdtPr>
        <w:sdtEndPr/>
        <w:sdtContent>
          <w:sdt>
            <w:sdtPr>
              <w:alias w:val="SenderText"/>
              <w:tag w:val="ccRKShow_SenderText"/>
              <w:id w:val="1449895715"/>
              <w:placeholder>
                <w:docPart w:val="BEA2287CCCBB461DADAC2A1105C725E6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28DA6B3D" w14:textId="77777777" w:rsidR="009505C9" w:rsidRPr="0088458E" w:rsidRDefault="009505C9" w:rsidP="009505C9">
                  <w:pPr>
                    <w:pStyle w:val="Sidhuvud"/>
                    <w:rPr>
                      <w:b/>
                    </w:rPr>
                  </w:pPr>
                  <w:r w:rsidRPr="0088458E">
                    <w:rPr>
                      <w:b/>
                    </w:rPr>
                    <w:t>Finansdepartementet</w:t>
                  </w:r>
                </w:p>
                <w:p w14:paraId="212C6C9E" w14:textId="5E50CBFD" w:rsidR="00F439F3" w:rsidRPr="00340DE0" w:rsidRDefault="009505C9" w:rsidP="009505C9">
                  <w:pPr>
                    <w:pStyle w:val="Sidhuvud"/>
                  </w:pPr>
                  <w:r w:rsidRPr="0088458E">
                    <w:t>Finansministern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1209871EDBE348E194622AE20358B4AA"/>
          </w:placeholder>
          <w:dataBinding w:prefixMappings="xmlns:ns0='http://lp/documentinfo/RK' " w:xpath="/ns0:DocumentInfo[1]/ns0:BaseInfo[1]/ns0:Recipient[1]" w:storeItemID="{0D5FAC5E-6C6A-4A30-A6BA-0720EE83D1BC}"/>
          <w:text w:multiLine="1"/>
        </w:sdtPr>
        <w:sdtEndPr/>
        <w:sdtContent>
          <w:tc>
            <w:tcPr>
              <w:tcW w:w="3170" w:type="dxa"/>
            </w:tcPr>
            <w:p w14:paraId="404F9D66" w14:textId="77777777" w:rsidR="00F439F3" w:rsidRDefault="00F439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562E24" w14:textId="77777777" w:rsidR="00F439F3" w:rsidRDefault="00F439F3" w:rsidP="003E6020">
          <w:pPr>
            <w:pStyle w:val="Sidhuvud"/>
          </w:pPr>
        </w:p>
      </w:tc>
    </w:tr>
  </w:tbl>
  <w:p w14:paraId="2E007D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4A1E"/>
    <w:rsid w:val="0003679E"/>
    <w:rsid w:val="00041EDC"/>
    <w:rsid w:val="0004352E"/>
    <w:rsid w:val="00051341"/>
    <w:rsid w:val="00053CAA"/>
    <w:rsid w:val="00055FEC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42C"/>
    <w:rsid w:val="00192350"/>
    <w:rsid w:val="00192E34"/>
    <w:rsid w:val="001941B9"/>
    <w:rsid w:val="00196C02"/>
    <w:rsid w:val="00197A8A"/>
    <w:rsid w:val="001A1B33"/>
    <w:rsid w:val="001A2A61"/>
    <w:rsid w:val="001B1EAE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DF8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A42"/>
    <w:rsid w:val="002E5B3B"/>
    <w:rsid w:val="002E61A5"/>
    <w:rsid w:val="002F3675"/>
    <w:rsid w:val="002F59E0"/>
    <w:rsid w:val="002F66A6"/>
    <w:rsid w:val="00300342"/>
    <w:rsid w:val="003050DB"/>
    <w:rsid w:val="00310561"/>
    <w:rsid w:val="00310F1D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0AD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EC4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5B76"/>
    <w:rsid w:val="00660D84"/>
    <w:rsid w:val="0066133A"/>
    <w:rsid w:val="00663196"/>
    <w:rsid w:val="0066378C"/>
    <w:rsid w:val="006700F0"/>
    <w:rsid w:val="006706EA"/>
    <w:rsid w:val="00670A48"/>
    <w:rsid w:val="00672F6F"/>
    <w:rsid w:val="00674AED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B0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5C9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B3B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BB7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9F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544E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0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4896DDE6741919FF1F5A422172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32B7A-4F7A-4C4A-ABDE-8167A0D0E723}"/>
      </w:docPartPr>
      <w:docPartBody>
        <w:p w:rsidR="00B461C9" w:rsidRDefault="00370E2F" w:rsidP="00370E2F">
          <w:pPr>
            <w:pStyle w:val="A5C4896DDE6741919FF1F5A422172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6ED7D405C74CD6B455EA608C72F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6BB10-7B5D-4A59-9715-3FDE7C7B187E}"/>
      </w:docPartPr>
      <w:docPartBody>
        <w:p w:rsidR="00B461C9" w:rsidRDefault="00370E2F" w:rsidP="00370E2F">
          <w:pPr>
            <w:pStyle w:val="E26ED7D405C74CD6B455EA608C72F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28DB97548B4DD8899350F609B26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35A6B-6D2E-4415-B609-9244541F52CF}"/>
      </w:docPartPr>
      <w:docPartBody>
        <w:p w:rsidR="00B461C9" w:rsidRDefault="00370E2F" w:rsidP="00370E2F">
          <w:pPr>
            <w:pStyle w:val="1C28DB97548B4DD8899350F609B26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09871EDBE348E194622AE20358B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0C9CA-4092-490E-9CC4-E664F8FA2220}"/>
      </w:docPartPr>
      <w:docPartBody>
        <w:p w:rsidR="00B461C9" w:rsidRDefault="00370E2F" w:rsidP="00370E2F">
          <w:pPr>
            <w:pStyle w:val="1209871EDBE348E194622AE20358B4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9228C500614145A3E18855855FD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21C09-C8E3-4345-B02B-E42D85DB3DDC}"/>
      </w:docPartPr>
      <w:docPartBody>
        <w:p w:rsidR="00B461C9" w:rsidRDefault="00370E2F" w:rsidP="00370E2F">
          <w:pPr>
            <w:pStyle w:val="C29228C500614145A3E18855855FD4B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D40BCCE9C8C43DD8BF37A6E697AD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8BCAD-D6D9-49A1-8AB7-F1B12EC1B841}"/>
      </w:docPartPr>
      <w:docPartBody>
        <w:p w:rsidR="00B461C9" w:rsidRDefault="00370E2F" w:rsidP="00370E2F">
          <w:pPr>
            <w:pStyle w:val="6D40BCCE9C8C43DD8BF37A6E697AD94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FBD6B771489428CA98C7F81C3161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40776-D639-4F39-A577-1B7C69755D0E}"/>
      </w:docPartPr>
      <w:docPartBody>
        <w:p w:rsidR="00B461C9" w:rsidRDefault="00370E2F" w:rsidP="00370E2F">
          <w:pPr>
            <w:pStyle w:val="5FBD6B771489428CA98C7F81C316126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43CBE120CC74A15AF12DB3491CBA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BE1AB-E81E-48CC-B5B9-C06B8BC80E86}"/>
      </w:docPartPr>
      <w:docPartBody>
        <w:p w:rsidR="00B461C9" w:rsidRDefault="00370E2F" w:rsidP="00370E2F">
          <w:pPr>
            <w:pStyle w:val="A43CBE120CC74A15AF12DB3491CBAC8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68E4C3CAAE34DF4A122829BB30CA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24E92-4436-4407-AA04-38FB886B3208}"/>
      </w:docPartPr>
      <w:docPartBody>
        <w:p w:rsidR="00B461C9" w:rsidRDefault="00370E2F" w:rsidP="00370E2F">
          <w:pPr>
            <w:pStyle w:val="768E4C3CAAE34DF4A122829BB30CA42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EA2287CCCBB461DADAC2A1105C72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137B2-06CA-430C-B910-7B1C3A57CDA4}"/>
      </w:docPartPr>
      <w:docPartBody>
        <w:p w:rsidR="003F2066" w:rsidRDefault="000D70CE" w:rsidP="000D70CE">
          <w:pPr>
            <w:pStyle w:val="BEA2287CCCBB461DADAC2A1105C725E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F"/>
    <w:rsid w:val="000D70CE"/>
    <w:rsid w:val="00370E2F"/>
    <w:rsid w:val="003F2066"/>
    <w:rsid w:val="007329C3"/>
    <w:rsid w:val="00B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29C671F8DC43678AE788D4FB477BF5">
    <w:name w:val="4929C671F8DC43678AE788D4FB477BF5"/>
    <w:rsid w:val="00370E2F"/>
  </w:style>
  <w:style w:type="character" w:styleId="Platshllartext">
    <w:name w:val="Placeholder Text"/>
    <w:basedOn w:val="Standardstycketeckensnitt"/>
    <w:uiPriority w:val="99"/>
    <w:semiHidden/>
    <w:rsid w:val="000D70CE"/>
    <w:rPr>
      <w:noProof w:val="0"/>
      <w:color w:val="808080"/>
    </w:rPr>
  </w:style>
  <w:style w:type="paragraph" w:customStyle="1" w:styleId="6F1D08FCC59A47AA829B26B528CC2A68">
    <w:name w:val="6F1D08FCC59A47AA829B26B528CC2A68"/>
    <w:rsid w:val="00370E2F"/>
  </w:style>
  <w:style w:type="paragraph" w:customStyle="1" w:styleId="5406603928AA46198324307228590038">
    <w:name w:val="5406603928AA46198324307228590038"/>
    <w:rsid w:val="00370E2F"/>
  </w:style>
  <w:style w:type="paragraph" w:customStyle="1" w:styleId="5B9D7D0A54954EC4A6DE4561A6B0AC99">
    <w:name w:val="5B9D7D0A54954EC4A6DE4561A6B0AC99"/>
    <w:rsid w:val="00370E2F"/>
  </w:style>
  <w:style w:type="paragraph" w:customStyle="1" w:styleId="A5C4896DDE6741919FF1F5A422172E52">
    <w:name w:val="A5C4896DDE6741919FF1F5A422172E52"/>
    <w:rsid w:val="00370E2F"/>
  </w:style>
  <w:style w:type="paragraph" w:customStyle="1" w:styleId="E26ED7D405C74CD6B455EA608C72F181">
    <w:name w:val="E26ED7D405C74CD6B455EA608C72F181"/>
    <w:rsid w:val="00370E2F"/>
  </w:style>
  <w:style w:type="paragraph" w:customStyle="1" w:styleId="8E372C40B59C4ED1B52B17CBC7822C75">
    <w:name w:val="8E372C40B59C4ED1B52B17CBC7822C75"/>
    <w:rsid w:val="00370E2F"/>
  </w:style>
  <w:style w:type="paragraph" w:customStyle="1" w:styleId="34A294E535D346A694202C774D05338C">
    <w:name w:val="34A294E535D346A694202C774D05338C"/>
    <w:rsid w:val="00370E2F"/>
  </w:style>
  <w:style w:type="paragraph" w:customStyle="1" w:styleId="9B4F1A264A3D4E4090FAAF9A40855E30">
    <w:name w:val="9B4F1A264A3D4E4090FAAF9A40855E30"/>
    <w:rsid w:val="00370E2F"/>
  </w:style>
  <w:style w:type="paragraph" w:customStyle="1" w:styleId="1C28DB97548B4DD8899350F609B260CD">
    <w:name w:val="1C28DB97548B4DD8899350F609B260CD"/>
    <w:rsid w:val="00370E2F"/>
  </w:style>
  <w:style w:type="paragraph" w:customStyle="1" w:styleId="1209871EDBE348E194622AE20358B4AA">
    <w:name w:val="1209871EDBE348E194622AE20358B4AA"/>
    <w:rsid w:val="00370E2F"/>
  </w:style>
  <w:style w:type="paragraph" w:customStyle="1" w:styleId="C29228C500614145A3E18855855FD4B1">
    <w:name w:val="C29228C500614145A3E18855855FD4B1"/>
    <w:rsid w:val="00370E2F"/>
  </w:style>
  <w:style w:type="paragraph" w:customStyle="1" w:styleId="6D40BCCE9C8C43DD8BF37A6E697AD942">
    <w:name w:val="6D40BCCE9C8C43DD8BF37A6E697AD942"/>
    <w:rsid w:val="00370E2F"/>
  </w:style>
  <w:style w:type="paragraph" w:customStyle="1" w:styleId="D6F4285A34384DF68181BF1250B798B6">
    <w:name w:val="D6F4285A34384DF68181BF1250B798B6"/>
    <w:rsid w:val="00370E2F"/>
  </w:style>
  <w:style w:type="paragraph" w:customStyle="1" w:styleId="745DE7DE2FA4491E873DBA56EB05642B">
    <w:name w:val="745DE7DE2FA4491E873DBA56EB05642B"/>
    <w:rsid w:val="00370E2F"/>
  </w:style>
  <w:style w:type="paragraph" w:customStyle="1" w:styleId="5FBD6B771489428CA98C7F81C3161266">
    <w:name w:val="5FBD6B771489428CA98C7F81C3161266"/>
    <w:rsid w:val="00370E2F"/>
  </w:style>
  <w:style w:type="paragraph" w:customStyle="1" w:styleId="A43CBE120CC74A15AF12DB3491CBAC8F">
    <w:name w:val="A43CBE120CC74A15AF12DB3491CBAC8F"/>
    <w:rsid w:val="00370E2F"/>
  </w:style>
  <w:style w:type="paragraph" w:customStyle="1" w:styleId="768E4C3CAAE34DF4A122829BB30CA422">
    <w:name w:val="768E4C3CAAE34DF4A122829BB30CA422"/>
    <w:rsid w:val="00370E2F"/>
  </w:style>
  <w:style w:type="paragraph" w:customStyle="1" w:styleId="8BA18581D9064F6F9EB7D86BC4C44612">
    <w:name w:val="8BA18581D9064F6F9EB7D86BC4C44612"/>
    <w:rsid w:val="000D70CE"/>
  </w:style>
  <w:style w:type="paragraph" w:customStyle="1" w:styleId="BEA2287CCCBB461DADAC2A1105C725E6">
    <w:name w:val="BEA2287CCCBB461DADAC2A1105C725E6"/>
    <w:rsid w:val="000D7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a5b16006-a0f0-4520-b34c-2608f1035db3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2019-05-29T00:00:00</HeaderDate>
    <Office/>
    <Dnr>Fi2019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218B-19D5-491F-95CE-B0584EBE93DA}"/>
</file>

<file path=customXml/itemProps2.xml><?xml version="1.0" encoding="utf-8"?>
<ds:datastoreItem xmlns:ds="http://schemas.openxmlformats.org/officeDocument/2006/customXml" ds:itemID="{ABCD9D68-70CE-4A29-8651-9E54C3521958}"/>
</file>

<file path=customXml/itemProps3.xml><?xml version="1.0" encoding="utf-8"?>
<ds:datastoreItem xmlns:ds="http://schemas.openxmlformats.org/officeDocument/2006/customXml" ds:itemID="{B7C708B8-3402-401F-90B3-2947FB6FD7CA}"/>
</file>

<file path=customXml/itemProps4.xml><?xml version="1.0" encoding="utf-8"?>
<ds:datastoreItem xmlns:ds="http://schemas.openxmlformats.org/officeDocument/2006/customXml" ds:itemID="{1D38BE2B-4E4F-495B-B8F1-4BB131E1C6F0}"/>
</file>

<file path=customXml/itemProps5.xml><?xml version="1.0" encoding="utf-8"?>
<ds:datastoreItem xmlns:ds="http://schemas.openxmlformats.org/officeDocument/2006/customXml" ds:itemID="{ECED7CF2-EFD0-4C05-9DF2-372DEFFABADA}"/>
</file>

<file path=customXml/itemProps6.xml><?xml version="1.0" encoding="utf-8"?>
<ds:datastoreItem xmlns:ds="http://schemas.openxmlformats.org/officeDocument/2006/customXml" ds:itemID="{ABCD9D68-70CE-4A29-8651-9E54C3521958}"/>
</file>

<file path=customXml/itemProps7.xml><?xml version="1.0" encoding="utf-8"?>
<ds:datastoreItem xmlns:ds="http://schemas.openxmlformats.org/officeDocument/2006/customXml" ds:itemID="{0D5FAC5E-6C6A-4A30-A6BA-0720EE83D1BC}"/>
</file>

<file path=customXml/itemProps8.xml><?xml version="1.0" encoding="utf-8"?>
<ds:datastoreItem xmlns:ds="http://schemas.openxmlformats.org/officeDocument/2006/customXml" ds:itemID="{0A249753-BC84-4441-8F1E-0B59CDF2B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2019-05-29T08:52:00Z</dcterms:created>
  <dcterms:modified xsi:type="dcterms:W3CDTF">2019-05-29T08:52:00Z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fa939071-d2d7-497f-ac6f-71628fa5cb8a</vt:lpwstr>
  </property>
</Properties>
</file>