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C1EF" w14:textId="77777777" w:rsidR="005B04AE" w:rsidRDefault="005B04AE" w:rsidP="00120DF6">
      <w:pPr>
        <w:pStyle w:val="Rubrik"/>
        <w:spacing w:line="240" w:lineRule="auto"/>
      </w:pPr>
      <w:bookmarkStart w:id="0" w:name="Start"/>
      <w:bookmarkEnd w:id="0"/>
      <w:r>
        <w:t>Svar på fråga 2019/20:1336</w:t>
      </w:r>
      <w:r w:rsidR="00120DF6">
        <w:t xml:space="preserve"> av</w:t>
      </w:r>
      <w:r w:rsidR="00E435F7">
        <w:t xml:space="preserve"> </w:t>
      </w:r>
      <w:sdt>
        <w:sdtPr>
          <w:alias w:val="Frågeställare"/>
          <w:tag w:val="delete"/>
          <w:id w:val="-211816850"/>
          <w:placeholder>
            <w:docPart w:val="CD68959A8F594EFD999E4A105F758FAA"/>
          </w:placeholder>
          <w:dataBinding w:prefixMappings="xmlns:ns0='http://lp/documentinfo/RK' " w:xpath="/ns0:DocumentInfo[1]/ns0:BaseInfo[1]/ns0:Extra3[1]" w:storeItemID="{0E85913C-57ED-4C5C-B384-BF98BB4114E3}"/>
          <w:text/>
        </w:sdtPr>
        <w:sdtEndPr/>
        <w:sdtContent>
          <w:r w:rsidR="00E435F7">
            <w:t>David Josefsson</w:t>
          </w:r>
        </w:sdtContent>
      </w:sdt>
      <w:r>
        <w:t xml:space="preserve"> (</w:t>
      </w:r>
      <w:sdt>
        <w:sdtPr>
          <w:alias w:val="Parti"/>
          <w:tag w:val="Parti_delete"/>
          <w:id w:val="1620417071"/>
          <w:placeholder>
            <w:docPart w:val="32F3475AC82A4866B4D98ABAACA2BAC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E435F7">
            <w:t>M</w:t>
          </w:r>
        </w:sdtContent>
      </w:sdt>
      <w:r>
        <w:t>)</w:t>
      </w:r>
      <w:r w:rsidR="009C51F5">
        <w:t xml:space="preserve"> </w:t>
      </w:r>
      <w:r w:rsidR="009C51F5" w:rsidRPr="00E435F7">
        <w:t>Den tillfälliga rabatten för fasta hyreskostnader</w:t>
      </w:r>
    </w:p>
    <w:p w14:paraId="151C904B" w14:textId="77777777" w:rsidR="00E435F7" w:rsidRPr="00E435F7" w:rsidRDefault="00AC28CA" w:rsidP="00BA4310">
      <w:pPr>
        <w:autoSpaceDE w:val="0"/>
        <w:autoSpaceDN w:val="0"/>
        <w:adjustRightInd w:val="0"/>
        <w:spacing w:after="0"/>
      </w:pPr>
      <w:sdt>
        <w:sdtPr>
          <w:alias w:val="Frågeställare"/>
          <w:tag w:val="delete"/>
          <w:id w:val="-1635256365"/>
          <w:placeholder>
            <w:docPart w:val="558095032DED46B490F9699A47BDF54D"/>
          </w:placeholder>
          <w:dataBinding w:prefixMappings="xmlns:ns0='http://lp/documentinfo/RK' " w:xpath="/ns0:DocumentInfo[1]/ns0:BaseInfo[1]/ns0:Extra3[1]" w:storeItemID="{0E85913C-57ED-4C5C-B384-BF98BB4114E3}"/>
          <w:text/>
        </w:sdtPr>
        <w:sdtEndPr/>
        <w:sdtContent>
          <w:r w:rsidR="00E435F7">
            <w:t>David Josefsson</w:t>
          </w:r>
        </w:sdtContent>
      </w:sdt>
      <w:r w:rsidR="00E435F7">
        <w:t xml:space="preserve"> har frågat mig </w:t>
      </w:r>
      <w:r w:rsidR="00E435F7" w:rsidRPr="00E435F7">
        <w:t>om jag</w:t>
      </w:r>
      <w:r w:rsidR="00B75ABE">
        <w:t>,</w:t>
      </w:r>
      <w:r w:rsidR="00E435F7" w:rsidRPr="00E435F7">
        <w:t xml:space="preserve"> med anledning av i frågan angivna exempel</w:t>
      </w:r>
      <w:r w:rsidR="00B75ABE">
        <w:t>,</w:t>
      </w:r>
      <w:r w:rsidR="00E435F7" w:rsidRPr="00E435F7">
        <w:t xml:space="preserve"> är beredd att ompröva vilka SNI-koder som inkluderas i den tillfälliga rabatten för fasta hyreskostnader i </w:t>
      </w:r>
      <w:r w:rsidR="00DD434A">
        <w:t>utpekade</w:t>
      </w:r>
      <w:r w:rsidR="00DD434A" w:rsidRPr="00E435F7">
        <w:t xml:space="preserve"> </w:t>
      </w:r>
      <w:r w:rsidR="00E435F7" w:rsidRPr="00E435F7">
        <w:t>utsatta</w:t>
      </w:r>
      <w:r w:rsidR="00DD434A">
        <w:t xml:space="preserve"> </w:t>
      </w:r>
      <w:r w:rsidR="00E435F7" w:rsidRPr="00E435F7">
        <w:t>branscher.</w:t>
      </w:r>
    </w:p>
    <w:p w14:paraId="03D85602" w14:textId="77777777" w:rsidR="00E435F7" w:rsidRPr="00E435F7" w:rsidRDefault="00E435F7" w:rsidP="00BA4310">
      <w:pPr>
        <w:autoSpaceDE w:val="0"/>
        <w:autoSpaceDN w:val="0"/>
        <w:adjustRightInd w:val="0"/>
        <w:spacing w:after="0"/>
      </w:pPr>
    </w:p>
    <w:p w14:paraId="1D6831A7" w14:textId="77777777" w:rsidR="00E0564A" w:rsidRDefault="00E0564A" w:rsidP="00BA4310">
      <w:pPr>
        <w:pStyle w:val="Brdtext"/>
      </w:pPr>
      <w:r>
        <w:t>Det är ett mycket allvarligt läge som Sverige befinner sig i på grund av det nya coronaviruset och regeringen har presenterat ett flertal åtgärdspaket för att mildra coronavirusets effekter på jobb och företag.</w:t>
      </w:r>
    </w:p>
    <w:p w14:paraId="4145A83A" w14:textId="77777777" w:rsidR="00126D94" w:rsidRPr="00126D94" w:rsidRDefault="00126D94" w:rsidP="00BA4310">
      <w:pPr>
        <w:pStyle w:val="Oformateradtext"/>
        <w:spacing w:line="276" w:lineRule="auto"/>
        <w:rPr>
          <w:rFonts w:asciiTheme="minorHAnsi" w:hAnsiTheme="minorHAnsi"/>
          <w:sz w:val="25"/>
          <w:szCs w:val="25"/>
        </w:rPr>
      </w:pPr>
      <w:r w:rsidRPr="00126D94">
        <w:rPr>
          <w:rFonts w:asciiTheme="minorHAnsi" w:hAnsiTheme="minorHAnsi"/>
          <w:sz w:val="25"/>
          <w:szCs w:val="25"/>
        </w:rPr>
        <w:t>En tillfällig hyresrabatt för</w:t>
      </w:r>
      <w:r w:rsidR="00DD434A">
        <w:rPr>
          <w:rFonts w:asciiTheme="minorHAnsi" w:hAnsiTheme="minorHAnsi"/>
          <w:sz w:val="25"/>
          <w:szCs w:val="25"/>
        </w:rPr>
        <w:t xml:space="preserve"> utpekade</w:t>
      </w:r>
      <w:r w:rsidRPr="00126D94">
        <w:rPr>
          <w:rFonts w:asciiTheme="minorHAnsi" w:hAnsiTheme="minorHAnsi"/>
          <w:sz w:val="25"/>
          <w:szCs w:val="25"/>
        </w:rPr>
        <w:t xml:space="preserve"> utsatta branscher kommer att vara mycket värdefullt för företag som drabbats särskilt hårt med anledning av coronaviruset. Förutsättningen för statligt stöd är en överenskommelse mellan hyresvärd och hyresgäst om nedsatt hyra. Sällanköpshandel, hotell och restaurang är exempel på branscher som omfattas av den förordning som reglerar stödet för hyresnedsättning. Detta initiativ har utformats i första hand för verksamhet som är konsumentnär</w:t>
      </w:r>
      <w:r w:rsidR="00E0564A">
        <w:rPr>
          <w:rFonts w:asciiTheme="minorHAnsi" w:hAnsiTheme="minorHAnsi"/>
          <w:sz w:val="25"/>
          <w:szCs w:val="25"/>
        </w:rPr>
        <w:t>a.</w:t>
      </w:r>
      <w:r w:rsidRPr="00126D94">
        <w:rPr>
          <w:rFonts w:asciiTheme="minorHAnsi" w:hAnsiTheme="minorHAnsi"/>
          <w:sz w:val="25"/>
          <w:szCs w:val="25"/>
        </w:rPr>
        <w:t xml:space="preserve"> Även</w:t>
      </w:r>
      <w:r w:rsidR="00135CD2">
        <w:rPr>
          <w:rFonts w:asciiTheme="minorHAnsi" w:hAnsiTheme="minorHAnsi"/>
          <w:sz w:val="25"/>
          <w:szCs w:val="25"/>
        </w:rPr>
        <w:t xml:space="preserve"> annan</w:t>
      </w:r>
      <w:r w:rsidRPr="00126D94">
        <w:rPr>
          <w:rFonts w:asciiTheme="minorHAnsi" w:hAnsiTheme="minorHAnsi"/>
          <w:sz w:val="25"/>
          <w:szCs w:val="25"/>
        </w:rPr>
        <w:t xml:space="preserve"> tjänsteverksamhet som bygger på fysisk närhet mellan producent och konsument omfattas.</w:t>
      </w:r>
    </w:p>
    <w:p w14:paraId="28537F05" w14:textId="77777777" w:rsidR="00126D94" w:rsidRPr="00126D94" w:rsidRDefault="00126D94" w:rsidP="00BA4310">
      <w:pPr>
        <w:pStyle w:val="Oformateradtext"/>
        <w:spacing w:line="276" w:lineRule="auto"/>
        <w:rPr>
          <w:rFonts w:asciiTheme="minorHAnsi" w:hAnsiTheme="minorHAnsi"/>
          <w:sz w:val="25"/>
          <w:szCs w:val="25"/>
        </w:rPr>
      </w:pPr>
    </w:p>
    <w:p w14:paraId="263C989E" w14:textId="77777777" w:rsidR="00126D94" w:rsidRPr="00126D94" w:rsidRDefault="00126D94" w:rsidP="00BA4310">
      <w:pPr>
        <w:pStyle w:val="Oformateradtext"/>
        <w:spacing w:line="276" w:lineRule="auto"/>
        <w:rPr>
          <w:rFonts w:asciiTheme="minorHAnsi" w:hAnsiTheme="minorHAnsi"/>
          <w:sz w:val="25"/>
          <w:szCs w:val="25"/>
        </w:rPr>
      </w:pPr>
      <w:r w:rsidRPr="00126D94">
        <w:rPr>
          <w:rFonts w:asciiTheme="minorHAnsi" w:hAnsiTheme="minorHAnsi"/>
          <w:sz w:val="25"/>
          <w:szCs w:val="25"/>
        </w:rPr>
        <w:t>Regeringen följer utvecklingen noga och analyserar löpande, tillsammans med ansvariga myndigheter, åtgärdernas effekter och utesluter inte att</w:t>
      </w:r>
      <w:r w:rsidR="00E0564A">
        <w:rPr>
          <w:rFonts w:asciiTheme="minorHAnsi" w:hAnsiTheme="minorHAnsi"/>
          <w:sz w:val="25"/>
          <w:szCs w:val="25"/>
        </w:rPr>
        <w:t xml:space="preserve"> justeringar i utformningen av insatser eller</w:t>
      </w:r>
      <w:r w:rsidRPr="00126D94">
        <w:rPr>
          <w:rFonts w:asciiTheme="minorHAnsi" w:hAnsiTheme="minorHAnsi"/>
          <w:sz w:val="25"/>
          <w:szCs w:val="25"/>
        </w:rPr>
        <w:t xml:space="preserve"> nya åtgärder kommer att behövas för att mildra effekterna av det nya coronaviruset på jobb och företag i Sverige.</w:t>
      </w:r>
    </w:p>
    <w:p w14:paraId="7DB7A8E8" w14:textId="77777777" w:rsidR="00E435F7" w:rsidRPr="00E435F7" w:rsidRDefault="00E435F7" w:rsidP="00126D94">
      <w:pPr>
        <w:autoSpaceDE w:val="0"/>
        <w:autoSpaceDN w:val="0"/>
        <w:adjustRightInd w:val="0"/>
        <w:spacing w:after="0" w:line="240" w:lineRule="auto"/>
        <w:rPr>
          <w:rFonts w:ascii="TimesNewRomanPSMT" w:hAnsi="TimesNewRomanPSMT" w:cs="TimesNewRomanPSMT"/>
          <w:sz w:val="23"/>
          <w:szCs w:val="23"/>
        </w:rPr>
      </w:pPr>
    </w:p>
    <w:p w14:paraId="09D7BF60" w14:textId="77777777" w:rsidR="00E435F7" w:rsidRDefault="00E435F7" w:rsidP="00126D94">
      <w:pPr>
        <w:pStyle w:val="Brdtext"/>
        <w:spacing w:line="240" w:lineRule="auto"/>
      </w:pPr>
      <w:r>
        <w:t xml:space="preserve">Stockholm den </w:t>
      </w:r>
      <w:sdt>
        <w:sdtPr>
          <w:id w:val="-1225218591"/>
          <w:placeholder>
            <w:docPart w:val="AB549C6BE26E421BA06C95CA37CC5893"/>
          </w:placeholder>
          <w:dataBinding w:prefixMappings="xmlns:ns0='http://lp/documentinfo/RK' " w:xpath="/ns0:DocumentInfo[1]/ns0:BaseInfo[1]/ns0:HeaderDate[1]" w:storeItemID="{0E85913C-57ED-4C5C-B384-BF98BB4114E3}"/>
          <w:date w:fullDate="2020-05-19T00:00:00Z">
            <w:dateFormat w:val="d MMMM yyyy"/>
            <w:lid w:val="sv-SE"/>
            <w:storeMappedDataAs w:val="dateTime"/>
            <w:calendar w:val="gregorian"/>
          </w:date>
        </w:sdtPr>
        <w:sdtEndPr/>
        <w:sdtContent>
          <w:r w:rsidR="009C51F5">
            <w:t>19</w:t>
          </w:r>
          <w:r>
            <w:t xml:space="preserve"> maj 2020</w:t>
          </w:r>
        </w:sdtContent>
      </w:sdt>
    </w:p>
    <w:p w14:paraId="34D5795A" w14:textId="77777777" w:rsidR="00E435F7" w:rsidRDefault="00E435F7" w:rsidP="00126D94">
      <w:pPr>
        <w:pStyle w:val="Brdtextutanavstnd"/>
        <w:spacing w:line="240" w:lineRule="auto"/>
      </w:pPr>
    </w:p>
    <w:sdt>
      <w:sdtPr>
        <w:alias w:val="Klicka på listpilen"/>
        <w:tag w:val="run-loadAllMinistersFromDep_delete"/>
        <w:id w:val="-122627287"/>
        <w:placeholder>
          <w:docPart w:val="6AC74E9FB3F0460F87530F9FDAA7804B"/>
        </w:placeholder>
        <w:dataBinding w:prefixMappings="xmlns:ns0='http://lp/documentinfo/RK' " w:xpath="/ns0:DocumentInfo[1]/ns0:BaseInfo[1]/ns0:TopSender[1]" w:storeItemID="{0E85913C-57ED-4C5C-B384-BF98BB4114E3}"/>
        <w:comboBox w:lastValue="Ibrahim Baylan"/>
      </w:sdtPr>
      <w:sdtEndPr/>
      <w:sdtContent>
        <w:p w14:paraId="7C9D435D" w14:textId="77777777" w:rsidR="005B04AE" w:rsidRPr="00DB48AB" w:rsidRDefault="00126D94" w:rsidP="00126D94">
          <w:pPr>
            <w:pStyle w:val="Brdtext"/>
            <w:spacing w:line="240" w:lineRule="auto"/>
          </w:pPr>
          <w:r>
            <w:t>Ibrahim Baylan</w:t>
          </w:r>
        </w:p>
      </w:sdtContent>
    </w:sdt>
    <w:bookmarkStart w:id="1" w:name="_GoBack" w:displacedByCustomXml="prev"/>
    <w:bookmarkEnd w:id="1" w:displacedByCustomXml="prev"/>
    <w:sectPr w:rsidR="005B04AE" w:rsidRPr="00DB48AB" w:rsidSect="0091083D">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276"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9423" w14:textId="77777777" w:rsidR="00AC28CA" w:rsidRDefault="00AC28CA" w:rsidP="00A87A54">
      <w:pPr>
        <w:spacing w:after="0" w:line="240" w:lineRule="auto"/>
      </w:pPr>
      <w:r>
        <w:separator/>
      </w:r>
    </w:p>
  </w:endnote>
  <w:endnote w:type="continuationSeparator" w:id="0">
    <w:p w14:paraId="7D06010F" w14:textId="77777777" w:rsidR="00AC28CA" w:rsidRDefault="00AC28C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542C" w14:textId="77777777" w:rsidR="0057059D" w:rsidRDefault="005705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9F7E613" w14:textId="77777777" w:rsidTr="006A26EC">
      <w:trPr>
        <w:trHeight w:val="227"/>
        <w:jc w:val="right"/>
      </w:trPr>
      <w:tc>
        <w:tcPr>
          <w:tcW w:w="708" w:type="dxa"/>
          <w:vAlign w:val="bottom"/>
        </w:tcPr>
        <w:p w14:paraId="4018942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26167B" w14:textId="77777777" w:rsidTr="006A26EC">
      <w:trPr>
        <w:trHeight w:val="850"/>
        <w:jc w:val="right"/>
      </w:trPr>
      <w:tc>
        <w:tcPr>
          <w:tcW w:w="708" w:type="dxa"/>
          <w:vAlign w:val="bottom"/>
        </w:tcPr>
        <w:p w14:paraId="064214D6" w14:textId="77777777" w:rsidR="005606BC" w:rsidRPr="00347E11" w:rsidRDefault="005606BC" w:rsidP="005606BC">
          <w:pPr>
            <w:pStyle w:val="Sidfot"/>
            <w:spacing w:line="276" w:lineRule="auto"/>
            <w:jc w:val="right"/>
          </w:pPr>
        </w:p>
      </w:tc>
    </w:tr>
  </w:tbl>
  <w:p w14:paraId="4039442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6D3045" w14:textId="77777777" w:rsidTr="001F4302">
      <w:trPr>
        <w:trHeight w:val="510"/>
      </w:trPr>
      <w:tc>
        <w:tcPr>
          <w:tcW w:w="8525" w:type="dxa"/>
          <w:gridSpan w:val="2"/>
          <w:vAlign w:val="bottom"/>
        </w:tcPr>
        <w:p w14:paraId="00592F03" w14:textId="77777777" w:rsidR="00347E11" w:rsidRPr="00347E11" w:rsidRDefault="00347E11" w:rsidP="00347E11">
          <w:pPr>
            <w:pStyle w:val="Sidfot"/>
            <w:rPr>
              <w:sz w:val="8"/>
            </w:rPr>
          </w:pPr>
        </w:p>
      </w:tc>
    </w:tr>
    <w:tr w:rsidR="00093408" w:rsidRPr="00EE3C0F" w14:paraId="2CFCB176" w14:textId="77777777" w:rsidTr="00C26068">
      <w:trPr>
        <w:trHeight w:val="227"/>
      </w:trPr>
      <w:tc>
        <w:tcPr>
          <w:tcW w:w="4074" w:type="dxa"/>
        </w:tcPr>
        <w:p w14:paraId="0FE1D164" w14:textId="77777777" w:rsidR="00347E11" w:rsidRPr="00F53AEA" w:rsidRDefault="00347E11" w:rsidP="00C26068">
          <w:pPr>
            <w:pStyle w:val="Sidfot"/>
            <w:spacing w:line="276" w:lineRule="auto"/>
          </w:pPr>
        </w:p>
      </w:tc>
      <w:tc>
        <w:tcPr>
          <w:tcW w:w="4451" w:type="dxa"/>
        </w:tcPr>
        <w:p w14:paraId="652A90AA" w14:textId="77777777" w:rsidR="00093408" w:rsidRPr="00F53AEA" w:rsidRDefault="00093408" w:rsidP="00F53AEA">
          <w:pPr>
            <w:pStyle w:val="Sidfot"/>
            <w:spacing w:line="276" w:lineRule="auto"/>
          </w:pPr>
        </w:p>
      </w:tc>
    </w:tr>
  </w:tbl>
  <w:p w14:paraId="7530BE5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97BE" w14:textId="77777777" w:rsidR="00AC28CA" w:rsidRDefault="00AC28CA" w:rsidP="00A87A54">
      <w:pPr>
        <w:spacing w:after="0" w:line="240" w:lineRule="auto"/>
      </w:pPr>
      <w:r>
        <w:separator/>
      </w:r>
    </w:p>
  </w:footnote>
  <w:footnote w:type="continuationSeparator" w:id="0">
    <w:p w14:paraId="0DFD0AF5" w14:textId="77777777" w:rsidR="00AC28CA" w:rsidRDefault="00AC28C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7D4A" w14:textId="77777777" w:rsidR="0057059D" w:rsidRDefault="005705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D589" w14:textId="77777777" w:rsidR="0057059D" w:rsidRDefault="005705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B04AE" w14:paraId="38C193D1" w14:textId="77777777" w:rsidTr="00C93EBA">
      <w:trPr>
        <w:trHeight w:val="227"/>
      </w:trPr>
      <w:tc>
        <w:tcPr>
          <w:tcW w:w="5534" w:type="dxa"/>
        </w:tcPr>
        <w:p w14:paraId="7F0A9D94" w14:textId="77777777" w:rsidR="005B04AE" w:rsidRPr="007D73AB" w:rsidRDefault="005B04AE">
          <w:pPr>
            <w:pStyle w:val="Sidhuvud"/>
          </w:pPr>
        </w:p>
      </w:tc>
      <w:tc>
        <w:tcPr>
          <w:tcW w:w="3170" w:type="dxa"/>
          <w:vAlign w:val="bottom"/>
        </w:tcPr>
        <w:p w14:paraId="554C45CE" w14:textId="77777777" w:rsidR="005B04AE" w:rsidRPr="007D73AB" w:rsidRDefault="005B04AE" w:rsidP="00340DE0">
          <w:pPr>
            <w:pStyle w:val="Sidhuvud"/>
          </w:pPr>
        </w:p>
      </w:tc>
      <w:tc>
        <w:tcPr>
          <w:tcW w:w="1134" w:type="dxa"/>
        </w:tcPr>
        <w:p w14:paraId="6A1EC03B" w14:textId="77777777" w:rsidR="005B04AE" w:rsidRDefault="005B04AE" w:rsidP="005A703A">
          <w:pPr>
            <w:pStyle w:val="Sidhuvud"/>
          </w:pPr>
        </w:p>
      </w:tc>
    </w:tr>
    <w:tr w:rsidR="005B04AE" w14:paraId="0A287F54" w14:textId="77777777" w:rsidTr="00C93EBA">
      <w:trPr>
        <w:trHeight w:val="1928"/>
      </w:trPr>
      <w:tc>
        <w:tcPr>
          <w:tcW w:w="5534" w:type="dxa"/>
        </w:tcPr>
        <w:p w14:paraId="7550807B" w14:textId="77777777" w:rsidR="005B04AE" w:rsidRPr="00340DE0" w:rsidRDefault="005B04AE" w:rsidP="00340DE0">
          <w:pPr>
            <w:pStyle w:val="Sidhuvud"/>
          </w:pPr>
          <w:r>
            <w:rPr>
              <w:noProof/>
            </w:rPr>
            <w:drawing>
              <wp:inline distT="0" distB="0" distL="0" distR="0" wp14:anchorId="6249D09D" wp14:editId="44D4F346">
                <wp:extent cx="1743633" cy="505162"/>
                <wp:effectExtent l="0" t="0" r="0" b="9525"/>
                <wp:docPr id="7" name="Bildobjekt 7"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C5DDA6F" w14:textId="77777777" w:rsidR="005B04AE" w:rsidRPr="00710A6C" w:rsidRDefault="005B04AE" w:rsidP="00EE3C0F">
          <w:pPr>
            <w:pStyle w:val="Sidhuvud"/>
            <w:rPr>
              <w:b/>
            </w:rPr>
          </w:pPr>
        </w:p>
        <w:p w14:paraId="27918F98" w14:textId="77777777" w:rsidR="005B04AE" w:rsidRDefault="005B04AE" w:rsidP="00EE3C0F">
          <w:pPr>
            <w:pStyle w:val="Sidhuvud"/>
          </w:pPr>
        </w:p>
        <w:p w14:paraId="163E87B3" w14:textId="77777777" w:rsidR="005B04AE" w:rsidRDefault="005B04AE" w:rsidP="00EE3C0F">
          <w:pPr>
            <w:pStyle w:val="Sidhuvud"/>
          </w:pPr>
        </w:p>
        <w:p w14:paraId="77E88A75" w14:textId="77777777" w:rsidR="005B04AE" w:rsidRDefault="005B04AE" w:rsidP="00EE3C0F">
          <w:pPr>
            <w:pStyle w:val="Sidhuvud"/>
          </w:pPr>
        </w:p>
        <w:sdt>
          <w:sdtPr>
            <w:alias w:val="Dnr"/>
            <w:tag w:val="ccRKShow_Dnr"/>
            <w:id w:val="-829283628"/>
            <w:placeholder>
              <w:docPart w:val="3D95F312A3B047D7B1EF81DC4207083D"/>
            </w:placeholder>
            <w:dataBinding w:prefixMappings="xmlns:ns0='http://lp/documentinfo/RK' " w:xpath="/ns0:DocumentInfo[1]/ns0:BaseInfo[1]/ns0:Dnr[1]" w:storeItemID="{0E85913C-57ED-4C5C-B384-BF98BB4114E3}"/>
            <w:text/>
          </w:sdtPr>
          <w:sdtEndPr/>
          <w:sdtContent>
            <w:p w14:paraId="2F149FB1" w14:textId="77777777" w:rsidR="005B04AE" w:rsidRDefault="005B04AE" w:rsidP="00EE3C0F">
              <w:pPr>
                <w:pStyle w:val="Sidhuvud"/>
              </w:pPr>
              <w:r>
                <w:t>N2020/01368/BI</w:t>
              </w:r>
            </w:p>
          </w:sdtContent>
        </w:sdt>
        <w:sdt>
          <w:sdtPr>
            <w:alias w:val="DocNumber"/>
            <w:tag w:val="DocNumber"/>
            <w:id w:val="1726028884"/>
            <w:placeholder>
              <w:docPart w:val="F1EA6CAF366441328E39DDB5F6307E87"/>
            </w:placeholder>
            <w:showingPlcHdr/>
            <w:dataBinding w:prefixMappings="xmlns:ns0='http://lp/documentinfo/RK' " w:xpath="/ns0:DocumentInfo[1]/ns0:BaseInfo[1]/ns0:DocNumber[1]" w:storeItemID="{0E85913C-57ED-4C5C-B384-BF98BB4114E3}"/>
            <w:text/>
          </w:sdtPr>
          <w:sdtEndPr/>
          <w:sdtContent>
            <w:p w14:paraId="453F2670" w14:textId="77777777" w:rsidR="005B04AE" w:rsidRDefault="005B04AE" w:rsidP="00EE3C0F">
              <w:pPr>
                <w:pStyle w:val="Sidhuvud"/>
              </w:pPr>
              <w:r>
                <w:rPr>
                  <w:rStyle w:val="Platshllartext"/>
                </w:rPr>
                <w:t xml:space="preserve"> </w:t>
              </w:r>
            </w:p>
          </w:sdtContent>
        </w:sdt>
        <w:p w14:paraId="22B26810" w14:textId="77777777" w:rsidR="005B04AE" w:rsidRDefault="005B04AE" w:rsidP="00EE3C0F">
          <w:pPr>
            <w:pStyle w:val="Sidhuvud"/>
          </w:pPr>
        </w:p>
      </w:tc>
      <w:tc>
        <w:tcPr>
          <w:tcW w:w="1134" w:type="dxa"/>
        </w:tcPr>
        <w:p w14:paraId="314EEB54" w14:textId="77777777" w:rsidR="005B04AE" w:rsidRDefault="005B04AE" w:rsidP="0094502D">
          <w:pPr>
            <w:pStyle w:val="Sidhuvud"/>
          </w:pPr>
        </w:p>
        <w:p w14:paraId="3BA6D43A" w14:textId="77777777" w:rsidR="005B04AE" w:rsidRPr="0094502D" w:rsidRDefault="005B04AE" w:rsidP="00EC71A6">
          <w:pPr>
            <w:pStyle w:val="Sidhuvud"/>
          </w:pPr>
        </w:p>
      </w:tc>
    </w:tr>
    <w:tr w:rsidR="005B04AE" w14:paraId="168FA200" w14:textId="77777777" w:rsidTr="00C93EBA">
      <w:trPr>
        <w:trHeight w:val="2268"/>
      </w:trPr>
      <w:tc>
        <w:tcPr>
          <w:tcW w:w="5534" w:type="dxa"/>
          <w:tcMar>
            <w:right w:w="1134" w:type="dxa"/>
          </w:tcMar>
        </w:tcPr>
        <w:sdt>
          <w:sdtPr>
            <w:alias w:val="SenderText"/>
            <w:tag w:val="ccRKShow_SenderText"/>
            <w:id w:val="1374046025"/>
            <w:placeholder>
              <w:docPart w:val="D589EB0ED4934CD6B7F07419A5C1029A"/>
            </w:placeholder>
            <w:showingPlcHdr/>
          </w:sdtPr>
          <w:sdtEndPr/>
          <w:sdtContent>
            <w:p w14:paraId="4EA96D37" w14:textId="77777777" w:rsidR="005B04AE" w:rsidRDefault="005B04AE" w:rsidP="00340DE0">
              <w:pPr>
                <w:pStyle w:val="Sidhuvud"/>
              </w:pPr>
              <w:r>
                <w:rPr>
                  <w:rStyle w:val="Platshllartext"/>
                </w:rPr>
                <w:t xml:space="preserve"> </w:t>
              </w:r>
            </w:p>
          </w:sdtContent>
        </w:sdt>
        <w:p w14:paraId="54CFBD8E" w14:textId="77777777" w:rsidR="004549D2" w:rsidRDefault="004549D2" w:rsidP="004549D2">
          <w:pPr>
            <w:pStyle w:val="Sidhuvud"/>
            <w:rPr>
              <w:b/>
            </w:rPr>
          </w:pPr>
          <w:r w:rsidRPr="00BD56B6">
            <w:rPr>
              <w:b/>
            </w:rPr>
            <w:t>Näringsdepartementet</w:t>
          </w:r>
        </w:p>
        <w:p w14:paraId="40A7E3FA" w14:textId="77777777" w:rsidR="004549D2" w:rsidRDefault="004549D2" w:rsidP="004549D2">
          <w:pPr>
            <w:pStyle w:val="Sidhuvud"/>
            <w:rPr>
              <w:bCs/>
            </w:rPr>
          </w:pPr>
          <w:r>
            <w:rPr>
              <w:bCs/>
            </w:rPr>
            <w:t>Näringsministern</w:t>
          </w:r>
        </w:p>
        <w:p w14:paraId="7C214D83" w14:textId="77777777" w:rsidR="004549D2" w:rsidRPr="004549D2" w:rsidRDefault="004549D2" w:rsidP="00D736E5">
          <w:pPr>
            <w:pStyle w:val="Sidhuvud"/>
          </w:pPr>
        </w:p>
      </w:tc>
      <w:sdt>
        <w:sdtPr>
          <w:alias w:val="Recipient"/>
          <w:tag w:val="ccRKShow_Recipient"/>
          <w:id w:val="-28344517"/>
          <w:placeholder>
            <w:docPart w:val="9B630CF2BAF7474589E207A6720F52AF"/>
          </w:placeholder>
          <w:dataBinding w:prefixMappings="xmlns:ns0='http://lp/documentinfo/RK' " w:xpath="/ns0:DocumentInfo[1]/ns0:BaseInfo[1]/ns0:Recipient[1]" w:storeItemID="{0E85913C-57ED-4C5C-B384-BF98BB4114E3}"/>
          <w:text w:multiLine="1"/>
        </w:sdtPr>
        <w:sdtEndPr/>
        <w:sdtContent>
          <w:tc>
            <w:tcPr>
              <w:tcW w:w="3170" w:type="dxa"/>
            </w:tcPr>
            <w:p w14:paraId="24A78703" w14:textId="77777777" w:rsidR="005B04AE" w:rsidRDefault="005B04AE" w:rsidP="00547B89">
              <w:pPr>
                <w:pStyle w:val="Sidhuvud"/>
              </w:pPr>
              <w:r>
                <w:t>Till riksdagen</w:t>
              </w:r>
            </w:p>
          </w:tc>
        </w:sdtContent>
      </w:sdt>
      <w:tc>
        <w:tcPr>
          <w:tcW w:w="1134" w:type="dxa"/>
        </w:tcPr>
        <w:p w14:paraId="49F351A2" w14:textId="77777777" w:rsidR="005B04AE" w:rsidRDefault="005B04AE" w:rsidP="003E6020">
          <w:pPr>
            <w:pStyle w:val="Sidhuvud"/>
          </w:pPr>
        </w:p>
      </w:tc>
    </w:tr>
  </w:tbl>
  <w:p w14:paraId="1F468DE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0753E4"/>
    <w:multiLevelType w:val="hybridMultilevel"/>
    <w:tmpl w:val="43B60A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A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09C8"/>
    <w:rsid w:val="0003679E"/>
    <w:rsid w:val="00041EDC"/>
    <w:rsid w:val="0004352E"/>
    <w:rsid w:val="00051341"/>
    <w:rsid w:val="00053CAA"/>
    <w:rsid w:val="00055875"/>
    <w:rsid w:val="00057FE0"/>
    <w:rsid w:val="000620FD"/>
    <w:rsid w:val="00063DCB"/>
    <w:rsid w:val="00063FF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2E4E"/>
    <w:rsid w:val="00093408"/>
    <w:rsid w:val="00093BBF"/>
    <w:rsid w:val="0009435C"/>
    <w:rsid w:val="000A13CA"/>
    <w:rsid w:val="000A456A"/>
    <w:rsid w:val="000A5E43"/>
    <w:rsid w:val="000B1C36"/>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0DF6"/>
    <w:rsid w:val="00121002"/>
    <w:rsid w:val="00121EA2"/>
    <w:rsid w:val="00121FFC"/>
    <w:rsid w:val="00122D16"/>
    <w:rsid w:val="0012582E"/>
    <w:rsid w:val="00125B5E"/>
    <w:rsid w:val="00126D94"/>
    <w:rsid w:val="00126E6B"/>
    <w:rsid w:val="00130EC3"/>
    <w:rsid w:val="001318F5"/>
    <w:rsid w:val="001331B1"/>
    <w:rsid w:val="00134837"/>
    <w:rsid w:val="00135111"/>
    <w:rsid w:val="00135CD2"/>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1C41"/>
    <w:rsid w:val="00392ED4"/>
    <w:rsid w:val="00393680"/>
    <w:rsid w:val="00394D4C"/>
    <w:rsid w:val="00395D9F"/>
    <w:rsid w:val="00397242"/>
    <w:rsid w:val="003A1315"/>
    <w:rsid w:val="003A2E73"/>
    <w:rsid w:val="003A3071"/>
    <w:rsid w:val="003A3A54"/>
    <w:rsid w:val="003A5969"/>
    <w:rsid w:val="003A5C58"/>
    <w:rsid w:val="003A5DAA"/>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49D2"/>
    <w:rsid w:val="004557F3"/>
    <w:rsid w:val="0045607E"/>
    <w:rsid w:val="00456DC3"/>
    <w:rsid w:val="0046337E"/>
    <w:rsid w:val="00464CA1"/>
    <w:rsid w:val="004660C8"/>
    <w:rsid w:val="00467DEF"/>
    <w:rsid w:val="004702CD"/>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59D"/>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04AE"/>
    <w:rsid w:val="005B115A"/>
    <w:rsid w:val="005B2FA2"/>
    <w:rsid w:val="005B537F"/>
    <w:rsid w:val="005C120D"/>
    <w:rsid w:val="005C15B3"/>
    <w:rsid w:val="005C426C"/>
    <w:rsid w:val="005C6F80"/>
    <w:rsid w:val="005D07C2"/>
    <w:rsid w:val="005E2F29"/>
    <w:rsid w:val="005E400D"/>
    <w:rsid w:val="005E4E79"/>
    <w:rsid w:val="005E5CE7"/>
    <w:rsid w:val="005E790C"/>
    <w:rsid w:val="005F08C5"/>
    <w:rsid w:val="00604492"/>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9D3"/>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083D"/>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51F5"/>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699"/>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8CA"/>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808"/>
    <w:rsid w:val="00B75ABE"/>
    <w:rsid w:val="00B80840"/>
    <w:rsid w:val="00B815FC"/>
    <w:rsid w:val="00B81623"/>
    <w:rsid w:val="00B82A05"/>
    <w:rsid w:val="00B84409"/>
    <w:rsid w:val="00B84E2D"/>
    <w:rsid w:val="00B8746A"/>
    <w:rsid w:val="00B927C9"/>
    <w:rsid w:val="00B96EFA"/>
    <w:rsid w:val="00B97CCF"/>
    <w:rsid w:val="00BA4310"/>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6E5"/>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34A"/>
    <w:rsid w:val="00DE18F5"/>
    <w:rsid w:val="00DE73D2"/>
    <w:rsid w:val="00DF5BFB"/>
    <w:rsid w:val="00DF5CD6"/>
    <w:rsid w:val="00E022DA"/>
    <w:rsid w:val="00E03BCB"/>
    <w:rsid w:val="00E0564A"/>
    <w:rsid w:val="00E124DC"/>
    <w:rsid w:val="00E15A41"/>
    <w:rsid w:val="00E22D68"/>
    <w:rsid w:val="00E247D9"/>
    <w:rsid w:val="00E258D8"/>
    <w:rsid w:val="00E26DDF"/>
    <w:rsid w:val="00E30167"/>
    <w:rsid w:val="00E32C2B"/>
    <w:rsid w:val="00E33493"/>
    <w:rsid w:val="00E37922"/>
    <w:rsid w:val="00E406DF"/>
    <w:rsid w:val="00E415D3"/>
    <w:rsid w:val="00E435F7"/>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3FC2"/>
    <w:rsid w:val="00FD4C08"/>
    <w:rsid w:val="00FE1DCC"/>
    <w:rsid w:val="00FE2B19"/>
    <w:rsid w:val="00FE3D67"/>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493F"/>
  <w15:docId w15:val="{4DBB3F09-8294-48C3-AEE0-9352378F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5F312A3B047D7B1EF81DC4207083D"/>
        <w:category>
          <w:name w:val="Allmänt"/>
          <w:gallery w:val="placeholder"/>
        </w:category>
        <w:types>
          <w:type w:val="bbPlcHdr"/>
        </w:types>
        <w:behaviors>
          <w:behavior w:val="content"/>
        </w:behaviors>
        <w:guid w:val="{D012E9D5-7C65-414B-9F5B-AAB8E0010B37}"/>
      </w:docPartPr>
      <w:docPartBody>
        <w:p w:rsidR="00A27E9A" w:rsidRDefault="004E55B3" w:rsidP="004E55B3">
          <w:pPr>
            <w:pStyle w:val="3D95F312A3B047D7B1EF81DC4207083D"/>
          </w:pPr>
          <w:r>
            <w:rPr>
              <w:rStyle w:val="Platshllartext"/>
            </w:rPr>
            <w:t xml:space="preserve"> </w:t>
          </w:r>
        </w:p>
      </w:docPartBody>
    </w:docPart>
    <w:docPart>
      <w:docPartPr>
        <w:name w:val="F1EA6CAF366441328E39DDB5F6307E87"/>
        <w:category>
          <w:name w:val="Allmänt"/>
          <w:gallery w:val="placeholder"/>
        </w:category>
        <w:types>
          <w:type w:val="bbPlcHdr"/>
        </w:types>
        <w:behaviors>
          <w:behavior w:val="content"/>
        </w:behaviors>
        <w:guid w:val="{11E2DF19-C194-492E-94F1-2F87B46EAE4A}"/>
      </w:docPartPr>
      <w:docPartBody>
        <w:p w:rsidR="00A27E9A" w:rsidRDefault="004E55B3" w:rsidP="004E55B3">
          <w:pPr>
            <w:pStyle w:val="F1EA6CAF366441328E39DDB5F6307E87"/>
          </w:pPr>
          <w:r>
            <w:rPr>
              <w:rStyle w:val="Platshllartext"/>
            </w:rPr>
            <w:t xml:space="preserve"> </w:t>
          </w:r>
        </w:p>
      </w:docPartBody>
    </w:docPart>
    <w:docPart>
      <w:docPartPr>
        <w:name w:val="D589EB0ED4934CD6B7F07419A5C1029A"/>
        <w:category>
          <w:name w:val="Allmänt"/>
          <w:gallery w:val="placeholder"/>
        </w:category>
        <w:types>
          <w:type w:val="bbPlcHdr"/>
        </w:types>
        <w:behaviors>
          <w:behavior w:val="content"/>
        </w:behaviors>
        <w:guid w:val="{F55A2638-3032-481C-85F9-669F7694DF8C}"/>
      </w:docPartPr>
      <w:docPartBody>
        <w:p w:rsidR="00A27E9A" w:rsidRDefault="004E55B3" w:rsidP="004E55B3">
          <w:pPr>
            <w:pStyle w:val="D589EB0ED4934CD6B7F07419A5C1029A"/>
          </w:pPr>
          <w:r>
            <w:rPr>
              <w:rStyle w:val="Platshllartext"/>
            </w:rPr>
            <w:t xml:space="preserve"> </w:t>
          </w:r>
        </w:p>
      </w:docPartBody>
    </w:docPart>
    <w:docPart>
      <w:docPartPr>
        <w:name w:val="9B630CF2BAF7474589E207A6720F52AF"/>
        <w:category>
          <w:name w:val="Allmänt"/>
          <w:gallery w:val="placeholder"/>
        </w:category>
        <w:types>
          <w:type w:val="bbPlcHdr"/>
        </w:types>
        <w:behaviors>
          <w:behavior w:val="content"/>
        </w:behaviors>
        <w:guid w:val="{C0BA0D94-E9AB-45BC-AB8B-9BC6DA9F2139}"/>
      </w:docPartPr>
      <w:docPartBody>
        <w:p w:rsidR="00A27E9A" w:rsidRDefault="004E55B3" w:rsidP="004E55B3">
          <w:pPr>
            <w:pStyle w:val="9B630CF2BAF7474589E207A6720F52AF"/>
          </w:pPr>
          <w:r>
            <w:rPr>
              <w:rStyle w:val="Platshllartext"/>
            </w:rPr>
            <w:t xml:space="preserve"> </w:t>
          </w:r>
        </w:p>
      </w:docPartBody>
    </w:docPart>
    <w:docPart>
      <w:docPartPr>
        <w:name w:val="CD68959A8F594EFD999E4A105F758FAA"/>
        <w:category>
          <w:name w:val="Allmänt"/>
          <w:gallery w:val="placeholder"/>
        </w:category>
        <w:types>
          <w:type w:val="bbPlcHdr"/>
        </w:types>
        <w:behaviors>
          <w:behavior w:val="content"/>
        </w:behaviors>
        <w:guid w:val="{403DD12D-EA8B-48A2-A45A-D71E9FC069BD}"/>
      </w:docPartPr>
      <w:docPartBody>
        <w:p w:rsidR="00A27E9A" w:rsidRDefault="004E55B3" w:rsidP="004E55B3">
          <w:pPr>
            <w:pStyle w:val="CD68959A8F594EFD999E4A105F758FA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2F3475AC82A4866B4D98ABAACA2BACE"/>
        <w:category>
          <w:name w:val="Allmänt"/>
          <w:gallery w:val="placeholder"/>
        </w:category>
        <w:types>
          <w:type w:val="bbPlcHdr"/>
        </w:types>
        <w:behaviors>
          <w:behavior w:val="content"/>
        </w:behaviors>
        <w:guid w:val="{769E2570-5EC7-46DA-8C5A-6E6F5E3A11AC}"/>
      </w:docPartPr>
      <w:docPartBody>
        <w:p w:rsidR="00A27E9A" w:rsidRDefault="004E55B3" w:rsidP="004E55B3">
          <w:pPr>
            <w:pStyle w:val="32F3475AC82A4866B4D98ABAACA2BACE"/>
          </w:pPr>
          <w:r>
            <w:t xml:space="preserve"> </w:t>
          </w:r>
          <w:r>
            <w:rPr>
              <w:rStyle w:val="Platshllartext"/>
            </w:rPr>
            <w:t>Välj ett parti.</w:t>
          </w:r>
        </w:p>
      </w:docPartBody>
    </w:docPart>
    <w:docPart>
      <w:docPartPr>
        <w:name w:val="558095032DED46B490F9699A47BDF54D"/>
        <w:category>
          <w:name w:val="Allmänt"/>
          <w:gallery w:val="placeholder"/>
        </w:category>
        <w:types>
          <w:type w:val="bbPlcHdr"/>
        </w:types>
        <w:behaviors>
          <w:behavior w:val="content"/>
        </w:behaviors>
        <w:guid w:val="{F16EE9B7-AF4E-4D93-B0BB-7B1EB0CFCEBC}"/>
      </w:docPartPr>
      <w:docPartBody>
        <w:p w:rsidR="00580A6D" w:rsidRDefault="00A27E9A" w:rsidP="00A27E9A">
          <w:pPr>
            <w:pStyle w:val="558095032DED46B490F9699A47BDF54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B549C6BE26E421BA06C95CA37CC5893"/>
        <w:category>
          <w:name w:val="Allmänt"/>
          <w:gallery w:val="placeholder"/>
        </w:category>
        <w:types>
          <w:type w:val="bbPlcHdr"/>
        </w:types>
        <w:behaviors>
          <w:behavior w:val="content"/>
        </w:behaviors>
        <w:guid w:val="{EE489217-AF94-479C-A9BB-FBC89428A26B}"/>
      </w:docPartPr>
      <w:docPartBody>
        <w:p w:rsidR="00580A6D" w:rsidRDefault="00A27E9A" w:rsidP="00A27E9A">
          <w:pPr>
            <w:pStyle w:val="AB549C6BE26E421BA06C95CA37CC5893"/>
          </w:pPr>
          <w:r>
            <w:rPr>
              <w:rStyle w:val="Platshllartext"/>
            </w:rPr>
            <w:t>Klicka här för att ange datum.</w:t>
          </w:r>
        </w:p>
      </w:docPartBody>
    </w:docPart>
    <w:docPart>
      <w:docPartPr>
        <w:name w:val="6AC74E9FB3F0460F87530F9FDAA7804B"/>
        <w:category>
          <w:name w:val="Allmänt"/>
          <w:gallery w:val="placeholder"/>
        </w:category>
        <w:types>
          <w:type w:val="bbPlcHdr"/>
        </w:types>
        <w:behaviors>
          <w:behavior w:val="content"/>
        </w:behaviors>
        <w:guid w:val="{23A27734-E013-476D-B8C0-32C8B3C6CEE3}"/>
      </w:docPartPr>
      <w:docPartBody>
        <w:p w:rsidR="00580A6D" w:rsidRDefault="00A27E9A" w:rsidP="00A27E9A">
          <w:pPr>
            <w:pStyle w:val="6AC74E9FB3F0460F87530F9FDAA7804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B3"/>
    <w:rsid w:val="004E55B3"/>
    <w:rsid w:val="00580A6D"/>
    <w:rsid w:val="00620AF9"/>
    <w:rsid w:val="00A27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7882F22E7B402DB63E1F3638D0FBAF">
    <w:name w:val="FC7882F22E7B402DB63E1F3638D0FBAF"/>
    <w:rsid w:val="004E55B3"/>
  </w:style>
  <w:style w:type="character" w:styleId="Platshllartext">
    <w:name w:val="Placeholder Text"/>
    <w:basedOn w:val="Standardstycketeckensnitt"/>
    <w:uiPriority w:val="99"/>
    <w:semiHidden/>
    <w:rsid w:val="00A27E9A"/>
    <w:rPr>
      <w:noProof w:val="0"/>
      <w:color w:val="808080"/>
    </w:rPr>
  </w:style>
  <w:style w:type="paragraph" w:customStyle="1" w:styleId="7E39E5475186442EB9A55A95E7E0A0E8">
    <w:name w:val="7E39E5475186442EB9A55A95E7E0A0E8"/>
    <w:rsid w:val="004E55B3"/>
  </w:style>
  <w:style w:type="paragraph" w:customStyle="1" w:styleId="D49755F3427D4944B95F2EA92778058E">
    <w:name w:val="D49755F3427D4944B95F2EA92778058E"/>
    <w:rsid w:val="004E55B3"/>
  </w:style>
  <w:style w:type="paragraph" w:customStyle="1" w:styleId="5C285C2F42474A7982DF9DE96F4A3D70">
    <w:name w:val="5C285C2F42474A7982DF9DE96F4A3D70"/>
    <w:rsid w:val="004E55B3"/>
  </w:style>
  <w:style w:type="paragraph" w:customStyle="1" w:styleId="3D95F312A3B047D7B1EF81DC4207083D">
    <w:name w:val="3D95F312A3B047D7B1EF81DC4207083D"/>
    <w:rsid w:val="004E55B3"/>
  </w:style>
  <w:style w:type="paragraph" w:customStyle="1" w:styleId="F1EA6CAF366441328E39DDB5F6307E87">
    <w:name w:val="F1EA6CAF366441328E39DDB5F6307E87"/>
    <w:rsid w:val="004E55B3"/>
  </w:style>
  <w:style w:type="paragraph" w:customStyle="1" w:styleId="DE7D57489FEF461087D4AD73005FC31F">
    <w:name w:val="DE7D57489FEF461087D4AD73005FC31F"/>
    <w:rsid w:val="004E55B3"/>
  </w:style>
  <w:style w:type="paragraph" w:customStyle="1" w:styleId="441387FE9DC84A1DA706B741C2DCB135">
    <w:name w:val="441387FE9DC84A1DA706B741C2DCB135"/>
    <w:rsid w:val="004E55B3"/>
  </w:style>
  <w:style w:type="paragraph" w:customStyle="1" w:styleId="FCEF12C8520C496195F4E5A52F3A072F">
    <w:name w:val="FCEF12C8520C496195F4E5A52F3A072F"/>
    <w:rsid w:val="004E55B3"/>
  </w:style>
  <w:style w:type="paragraph" w:customStyle="1" w:styleId="D589EB0ED4934CD6B7F07419A5C1029A">
    <w:name w:val="D589EB0ED4934CD6B7F07419A5C1029A"/>
    <w:rsid w:val="004E55B3"/>
  </w:style>
  <w:style w:type="paragraph" w:customStyle="1" w:styleId="9B630CF2BAF7474589E207A6720F52AF">
    <w:name w:val="9B630CF2BAF7474589E207A6720F52AF"/>
    <w:rsid w:val="004E55B3"/>
  </w:style>
  <w:style w:type="paragraph" w:customStyle="1" w:styleId="CD68959A8F594EFD999E4A105F758FAA">
    <w:name w:val="CD68959A8F594EFD999E4A105F758FAA"/>
    <w:rsid w:val="004E55B3"/>
  </w:style>
  <w:style w:type="paragraph" w:customStyle="1" w:styleId="32F3475AC82A4866B4D98ABAACA2BACE">
    <w:name w:val="32F3475AC82A4866B4D98ABAACA2BACE"/>
    <w:rsid w:val="004E55B3"/>
  </w:style>
  <w:style w:type="paragraph" w:customStyle="1" w:styleId="DDEAE19653AD45A7BE37A1846BAF1335">
    <w:name w:val="DDEAE19653AD45A7BE37A1846BAF1335"/>
    <w:rsid w:val="004E55B3"/>
  </w:style>
  <w:style w:type="paragraph" w:customStyle="1" w:styleId="57D898033DE84871BE0C726C9A4AE2AC">
    <w:name w:val="57D898033DE84871BE0C726C9A4AE2AC"/>
    <w:rsid w:val="004E55B3"/>
  </w:style>
  <w:style w:type="paragraph" w:customStyle="1" w:styleId="558095032DED46B490F9699A47BDF54D">
    <w:name w:val="558095032DED46B490F9699A47BDF54D"/>
    <w:rsid w:val="00A27E9A"/>
  </w:style>
  <w:style w:type="paragraph" w:customStyle="1" w:styleId="AB549C6BE26E421BA06C95CA37CC5893">
    <w:name w:val="AB549C6BE26E421BA06C95CA37CC5893"/>
    <w:rsid w:val="00A27E9A"/>
  </w:style>
  <w:style w:type="paragraph" w:customStyle="1" w:styleId="6AC74E9FB3F0460F87530F9FDAA7804B">
    <w:name w:val="6AC74E9FB3F0460F87530F9FDAA7804B"/>
    <w:rsid w:val="00A27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0a5ba5f7-a3ec-4c3a-804d-130a307daa0f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Ibrahim Baylan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2020-05-19T00:00:00</HeaderDate>
    <Office/>
    <Dnr>N2020/01368/BI</Dnr>
    <ParagrafNr/>
    <DocumentTitle/>
    <VisitingAddress/>
    <Extra1/>
    <Extra2/>
    <Extra3>David Josefsson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Monika Mörtberg Backlund</Handl_x00e4_ggar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8E52-90B5-4DD2-B3B0-51D7D9C62A36}"/>
</file>

<file path=customXml/itemProps2.xml><?xml version="1.0" encoding="utf-8"?>
<ds:datastoreItem xmlns:ds="http://schemas.openxmlformats.org/officeDocument/2006/customXml" ds:itemID="{D059CED2-D7D9-4184-A85C-862CA248B658}"/>
</file>

<file path=customXml/itemProps3.xml><?xml version="1.0" encoding="utf-8"?>
<ds:datastoreItem xmlns:ds="http://schemas.openxmlformats.org/officeDocument/2006/customXml" ds:itemID="{0E85913C-57ED-4C5C-B384-BF98BB4114E3}"/>
</file>

<file path=customXml/itemProps4.xml><?xml version="1.0" encoding="utf-8"?>
<ds:datastoreItem xmlns:ds="http://schemas.openxmlformats.org/officeDocument/2006/customXml" ds:itemID="{D059CED2-D7D9-4184-A85C-862CA248B658}">
  <ds:schemaRefs>
    <ds:schemaRef ds:uri="http://schemas.microsoft.com/office/2006/metadata/properties"/>
    <ds:schemaRef ds:uri="http://schemas.microsoft.com/office/infopath/2007/PartnerControls"/>
    <ds:schemaRef ds:uri="35670e95-d5a3-4c2b-9f0d-a339565e4e06"/>
    <ds:schemaRef ds:uri="2e3fbe0a-d33b-4aef-83f2-4eaf9ed2e0f2"/>
    <ds:schemaRef ds:uri="cc625d36-bb37-4650-91b9-0c96159295ba"/>
    <ds:schemaRef ds:uri="4e9c2f0c-7bf8-49af-8356-cbf363fc78a7"/>
  </ds:schemaRefs>
</ds:datastoreItem>
</file>

<file path=customXml/itemProps5.xml><?xml version="1.0" encoding="utf-8"?>
<ds:datastoreItem xmlns:ds="http://schemas.openxmlformats.org/officeDocument/2006/customXml" ds:itemID="{4A7EAA03-3318-4432-ABD6-8E75B20DDB9F}">
  <ds:schemaRefs>
    <ds:schemaRef ds:uri="http://schemas.microsoft.com/sharepoint/events"/>
  </ds:schemaRefs>
</ds:datastoreItem>
</file>

<file path=customXml/itemProps6.xml><?xml version="1.0" encoding="utf-8"?>
<ds:datastoreItem xmlns:ds="http://schemas.openxmlformats.org/officeDocument/2006/customXml" ds:itemID="{E4A2B34C-91BC-4087-99A1-9DC078CEA0C2}">
  <ds:schemaRefs>
    <ds:schemaRef ds:uri="Microsoft.SharePoint.Taxonomy.ContentTypeSync"/>
  </ds:schemaRefs>
</ds:datastoreItem>
</file>

<file path=customXml/itemProps7.xml><?xml version="1.0" encoding="utf-8"?>
<ds:datastoreItem xmlns:ds="http://schemas.openxmlformats.org/officeDocument/2006/customXml" ds:itemID="{BB9566A0-2825-42BD-97E9-11638D577729}"/>
</file>

<file path=customXml/itemProps8.xml><?xml version="1.0" encoding="utf-8"?>
<ds:datastoreItem xmlns:ds="http://schemas.openxmlformats.org/officeDocument/2006/customXml" ds:itemID="{168E36D6-0689-4086-8899-FFC3122847C8}"/>
</file>

<file path=docProps/app.xml><?xml version="1.0" encoding="utf-8"?>
<Properties xmlns="http://schemas.openxmlformats.org/officeDocument/2006/extended-properties" xmlns:vt="http://schemas.openxmlformats.org/officeDocument/2006/docPropsVTypes">
  <Template>RK Basmall</Template>
  <TotalTime>0</TotalTime>
  <Pages>1</Pages>
  <Words>232</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1336 av David Josefsson (M) Den tillfälliga rabatten för fasta hyreskostnader.docx</dc:title>
  <dc:subject/>
  <dc:creator>Monika Mörtberg Backlund</dc:creator>
  <cp:keywords/>
  <dc:description/>
  <cp:lastModifiedBy>Sofie Bergenheim</cp:lastModifiedBy>
  <cp:revision>3</cp:revision>
  <dcterms:created xsi:type="dcterms:W3CDTF">2020-05-19T07:00:00Z</dcterms:created>
  <dcterms:modified xsi:type="dcterms:W3CDTF">2020-05-20T07:58:00Z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