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D8FE" w14:textId="1624611E" w:rsidR="005F6881" w:rsidRDefault="005F6881" w:rsidP="005F6881">
      <w:pPr>
        <w:pStyle w:val="Rubrik"/>
      </w:pPr>
      <w:bookmarkStart w:id="0" w:name="Start"/>
      <w:bookmarkEnd w:id="0"/>
      <w:r>
        <w:t>Svar på fråga 2018/19:536 av John Widegren (M)</w:t>
      </w:r>
    </w:p>
    <w:p w14:paraId="432F55F9" w14:textId="77777777" w:rsidR="005F6881" w:rsidRPr="005F6881" w:rsidRDefault="005F6881" w:rsidP="005F6881">
      <w:pPr>
        <w:pStyle w:val="Rubrik"/>
      </w:pPr>
      <w:r>
        <w:t>Veterinärbrist</w:t>
      </w:r>
    </w:p>
    <w:p w14:paraId="0A021929" w14:textId="2861F726" w:rsidR="005F6881" w:rsidRDefault="005F6881" w:rsidP="005F6881">
      <w:pPr>
        <w:autoSpaceDE w:val="0"/>
        <w:autoSpaceDN w:val="0"/>
        <w:adjustRightInd w:val="0"/>
        <w:spacing w:after="0" w:line="240" w:lineRule="auto"/>
      </w:pPr>
      <w:r>
        <w:t>John Widegren har frågat mig hur jag</w:t>
      </w:r>
      <w:r w:rsidRPr="005F6881">
        <w:t xml:space="preserve"> ämnar gå vidare med frågan för att säkerställa att svenska djur får tillgång till veterinärvård i framtiden.</w:t>
      </w:r>
    </w:p>
    <w:p w14:paraId="0D8BFC5C" w14:textId="77777777" w:rsidR="005F6881" w:rsidRDefault="005F6881" w:rsidP="005F6881">
      <w:pPr>
        <w:autoSpaceDE w:val="0"/>
        <w:autoSpaceDN w:val="0"/>
        <w:adjustRightInd w:val="0"/>
        <w:spacing w:after="0" w:line="240" w:lineRule="auto"/>
      </w:pPr>
    </w:p>
    <w:p w14:paraId="4E5D0D51" w14:textId="2733BF89" w:rsidR="005F6881" w:rsidRDefault="005F6881" w:rsidP="005F6881">
      <w:pPr>
        <w:pStyle w:val="Brdtext"/>
      </w:pPr>
      <w:r>
        <w:t>De senaste åren har efterfrågan och utbudet av djursjukvård stigit</w:t>
      </w:r>
      <w:r w:rsidR="00EE7F78" w:rsidRPr="00EE7F78">
        <w:t xml:space="preserve"> </w:t>
      </w:r>
      <w:r w:rsidR="00EE7F78">
        <w:t>kraftigt</w:t>
      </w:r>
      <w:r>
        <w:t>. Inom djursjukvården finns i dag avancerade diagnostiska verktyg och behandlingsalternativ som i princip är fullt jämförbara med dem som används vid vård av människor. Av Konkurrensverkets rapport 2018:6 Bättre konkurrens om fler byter djurförsäkring</w:t>
      </w:r>
      <w:r w:rsidR="00684761">
        <w:t>,</w:t>
      </w:r>
      <w:r>
        <w:t xml:space="preserve"> framgår att omsättning</w:t>
      </w:r>
      <w:r w:rsidR="00684761">
        <w:t>en</w:t>
      </w:r>
      <w:r>
        <w:t xml:space="preserve"> för privata veterinärverksamheter som bedrivs i aktiebolagsform </w:t>
      </w:r>
      <w:r w:rsidR="00684761">
        <w:t xml:space="preserve">mellan 2013 och 2016 </w:t>
      </w:r>
      <w:r>
        <w:t xml:space="preserve">har ökat med 38 </w:t>
      </w:r>
      <w:r w:rsidR="00EE7F78">
        <w:t>procent</w:t>
      </w:r>
      <w:r>
        <w:t>. Denna utveckling har lett till att det råder br</w:t>
      </w:r>
      <w:r w:rsidR="00684761">
        <w:t>ist på veterinärer och djursjukskötare</w:t>
      </w:r>
      <w:r>
        <w:t xml:space="preserve">. </w:t>
      </w:r>
    </w:p>
    <w:p w14:paraId="62D4C998" w14:textId="77777777" w:rsidR="005F6881" w:rsidRDefault="005F6881" w:rsidP="005F6881">
      <w:pPr>
        <w:pStyle w:val="Brdtext"/>
      </w:pPr>
      <w:r>
        <w:t xml:space="preserve">Varje universitet och högskola ansvarar för vilka utbildningar de väljer att ge. Beslut om utbildningsutbud fattas bland annat utifrån bedömningar av studenternas efterfrågan och arbetsmarknadens behov. </w:t>
      </w:r>
    </w:p>
    <w:p w14:paraId="1846BF03" w14:textId="681364A4" w:rsidR="005F6881" w:rsidRDefault="00684761" w:rsidP="005F6881">
      <w:pPr>
        <w:pStyle w:val="Brdtext"/>
      </w:pPr>
      <w:r>
        <w:t xml:space="preserve">Sedan 2007 är antalet utbildningsplatser på veterinärutbildningen vid Sveriges lantbruksuniversitet (SLU) 100 </w:t>
      </w:r>
      <w:r w:rsidR="004B5534">
        <w:t xml:space="preserve">stycken </w:t>
      </w:r>
      <w:r>
        <w:t xml:space="preserve">per år. Mer än hälften av de som varje år får svensk legitimation har dock fått sin utbildning i ett annat EU-land. </w:t>
      </w:r>
      <w:r w:rsidR="005F6881">
        <w:t>SLU har under senare år ökat utbildningsplatserna för djursjukskötare i flera st</w:t>
      </w:r>
      <w:r>
        <w:t>eg från 40 till 80 hösten 2018</w:t>
      </w:r>
      <w:r w:rsidR="005F6881">
        <w:t xml:space="preserve">. Samtidigt har </w:t>
      </w:r>
      <w:r w:rsidR="00EE7F78">
        <w:t>Statens jordbruksverk (Jordbruksverket)</w:t>
      </w:r>
      <w:r w:rsidR="005F6881">
        <w:t xml:space="preserve"> beslutat om tidsbegränsade undantag så att icke-legitimerad personal, efter viss utbildning och erfarenhet, får utföra moment som ska vara f</w:t>
      </w:r>
      <w:r>
        <w:t>örbehållna de som</w:t>
      </w:r>
      <w:r w:rsidR="00AA0F4B">
        <w:t xml:space="preserve"> är </w:t>
      </w:r>
      <w:r>
        <w:t xml:space="preserve">legitimerade </w:t>
      </w:r>
      <w:r w:rsidR="005F6881">
        <w:t>t.ex. att s</w:t>
      </w:r>
      <w:r>
        <w:t>öva djur</w:t>
      </w:r>
      <w:r w:rsidR="005F6881">
        <w:t xml:space="preserve">. </w:t>
      </w:r>
    </w:p>
    <w:p w14:paraId="4AB960D6" w14:textId="77777777" w:rsidR="00D16999" w:rsidRDefault="00D16999" w:rsidP="00D16999">
      <w:pPr>
        <w:pStyle w:val="Brdtext"/>
      </w:pPr>
      <w:r>
        <w:lastRenderedPageBreak/>
        <w:t>Vad gäller samhällsnyttiga veterinärtjänster har Jordbruksverket i uppdrag att vidta åtgärder för att säkerställa tillgången till veterinärer vid utbrott av smittsamma djursjukdomar samt för att alla djur i människans vård och i hela landet ska kunna få hälso- och sjukvård. Detta gäller oavsett tidpunkt på dygnet om det finns djurskyddsskäl. Distriktsveterinärerna är Jordbruksverkets basorganisation för dessa samhällsnyttiga veterinärtjänster.  </w:t>
      </w:r>
    </w:p>
    <w:p w14:paraId="2FAEBF3E" w14:textId="618EB7F8" w:rsidR="00684761" w:rsidRDefault="00F2715F" w:rsidP="005F6881">
      <w:pPr>
        <w:pStyle w:val="Brdtext"/>
      </w:pPr>
      <w:r>
        <w:t xml:space="preserve">Djurskydd är en prioriterad fråga för regeringen varför jag också noga </w:t>
      </w:r>
      <w:r w:rsidR="00A360A8">
        <w:t xml:space="preserve">följer </w:t>
      </w:r>
      <w:r w:rsidR="00684761">
        <w:t>den snabba utvecklingen inom djurens hälso- och sjukvård.</w:t>
      </w:r>
    </w:p>
    <w:p w14:paraId="5DEB8590" w14:textId="77777777" w:rsidR="005F6881" w:rsidRPr="005F6881" w:rsidRDefault="005F6881" w:rsidP="005F6881">
      <w:pPr>
        <w:autoSpaceDE w:val="0"/>
        <w:autoSpaceDN w:val="0"/>
        <w:adjustRightInd w:val="0"/>
        <w:spacing w:after="0" w:line="240" w:lineRule="auto"/>
      </w:pPr>
    </w:p>
    <w:p w14:paraId="2F6FCF90" w14:textId="77777777" w:rsidR="005F6881" w:rsidRPr="005F6881" w:rsidRDefault="005F6881" w:rsidP="005F6881">
      <w:pPr>
        <w:autoSpaceDE w:val="0"/>
        <w:autoSpaceDN w:val="0"/>
        <w:adjustRightInd w:val="0"/>
        <w:spacing w:after="0" w:line="240" w:lineRule="auto"/>
      </w:pPr>
      <w:r w:rsidRPr="005F6881">
        <w:t xml:space="preserve">Stockholm den </w:t>
      </w:r>
      <w:sdt>
        <w:sdtPr>
          <w:id w:val="-1225218591"/>
          <w:placeholder>
            <w:docPart w:val="56FDA1D440B5486EAD243726A23407E1"/>
          </w:placeholder>
          <w:dataBinding w:prefixMappings="xmlns:ns0='http://lp/documentinfo/RK' " w:xpath="/ns0:DocumentInfo[1]/ns0:BaseInfo[1]/ns0:HeaderDate[1]" w:storeItemID="{948A5ACF-789D-4B02-9820-B0265F2E0BAD}"/>
          <w:date w:fullDate="2019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5F6881">
            <w:t>23 april 2019</w:t>
          </w:r>
        </w:sdtContent>
      </w:sdt>
    </w:p>
    <w:p w14:paraId="6F7A9084" w14:textId="77777777" w:rsidR="005F6881" w:rsidRPr="005F6881" w:rsidRDefault="005F6881" w:rsidP="004E7A8F">
      <w:pPr>
        <w:pStyle w:val="Brdtextutanavstnd"/>
        <w:rPr>
          <w:lang w:val="de-DE"/>
        </w:rPr>
      </w:pPr>
    </w:p>
    <w:p w14:paraId="4C07038D" w14:textId="77777777" w:rsidR="005F6881" w:rsidRPr="005F6881" w:rsidRDefault="005F6881" w:rsidP="004E7A8F">
      <w:pPr>
        <w:pStyle w:val="Brdtextutanavstnd"/>
        <w:rPr>
          <w:lang w:val="de-DE"/>
        </w:rPr>
      </w:pPr>
    </w:p>
    <w:p w14:paraId="44200BC5" w14:textId="77777777" w:rsidR="005F6881" w:rsidRPr="005F6881" w:rsidRDefault="005F6881" w:rsidP="004E7A8F">
      <w:pPr>
        <w:pStyle w:val="Brdtextutanavstnd"/>
        <w:rPr>
          <w:lang w:val="de-DE"/>
        </w:rPr>
      </w:pPr>
    </w:p>
    <w:p w14:paraId="1C704C5A" w14:textId="0C600673" w:rsidR="005F6881" w:rsidRPr="005F6881" w:rsidRDefault="005F6881" w:rsidP="00422A41">
      <w:pPr>
        <w:pStyle w:val="Brdtext"/>
        <w:rPr>
          <w:lang w:val="de-DE"/>
        </w:rPr>
      </w:pPr>
      <w:r w:rsidRPr="005F6881">
        <w:rPr>
          <w:lang w:val="de-DE"/>
        </w:rPr>
        <w:t>Jennie Nilsson</w:t>
      </w:r>
    </w:p>
    <w:p w14:paraId="1B2DCCA0" w14:textId="77777777" w:rsidR="005F6881" w:rsidRPr="005F6881" w:rsidRDefault="005F6881" w:rsidP="00DB48AB">
      <w:pPr>
        <w:pStyle w:val="Brdtext"/>
        <w:rPr>
          <w:lang w:val="de-DE"/>
        </w:rPr>
      </w:pPr>
    </w:p>
    <w:sectPr w:rsidR="005F6881" w:rsidRPr="005F6881" w:rsidSect="005F68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5153" w14:textId="77777777" w:rsidR="005F6881" w:rsidRDefault="005F6881" w:rsidP="00A87A54">
      <w:pPr>
        <w:spacing w:after="0" w:line="240" w:lineRule="auto"/>
      </w:pPr>
      <w:r>
        <w:separator/>
      </w:r>
    </w:p>
  </w:endnote>
  <w:endnote w:type="continuationSeparator" w:id="0">
    <w:p w14:paraId="3D58BCC5" w14:textId="77777777" w:rsidR="005F6881" w:rsidRDefault="005F688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C5D7" w14:textId="77777777" w:rsidR="00700908" w:rsidRDefault="007009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FF0A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05BBB5" w14:textId="4674FBE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23E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23E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45583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49C63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55E6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CC00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2EA06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C287FF8" w14:textId="77777777" w:rsidTr="00C26068">
      <w:trPr>
        <w:trHeight w:val="227"/>
      </w:trPr>
      <w:tc>
        <w:tcPr>
          <w:tcW w:w="4074" w:type="dxa"/>
        </w:tcPr>
        <w:p w14:paraId="0844FA9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4D0E4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C23B5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31EC" w14:textId="77777777" w:rsidR="005F6881" w:rsidRDefault="005F6881" w:rsidP="00A87A54">
      <w:pPr>
        <w:spacing w:after="0" w:line="240" w:lineRule="auto"/>
      </w:pPr>
      <w:r>
        <w:separator/>
      </w:r>
    </w:p>
  </w:footnote>
  <w:footnote w:type="continuationSeparator" w:id="0">
    <w:p w14:paraId="1FA2DD1D" w14:textId="77777777" w:rsidR="005F6881" w:rsidRDefault="005F688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C64B" w14:textId="77777777" w:rsidR="00700908" w:rsidRDefault="007009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F6E26" w14:textId="77777777" w:rsidR="00700908" w:rsidRDefault="0070090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F6881" w14:paraId="2AAF13E1" w14:textId="77777777" w:rsidTr="00C93EBA">
      <w:trPr>
        <w:trHeight w:val="227"/>
      </w:trPr>
      <w:tc>
        <w:tcPr>
          <w:tcW w:w="5534" w:type="dxa"/>
        </w:tcPr>
        <w:p w14:paraId="467B82E4" w14:textId="77777777" w:rsidR="005F6881" w:rsidRPr="007D73AB" w:rsidRDefault="005F6881">
          <w:pPr>
            <w:pStyle w:val="Sidhuvud"/>
          </w:pPr>
        </w:p>
      </w:tc>
      <w:tc>
        <w:tcPr>
          <w:tcW w:w="3170" w:type="dxa"/>
          <w:vAlign w:val="bottom"/>
        </w:tcPr>
        <w:p w14:paraId="0B594B2F" w14:textId="77777777" w:rsidR="005F6881" w:rsidRPr="007D73AB" w:rsidRDefault="005F6881" w:rsidP="00340DE0">
          <w:pPr>
            <w:pStyle w:val="Sidhuvud"/>
          </w:pPr>
        </w:p>
      </w:tc>
      <w:tc>
        <w:tcPr>
          <w:tcW w:w="1134" w:type="dxa"/>
        </w:tcPr>
        <w:p w14:paraId="7BA60231" w14:textId="77777777" w:rsidR="005F6881" w:rsidRDefault="005F6881" w:rsidP="005A703A">
          <w:pPr>
            <w:pStyle w:val="Sidhuvud"/>
          </w:pPr>
        </w:p>
      </w:tc>
    </w:tr>
    <w:tr w:rsidR="005F6881" w14:paraId="28D7CFC1" w14:textId="77777777" w:rsidTr="00C93EBA">
      <w:trPr>
        <w:trHeight w:val="1928"/>
      </w:trPr>
      <w:tc>
        <w:tcPr>
          <w:tcW w:w="5534" w:type="dxa"/>
        </w:tcPr>
        <w:p w14:paraId="199A5ECE" w14:textId="77777777" w:rsidR="005F6881" w:rsidRPr="00340DE0" w:rsidRDefault="005F688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8D9A9F" wp14:editId="5D7181E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33C3ED" w14:textId="77777777" w:rsidR="005F6881" w:rsidRPr="00710A6C" w:rsidRDefault="005F6881" w:rsidP="00EE3C0F">
          <w:pPr>
            <w:pStyle w:val="Sidhuvud"/>
            <w:rPr>
              <w:b/>
            </w:rPr>
          </w:pPr>
        </w:p>
        <w:p w14:paraId="26F032B1" w14:textId="77777777" w:rsidR="005F6881" w:rsidRDefault="005F6881" w:rsidP="00EE3C0F">
          <w:pPr>
            <w:pStyle w:val="Sidhuvud"/>
          </w:pPr>
        </w:p>
        <w:p w14:paraId="67D570BD" w14:textId="77777777" w:rsidR="005F6881" w:rsidRDefault="005F6881" w:rsidP="00EE3C0F">
          <w:pPr>
            <w:pStyle w:val="Sidhuvud"/>
          </w:pPr>
        </w:p>
        <w:p w14:paraId="0252E498" w14:textId="77777777" w:rsidR="005F6881" w:rsidRDefault="005F688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3E2E535F5B24624ADF196CB067C4B4B"/>
            </w:placeholder>
            <w:dataBinding w:prefixMappings="xmlns:ns0='http://lp/documentinfo/RK' " w:xpath="/ns0:DocumentInfo[1]/ns0:BaseInfo[1]/ns0:Dnr[1]" w:storeItemID="{948A5ACF-789D-4B02-9820-B0265F2E0BAD}"/>
            <w:text/>
          </w:sdtPr>
          <w:sdtEndPr/>
          <w:sdtContent>
            <w:p w14:paraId="41185E34" w14:textId="5D886F01" w:rsidR="005F6881" w:rsidRDefault="005F6881" w:rsidP="00EE3C0F">
              <w:pPr>
                <w:pStyle w:val="Sidhuvud"/>
              </w:pPr>
              <w:r>
                <w:t>N2019/</w:t>
              </w:r>
              <w:r w:rsidR="002D63D0">
                <w:t>01702/DL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4BD04E011E4291B49C8648979AA256"/>
            </w:placeholder>
            <w:showingPlcHdr/>
            <w:dataBinding w:prefixMappings="xmlns:ns0='http://lp/documentinfo/RK' " w:xpath="/ns0:DocumentInfo[1]/ns0:BaseInfo[1]/ns0:DocNumber[1]" w:storeItemID="{948A5ACF-789D-4B02-9820-B0265F2E0BAD}"/>
            <w:text/>
          </w:sdtPr>
          <w:sdtEndPr/>
          <w:sdtContent>
            <w:p w14:paraId="5EE2D991" w14:textId="77777777" w:rsidR="005F6881" w:rsidRDefault="005F68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FC17701" w14:textId="77777777" w:rsidR="005F6881" w:rsidRDefault="005F6881" w:rsidP="00EE3C0F">
          <w:pPr>
            <w:pStyle w:val="Sidhuvud"/>
          </w:pPr>
        </w:p>
      </w:tc>
      <w:tc>
        <w:tcPr>
          <w:tcW w:w="1134" w:type="dxa"/>
        </w:tcPr>
        <w:p w14:paraId="7BFF2758" w14:textId="77777777" w:rsidR="005F6881" w:rsidRDefault="005F6881" w:rsidP="0094502D">
          <w:pPr>
            <w:pStyle w:val="Sidhuvud"/>
          </w:pPr>
        </w:p>
        <w:p w14:paraId="06954DD6" w14:textId="77777777" w:rsidR="005F6881" w:rsidRPr="0094502D" w:rsidRDefault="005F6881" w:rsidP="00EC71A6">
          <w:pPr>
            <w:pStyle w:val="Sidhuvud"/>
          </w:pPr>
        </w:p>
      </w:tc>
    </w:tr>
    <w:tr w:rsidR="005F6881" w14:paraId="3A9AA0B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D0F3E332DD444B945E3E98B4E046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49DDC0" w14:textId="77777777" w:rsidR="005F6881" w:rsidRPr="005F6881" w:rsidRDefault="005F6881" w:rsidP="00340DE0">
              <w:pPr>
                <w:pStyle w:val="Sidhuvud"/>
                <w:rPr>
                  <w:b/>
                </w:rPr>
              </w:pPr>
              <w:r w:rsidRPr="005F6881">
                <w:rPr>
                  <w:b/>
                </w:rPr>
                <w:t>Näringsdepartementet</w:t>
              </w:r>
            </w:p>
            <w:p w14:paraId="02E405A8" w14:textId="77777777" w:rsidR="004B5534" w:rsidRDefault="005F6881" w:rsidP="00340DE0">
              <w:pPr>
                <w:pStyle w:val="Sidhuvud"/>
              </w:pPr>
              <w:r w:rsidRPr="005F6881">
                <w:t>Landsbygdsministern</w:t>
              </w:r>
            </w:p>
            <w:p w14:paraId="79B5DB61" w14:textId="77777777" w:rsidR="004B5534" w:rsidRDefault="004B5534" w:rsidP="00340DE0">
              <w:pPr>
                <w:pStyle w:val="Sidhuvud"/>
              </w:pPr>
            </w:p>
            <w:p w14:paraId="65D7CAA5" w14:textId="77777777" w:rsidR="004B5534" w:rsidRDefault="004B5534" w:rsidP="00340DE0">
              <w:pPr>
                <w:pStyle w:val="Sidhuvud"/>
              </w:pPr>
            </w:p>
            <w:p w14:paraId="521310B7" w14:textId="77777777" w:rsidR="004B5534" w:rsidRDefault="004B5534" w:rsidP="00340DE0">
              <w:pPr>
                <w:pStyle w:val="Sidhuvud"/>
              </w:pPr>
            </w:p>
            <w:p w14:paraId="389F5065" w14:textId="77777777" w:rsidR="004B5534" w:rsidRDefault="004B5534" w:rsidP="00340DE0">
              <w:pPr>
                <w:pStyle w:val="Sidhuvud"/>
              </w:pPr>
            </w:p>
            <w:p w14:paraId="7ECD0941" w14:textId="55ED97C0" w:rsidR="005F6881" w:rsidRPr="00340DE0" w:rsidRDefault="005F688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0745D2C12B42559F0B895104681C1B"/>
          </w:placeholder>
          <w:dataBinding w:prefixMappings="xmlns:ns0='http://lp/documentinfo/RK' " w:xpath="/ns0:DocumentInfo[1]/ns0:BaseInfo[1]/ns0:Recipient[1]" w:storeItemID="{948A5ACF-789D-4B02-9820-B0265F2E0BAD}"/>
          <w:text w:multiLine="1"/>
        </w:sdtPr>
        <w:sdtEndPr/>
        <w:sdtContent>
          <w:tc>
            <w:tcPr>
              <w:tcW w:w="3170" w:type="dxa"/>
            </w:tcPr>
            <w:p w14:paraId="1AE90238" w14:textId="77777777" w:rsidR="005F6881" w:rsidRDefault="005F688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06DEB4" w14:textId="77777777" w:rsidR="005F6881" w:rsidRDefault="005F6881" w:rsidP="003E6020">
          <w:pPr>
            <w:pStyle w:val="Sidhuvud"/>
          </w:pPr>
        </w:p>
      </w:tc>
    </w:tr>
  </w:tbl>
  <w:p w14:paraId="59147A1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8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3E1F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3D0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5534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6881"/>
    <w:rsid w:val="00605718"/>
    <w:rsid w:val="00605C66"/>
    <w:rsid w:val="00607814"/>
    <w:rsid w:val="00616760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4761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090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091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6F42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60A8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F4B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6999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2607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7F78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2715F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97F1A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25BD4"/>
  <w15:docId w15:val="{9A53AFEC-F334-4485-834F-DA110A08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E2E535F5B24624ADF196CB067C4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B39EB-9CDD-4ACB-A2DF-A581919DCD83}"/>
      </w:docPartPr>
      <w:docPartBody>
        <w:p w:rsidR="00E27289" w:rsidRDefault="00AA197D" w:rsidP="00AA197D">
          <w:pPr>
            <w:pStyle w:val="83E2E535F5B24624ADF196CB067C4B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4BD04E011E4291B49C8648979AA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84113-C58F-425D-8F3C-9606E9B81F12}"/>
      </w:docPartPr>
      <w:docPartBody>
        <w:p w:rsidR="00E27289" w:rsidRDefault="00AA197D" w:rsidP="00AA197D">
          <w:pPr>
            <w:pStyle w:val="DB4BD04E011E4291B49C8648979AA2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D0F3E332DD444B945E3E98B4E04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6914F-1992-4B1E-A1C5-058CE29B6420}"/>
      </w:docPartPr>
      <w:docPartBody>
        <w:p w:rsidR="00E27289" w:rsidRDefault="00AA197D" w:rsidP="00AA197D">
          <w:pPr>
            <w:pStyle w:val="19D0F3E332DD444B945E3E98B4E046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0745D2C12B42559F0B895104681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2448E-2FE9-44CD-982B-2D2A1D72C86A}"/>
      </w:docPartPr>
      <w:docPartBody>
        <w:p w:rsidR="00E27289" w:rsidRDefault="00AA197D" w:rsidP="00AA197D">
          <w:pPr>
            <w:pStyle w:val="320745D2C12B42559F0B895104681C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FDA1D440B5486EAD243726A2340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95CCE-907B-4DD0-81A3-5A1C2D3CEFFE}"/>
      </w:docPartPr>
      <w:docPartBody>
        <w:p w:rsidR="00E27289" w:rsidRDefault="00AA197D" w:rsidP="00AA197D">
          <w:pPr>
            <w:pStyle w:val="56FDA1D440B5486EAD243726A23407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7D"/>
    <w:rsid w:val="00AA197D"/>
    <w:rsid w:val="00E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C29FE0AD634DFE986EE942C1585E28">
    <w:name w:val="09C29FE0AD634DFE986EE942C1585E28"/>
    <w:rsid w:val="00AA197D"/>
  </w:style>
  <w:style w:type="character" w:styleId="Platshllartext">
    <w:name w:val="Placeholder Text"/>
    <w:basedOn w:val="Standardstycketeckensnitt"/>
    <w:uiPriority w:val="99"/>
    <w:semiHidden/>
    <w:rsid w:val="00AA197D"/>
    <w:rPr>
      <w:noProof w:val="0"/>
      <w:color w:val="808080"/>
    </w:rPr>
  </w:style>
  <w:style w:type="paragraph" w:customStyle="1" w:styleId="BF993C09C9C54F278221D52E86DC4E62">
    <w:name w:val="BF993C09C9C54F278221D52E86DC4E62"/>
    <w:rsid w:val="00AA197D"/>
  </w:style>
  <w:style w:type="paragraph" w:customStyle="1" w:styleId="73C19521479E4BF890E2D66199F3B99A">
    <w:name w:val="73C19521479E4BF890E2D66199F3B99A"/>
    <w:rsid w:val="00AA197D"/>
  </w:style>
  <w:style w:type="paragraph" w:customStyle="1" w:styleId="27BBA8F81CFF4455BB8CCFAE03E3813C">
    <w:name w:val="27BBA8F81CFF4455BB8CCFAE03E3813C"/>
    <w:rsid w:val="00AA197D"/>
  </w:style>
  <w:style w:type="paragraph" w:customStyle="1" w:styleId="83E2E535F5B24624ADF196CB067C4B4B">
    <w:name w:val="83E2E535F5B24624ADF196CB067C4B4B"/>
    <w:rsid w:val="00AA197D"/>
  </w:style>
  <w:style w:type="paragraph" w:customStyle="1" w:styleId="DB4BD04E011E4291B49C8648979AA256">
    <w:name w:val="DB4BD04E011E4291B49C8648979AA256"/>
    <w:rsid w:val="00AA197D"/>
  </w:style>
  <w:style w:type="paragraph" w:customStyle="1" w:styleId="92C57022F54B4DEB8C234C07D9964EA7">
    <w:name w:val="92C57022F54B4DEB8C234C07D9964EA7"/>
    <w:rsid w:val="00AA197D"/>
  </w:style>
  <w:style w:type="paragraph" w:customStyle="1" w:styleId="4F8108FBFD624AEEA19AAE8E4DB75252">
    <w:name w:val="4F8108FBFD624AEEA19AAE8E4DB75252"/>
    <w:rsid w:val="00AA197D"/>
  </w:style>
  <w:style w:type="paragraph" w:customStyle="1" w:styleId="D9FDE6E9017548BD937585F26B2B42C5">
    <w:name w:val="D9FDE6E9017548BD937585F26B2B42C5"/>
    <w:rsid w:val="00AA197D"/>
  </w:style>
  <w:style w:type="paragraph" w:customStyle="1" w:styleId="19D0F3E332DD444B945E3E98B4E04668">
    <w:name w:val="19D0F3E332DD444B945E3E98B4E04668"/>
    <w:rsid w:val="00AA197D"/>
  </w:style>
  <w:style w:type="paragraph" w:customStyle="1" w:styleId="320745D2C12B42559F0B895104681C1B">
    <w:name w:val="320745D2C12B42559F0B895104681C1B"/>
    <w:rsid w:val="00AA197D"/>
  </w:style>
  <w:style w:type="paragraph" w:customStyle="1" w:styleId="6FD4C0F91333489C9DE7F1A65327BDB9">
    <w:name w:val="6FD4C0F91333489C9DE7F1A65327BDB9"/>
    <w:rsid w:val="00AA197D"/>
  </w:style>
  <w:style w:type="paragraph" w:customStyle="1" w:styleId="F79485B3A03F4B89BF593B0D0210B87C">
    <w:name w:val="F79485B3A03F4B89BF593B0D0210B87C"/>
    <w:rsid w:val="00AA197D"/>
  </w:style>
  <w:style w:type="paragraph" w:customStyle="1" w:styleId="60703C9A0AE9454C9176D5C31531CD0F">
    <w:name w:val="60703C9A0AE9454C9176D5C31531CD0F"/>
    <w:rsid w:val="00AA197D"/>
  </w:style>
  <w:style w:type="paragraph" w:customStyle="1" w:styleId="8490250AA8AC4EAC9D9CA2C7C66CB3C7">
    <w:name w:val="8490250AA8AC4EAC9D9CA2C7C66CB3C7"/>
    <w:rsid w:val="00AA197D"/>
  </w:style>
  <w:style w:type="paragraph" w:customStyle="1" w:styleId="0A92DF4090FE41F78F5902667C6DF25A">
    <w:name w:val="0A92DF4090FE41F78F5902667C6DF25A"/>
    <w:rsid w:val="00AA197D"/>
  </w:style>
  <w:style w:type="paragraph" w:customStyle="1" w:styleId="56FDA1D440B5486EAD243726A23407E1">
    <w:name w:val="56FDA1D440B5486EAD243726A23407E1"/>
    <w:rsid w:val="00AA197D"/>
  </w:style>
  <w:style w:type="paragraph" w:customStyle="1" w:styleId="395139EB9CD54ADCADC33345B7D6184A">
    <w:name w:val="395139EB9CD54ADCADC33345B7D6184A"/>
    <w:rsid w:val="00AA1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2019-04-23T00:00:00</HeaderDate>
    <Office/>
    <Dnr>N2019/01702/DL</Dnr>
    <ParagrafNr/>
    <DocumentTitle/>
    <VisitingAddress/>
    <Extra1/>
    <Extra2/>
    <Extra3>John Widegren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/yta/n-nv/dl/Djur och vxter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RKOrdnaClass xmlns="f2b10ea0-df9c-4968-b1c1-0db52c3ad1ae" xsi:nil="true"/>
    <DirtyMigration xmlns="4e9c2f0c-7bf8-49af-8356-cbf363fc78a7">false</DirtyMigration>
    <RKOrdnaCheckInComment xmlns="f2b10ea0-df9c-4968-b1c1-0db52c3ad1ae" xsi:nil="true"/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SNWENR3PSMA7-1966067586-64153</_dlc_DocId>
    <_dlc_DocIdUrl xmlns="35670e95-d5a3-4c2b-9f0d-a339565e4e06">
      <Url>https://dhs.sp.regeringskansliet.se/yta/n-nv/dl/_layouts/15/DocIdRedir.aspx?ID=SNWENR3PSMA7-1966067586-64153</Url>
      <Description>SNWENR3PSMA7-1966067586-64153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a4dda05e-08e6-4ad5-87cf-a5533cc19244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3F04-E3A7-4F2A-A2F4-AF6ADDC142D2}"/>
</file>

<file path=customXml/itemProps2.xml><?xml version="1.0" encoding="utf-8"?>
<ds:datastoreItem xmlns:ds="http://schemas.openxmlformats.org/officeDocument/2006/customXml" ds:itemID="{C008E86D-EC1C-4B21-9BB2-8FAA6C352309}"/>
</file>

<file path=customXml/itemProps3.xml><?xml version="1.0" encoding="utf-8"?>
<ds:datastoreItem xmlns:ds="http://schemas.openxmlformats.org/officeDocument/2006/customXml" ds:itemID="{948A5ACF-789D-4B02-9820-B0265F2E0BAD}"/>
</file>

<file path=customXml/itemProps4.xml><?xml version="1.0" encoding="utf-8"?>
<ds:datastoreItem xmlns:ds="http://schemas.openxmlformats.org/officeDocument/2006/customXml" ds:itemID="{4EFFC4FD-C343-4F87-AE63-0F82427E09B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008E86D-EC1C-4B21-9BB2-8FAA6C3523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60AEFD-3D2C-4AFF-9B45-2F2CB7ED1F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9c2f0c-7bf8-49af-8356-cbf363fc78a7"/>
    <ds:schemaRef ds:uri="http://purl.org/dc/elements/1.1/"/>
    <ds:schemaRef ds:uri="http://schemas.microsoft.com/office/2006/metadata/properties"/>
    <ds:schemaRef ds:uri="cc625d36-bb37-4650-91b9-0c96159295ba"/>
    <ds:schemaRef ds:uri="f2b10ea0-df9c-4968-b1c1-0db52c3ad1ae"/>
    <ds:schemaRef ds:uri="35670e95-d5a3-4c2b-9f0d-a339565e4e0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660AEFD-3D2C-4AFF-9B45-2F2CB7ED1F7E}"/>
</file>

<file path=customXml/itemProps8.xml><?xml version="1.0" encoding="utf-8"?>
<ds:datastoreItem xmlns:ds="http://schemas.openxmlformats.org/officeDocument/2006/customXml" ds:itemID="{B3B056A7-CD0B-4072-9170-823FCCE788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Odland</dc:creator>
  <cp:keywords/>
  <dc:description/>
  <cp:lastModifiedBy>Susanne Hellqvist</cp:lastModifiedBy>
  <cp:revision>2</cp:revision>
  <cp:lastPrinted>2019-04-15T12:03:00Z</cp:lastPrinted>
  <dcterms:created xsi:type="dcterms:W3CDTF">2019-04-23T14:11:00Z</dcterms:created>
  <dcterms:modified xsi:type="dcterms:W3CDTF">2019-04-23T14:11:00Z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81a1f9e5-f528-41e9-969c-7dcc3d80ca40</vt:lpwstr>
  </property>
</Properties>
</file>