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BD3E" w14:textId="77777777" w:rsidR="00EA6D13" w:rsidRDefault="00EA6D13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2019/20:1508 av </w:t>
      </w:r>
      <w:sdt>
        <w:sdtPr>
          <w:alias w:val="Frågeställare"/>
          <w:tag w:val="delete"/>
          <w:id w:val="-211816850"/>
          <w:placeholder>
            <w:docPart w:val="5024217A33264EC19E0F475285DE19AA"/>
          </w:placeholder>
          <w:dataBinding w:prefixMappings="xmlns:ns0='http://lp/documentinfo/RK' " w:xpath="/ns0:DocumentInfo[1]/ns0:BaseInfo[1]/ns0:Extra3[1]" w:storeItemID="{E15B1F87-1946-4E8C-B0FB-781E7737A2F8}"/>
          <w:text/>
        </w:sdtPr>
        <w:sdtEndPr/>
        <w:sdtContent>
          <w:r>
            <w:t>Ingemar Kihlström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E1CF8AD3E4C42E3B48779DFD4AD85A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KD</w:t>
          </w:r>
        </w:sdtContent>
      </w:sdt>
      <w:r>
        <w:t>)</w:t>
      </w:r>
      <w:r>
        <w:br/>
      </w:r>
      <w:r w:rsidRPr="00EA6D13">
        <w:t>Utökade befogenheter för Tullverket</w:t>
      </w:r>
    </w:p>
    <w:p w14:paraId="7EB5B216" w14:textId="6D50472C" w:rsidR="00EA6D13" w:rsidRDefault="001574C1" w:rsidP="00EA6D13">
      <w:pPr>
        <w:pStyle w:val="Brdtext"/>
      </w:pPr>
      <w:sdt>
        <w:sdtPr>
          <w:alias w:val="Frågeställare"/>
          <w:tag w:val="delete"/>
          <w:id w:val="-1635256365"/>
          <w:placeholder>
            <w:docPart w:val="8DB4EB22E082493DAE92941179C7B91C"/>
          </w:placeholder>
          <w:dataBinding w:prefixMappings="xmlns:ns0='http://lp/documentinfo/RK' " w:xpath="/ns0:DocumentInfo[1]/ns0:BaseInfo[1]/ns0:Extra3[1]" w:storeItemID="{E15B1F87-1946-4E8C-B0FB-781E7737A2F8}"/>
          <w:text/>
        </w:sdtPr>
        <w:sdtEndPr/>
        <w:sdtContent>
          <w:r w:rsidR="00EA6D13">
            <w:t>Ingemar Kihlström</w:t>
          </w:r>
        </w:sdtContent>
      </w:sdt>
      <w:r w:rsidR="00EA6D13">
        <w:t xml:space="preserve"> har frågat mig när riksdagen kommer att få en proposition med förslag om att ge Tullverket utökade befogenheter, och vilka utökade befogenheter kommer att föreslås.</w:t>
      </w:r>
    </w:p>
    <w:p w14:paraId="0B0DB7D5" w14:textId="3789CA34" w:rsidR="00E44E17" w:rsidRDefault="00B92A1A" w:rsidP="0030748F">
      <w:pPr>
        <w:pStyle w:val="Brdtext"/>
      </w:pPr>
      <w:r>
        <w:t>Regeringen är fortsatt fast besluten att slå tillbaka mot stöldligorna</w:t>
      </w:r>
      <w:r w:rsidR="00207EAB">
        <w:t>.</w:t>
      </w:r>
      <w:r>
        <w:t xml:space="preserve"> </w:t>
      </w:r>
      <w:r w:rsidR="00207EAB">
        <w:t>M</w:t>
      </w:r>
      <w:r>
        <w:t xml:space="preserve">änniskor och företag drabbas hårt och det kan vi inte tolerera. </w:t>
      </w:r>
      <w:r w:rsidR="00E44E17">
        <w:t xml:space="preserve">Redovisningen av det myndighetsgemensamma uppdraget </w:t>
      </w:r>
      <w:r w:rsidR="00E44E17" w:rsidRPr="001A5B2B">
        <w:t>för att förstärka insatserna mot internationella brottsnätverk</w:t>
      </w:r>
      <w:r w:rsidR="00E44E17">
        <w:t xml:space="preserve"> visade </w:t>
      </w:r>
      <w:r w:rsidR="0021045A">
        <w:t xml:space="preserve">också </w:t>
      </w:r>
      <w:r w:rsidR="00E44E17">
        <w:t xml:space="preserve">på vikten av att involvera både privata aktörer och myndigheter i arbetet mot den organiserade tillgreppsbrottsligheten.  </w:t>
      </w:r>
      <w:bookmarkStart w:id="2" w:name="_Hlk42508250"/>
    </w:p>
    <w:p w14:paraId="602B6EE5" w14:textId="3C1F0635" w:rsidR="00E87FBC" w:rsidRDefault="00E87FBC" w:rsidP="00E87FBC">
      <w:pPr>
        <w:pStyle w:val="Brdtext"/>
      </w:pPr>
      <w:bookmarkStart w:id="3" w:name="_Hlk42590229"/>
      <w:bookmarkEnd w:id="2"/>
      <w:r>
        <w:t xml:space="preserve">Frågan om att ge Tullverket utökad befogenhet att ingripa vid utförsel av misstänkt stöldgods bereds för närvarande inom </w:t>
      </w:r>
      <w:r w:rsidR="00207EAB">
        <w:t>R</w:t>
      </w:r>
      <w:r>
        <w:t xml:space="preserve">egeringskansliet och en promemoria för remittering håller på att tas fram. </w:t>
      </w:r>
    </w:p>
    <w:bookmarkEnd w:id="3"/>
    <w:p w14:paraId="4874E3D7" w14:textId="17FE80E3" w:rsidR="00EA6D13" w:rsidRDefault="00EA6D1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C8D9736D1A44B5BA027CF116BA0B0B7"/>
          </w:placeholder>
          <w:dataBinding w:prefixMappings="xmlns:ns0='http://lp/documentinfo/RK' " w:xpath="/ns0:DocumentInfo[1]/ns0:BaseInfo[1]/ns0:HeaderDate[1]" w:storeItemID="{E15B1F87-1946-4E8C-B0FB-781E7737A2F8}"/>
          <w:date w:fullDate="2020-06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64555">
            <w:t>17 juni 2020</w:t>
          </w:r>
        </w:sdtContent>
      </w:sdt>
    </w:p>
    <w:p w14:paraId="47559C5A" w14:textId="77777777" w:rsidR="00EA6D13" w:rsidRDefault="00EA6D13" w:rsidP="004E7A8F">
      <w:pPr>
        <w:pStyle w:val="Brdtextutanavstnd"/>
      </w:pPr>
    </w:p>
    <w:p w14:paraId="3A5BFC17" w14:textId="77777777" w:rsidR="00EA6D13" w:rsidRDefault="00EA6D13" w:rsidP="004E7A8F">
      <w:pPr>
        <w:pStyle w:val="Brdtextutanavstnd"/>
      </w:pPr>
    </w:p>
    <w:p w14:paraId="75E2DE8F" w14:textId="77777777" w:rsidR="00EA6D13" w:rsidRDefault="00EA6D1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BFC799AF1E04E2F8DC5E18DECE6CB32"/>
        </w:placeholder>
        <w:dataBinding w:prefixMappings="xmlns:ns0='http://lp/documentinfo/RK' " w:xpath="/ns0:DocumentInfo[1]/ns0:BaseInfo[1]/ns0:TopSender[1]" w:storeItemID="{E15B1F87-1946-4E8C-B0FB-781E7737A2F8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1B811CD9" w14:textId="77777777" w:rsidR="00EA6D13" w:rsidRDefault="00EA6D13" w:rsidP="00422A41">
          <w:pPr>
            <w:pStyle w:val="Brdtext"/>
          </w:pPr>
          <w:r>
            <w:t>Magdalena Andersson</w:t>
          </w:r>
        </w:p>
      </w:sdtContent>
    </w:sdt>
    <w:p w14:paraId="433C5EEA" w14:textId="77777777" w:rsidR="00EA6D13" w:rsidRPr="00DB48AB" w:rsidRDefault="00EA6D13" w:rsidP="00DB48AB">
      <w:pPr>
        <w:pStyle w:val="Brdtext"/>
      </w:pPr>
    </w:p>
    <w:sectPr w:rsidR="00EA6D13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CCAF" w14:textId="77777777" w:rsidR="00EA6D13" w:rsidRDefault="00EA6D13" w:rsidP="00A87A54">
      <w:pPr>
        <w:spacing w:after="0" w:line="240" w:lineRule="auto"/>
      </w:pPr>
      <w:r>
        <w:separator/>
      </w:r>
    </w:p>
  </w:endnote>
  <w:endnote w:type="continuationSeparator" w:id="0">
    <w:p w14:paraId="19E338B5" w14:textId="77777777" w:rsidR="00EA6D13" w:rsidRDefault="00EA6D1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1275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A65239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F5C46B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2610B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1205E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2910FD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53312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8359BC" w14:textId="77777777" w:rsidTr="00C26068">
      <w:trPr>
        <w:trHeight w:val="227"/>
      </w:trPr>
      <w:tc>
        <w:tcPr>
          <w:tcW w:w="4074" w:type="dxa"/>
        </w:tcPr>
        <w:p w14:paraId="3218815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25E9B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1655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28B2" w14:textId="77777777" w:rsidR="00EA6D13" w:rsidRDefault="00EA6D13" w:rsidP="00A87A54">
      <w:pPr>
        <w:spacing w:after="0" w:line="240" w:lineRule="auto"/>
      </w:pPr>
      <w:r>
        <w:separator/>
      </w:r>
    </w:p>
  </w:footnote>
  <w:footnote w:type="continuationSeparator" w:id="0">
    <w:p w14:paraId="5AFA2A3A" w14:textId="77777777" w:rsidR="00EA6D13" w:rsidRDefault="00EA6D1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A6D13" w14:paraId="717A6DAF" w14:textId="77777777" w:rsidTr="00C93EBA">
      <w:trPr>
        <w:trHeight w:val="227"/>
      </w:trPr>
      <w:tc>
        <w:tcPr>
          <w:tcW w:w="5534" w:type="dxa"/>
        </w:tcPr>
        <w:p w14:paraId="74921E30" w14:textId="77777777" w:rsidR="00EA6D13" w:rsidRPr="007D73AB" w:rsidRDefault="00EA6D13">
          <w:pPr>
            <w:pStyle w:val="Sidhuvud"/>
          </w:pPr>
        </w:p>
      </w:tc>
      <w:tc>
        <w:tcPr>
          <w:tcW w:w="3170" w:type="dxa"/>
          <w:vAlign w:val="bottom"/>
        </w:tcPr>
        <w:p w14:paraId="249CFE2B" w14:textId="77777777" w:rsidR="00EA6D13" w:rsidRPr="007D73AB" w:rsidRDefault="00EA6D13" w:rsidP="00340DE0">
          <w:pPr>
            <w:pStyle w:val="Sidhuvud"/>
          </w:pPr>
        </w:p>
      </w:tc>
      <w:tc>
        <w:tcPr>
          <w:tcW w:w="1134" w:type="dxa"/>
        </w:tcPr>
        <w:p w14:paraId="35CF6C4C" w14:textId="77777777" w:rsidR="00EA6D13" w:rsidRDefault="00EA6D13" w:rsidP="005A703A">
          <w:pPr>
            <w:pStyle w:val="Sidhuvud"/>
          </w:pPr>
        </w:p>
      </w:tc>
    </w:tr>
    <w:tr w:rsidR="00EA6D13" w14:paraId="0EC10305" w14:textId="77777777" w:rsidTr="00C93EBA">
      <w:trPr>
        <w:trHeight w:val="1928"/>
      </w:trPr>
      <w:tc>
        <w:tcPr>
          <w:tcW w:w="5534" w:type="dxa"/>
        </w:tcPr>
        <w:p w14:paraId="00CEB6C2" w14:textId="77777777" w:rsidR="00EA6D13" w:rsidRPr="00340DE0" w:rsidRDefault="00EA6D1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D5DF1B" wp14:editId="22DCF03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45DE69" w14:textId="77777777" w:rsidR="00EA6D13" w:rsidRPr="00710A6C" w:rsidRDefault="00EA6D13" w:rsidP="00EE3C0F">
          <w:pPr>
            <w:pStyle w:val="Sidhuvud"/>
            <w:rPr>
              <w:b/>
            </w:rPr>
          </w:pPr>
        </w:p>
        <w:p w14:paraId="347222E3" w14:textId="77777777" w:rsidR="00EA6D13" w:rsidRDefault="00EA6D13" w:rsidP="00EE3C0F">
          <w:pPr>
            <w:pStyle w:val="Sidhuvud"/>
          </w:pPr>
        </w:p>
        <w:p w14:paraId="19B11B0C" w14:textId="77777777" w:rsidR="00EA6D13" w:rsidRDefault="00EA6D13" w:rsidP="00EE3C0F">
          <w:pPr>
            <w:pStyle w:val="Sidhuvud"/>
          </w:pPr>
        </w:p>
        <w:p w14:paraId="3A675C83" w14:textId="77777777" w:rsidR="00EA6D13" w:rsidRDefault="00EA6D1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D1871A586FF4F0FA12C256DE055003A"/>
            </w:placeholder>
            <w:dataBinding w:prefixMappings="xmlns:ns0='http://lp/documentinfo/RK' " w:xpath="/ns0:DocumentInfo[1]/ns0:BaseInfo[1]/ns0:Dnr[1]" w:storeItemID="{E15B1F87-1946-4E8C-B0FB-781E7737A2F8}"/>
            <w:text/>
          </w:sdtPr>
          <w:sdtEndPr/>
          <w:sdtContent>
            <w:p w14:paraId="2A54D1D0" w14:textId="77777777" w:rsidR="00EA6D13" w:rsidRDefault="00EA6D13" w:rsidP="00EE3C0F">
              <w:pPr>
                <w:pStyle w:val="Sidhuvud"/>
              </w:pPr>
              <w:r>
                <w:t>Fi2020/02637/S3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C2DC2BE9F14E548E77B58AFFA5C58A"/>
            </w:placeholder>
            <w:showingPlcHdr/>
            <w:dataBinding w:prefixMappings="xmlns:ns0='http://lp/documentinfo/RK' " w:xpath="/ns0:DocumentInfo[1]/ns0:BaseInfo[1]/ns0:DocNumber[1]" w:storeItemID="{E15B1F87-1946-4E8C-B0FB-781E7737A2F8}"/>
            <w:text/>
          </w:sdtPr>
          <w:sdtEndPr/>
          <w:sdtContent>
            <w:p w14:paraId="1301EDFC" w14:textId="77777777" w:rsidR="00EA6D13" w:rsidRDefault="00EA6D1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C1392B8" w14:textId="77777777" w:rsidR="00EA6D13" w:rsidRDefault="00EA6D13" w:rsidP="00EE3C0F">
          <w:pPr>
            <w:pStyle w:val="Sidhuvud"/>
          </w:pPr>
        </w:p>
      </w:tc>
      <w:tc>
        <w:tcPr>
          <w:tcW w:w="1134" w:type="dxa"/>
        </w:tcPr>
        <w:p w14:paraId="25F08333" w14:textId="77777777" w:rsidR="00EA6D13" w:rsidRDefault="00EA6D13" w:rsidP="0094502D">
          <w:pPr>
            <w:pStyle w:val="Sidhuvud"/>
          </w:pPr>
        </w:p>
        <w:p w14:paraId="16E5F3A7" w14:textId="77777777" w:rsidR="00EA6D13" w:rsidRPr="0094502D" w:rsidRDefault="00EA6D13" w:rsidP="00EC71A6">
          <w:pPr>
            <w:pStyle w:val="Sidhuvud"/>
          </w:pPr>
        </w:p>
      </w:tc>
    </w:tr>
    <w:tr w:rsidR="00EA6D13" w14:paraId="0103B8E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62C6DF1D914A65882F13578FC1B03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D9D96E2" w14:textId="77777777" w:rsidR="00EA6D13" w:rsidRPr="00EA6D13" w:rsidRDefault="00EA6D13" w:rsidP="00340DE0">
              <w:pPr>
                <w:pStyle w:val="Sidhuvud"/>
                <w:rPr>
                  <w:b/>
                </w:rPr>
              </w:pPr>
              <w:r w:rsidRPr="00EA6D13">
                <w:rPr>
                  <w:b/>
                </w:rPr>
                <w:t>Finansdepartementet</w:t>
              </w:r>
            </w:p>
            <w:p w14:paraId="1E5997CD" w14:textId="77777777" w:rsidR="000857A1" w:rsidRDefault="00EA6D13" w:rsidP="00340DE0">
              <w:pPr>
                <w:pStyle w:val="Sidhuvud"/>
              </w:pPr>
              <w:r w:rsidRPr="00EA6D13">
                <w:t>Finansministern</w:t>
              </w:r>
            </w:p>
            <w:p w14:paraId="0DABA9F4" w14:textId="77777777" w:rsidR="000857A1" w:rsidRDefault="000857A1" w:rsidP="00340DE0">
              <w:pPr>
                <w:pStyle w:val="Sidhuvud"/>
              </w:pPr>
            </w:p>
            <w:p w14:paraId="5A903616" w14:textId="77777777" w:rsidR="000857A1" w:rsidRDefault="000857A1" w:rsidP="00340DE0">
              <w:pPr>
                <w:pStyle w:val="Sidhuvud"/>
              </w:pPr>
            </w:p>
            <w:sdt>
              <w:sdtPr>
                <w:rPr>
                  <w:b/>
                </w:rPr>
                <w:alias w:val="SenderText"/>
                <w:tag w:val="ccRKShow_SenderText"/>
                <w:id w:val="-554547700"/>
                <w:placeholder>
                  <w:docPart w:val="05597723CED2487C90F3A489CBC6AC85"/>
                </w:placeholder>
              </w:sdtPr>
              <w:sdtEndPr>
                <w:rPr>
                  <w:b w:val="0"/>
                </w:rPr>
              </w:sdtEndPr>
              <w:sdtContent>
                <w:p w14:paraId="6977D3DD" w14:textId="3D128B21" w:rsidR="00207EAB" w:rsidRDefault="00207EAB" w:rsidP="00207EAB">
                  <w:pPr>
                    <w:pStyle w:val="Sidhuvud"/>
                  </w:pPr>
                </w:p>
                <w:p w14:paraId="1CDC8228" w14:textId="7BBD5E0D" w:rsidR="000857A1" w:rsidRDefault="001574C1" w:rsidP="000857A1">
                  <w:pPr>
                    <w:pStyle w:val="Sidhuvud"/>
                  </w:pPr>
                </w:p>
              </w:sdtContent>
            </w:sdt>
            <w:p w14:paraId="41B21B31" w14:textId="0DA3A8D2" w:rsidR="00EA6D13" w:rsidRPr="00340DE0" w:rsidRDefault="00EA6D1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B3FEB83D184D4EAFA4C88770A50E29"/>
          </w:placeholder>
          <w:dataBinding w:prefixMappings="xmlns:ns0='http://lp/documentinfo/RK' " w:xpath="/ns0:DocumentInfo[1]/ns0:BaseInfo[1]/ns0:Recipient[1]" w:storeItemID="{E15B1F87-1946-4E8C-B0FB-781E7737A2F8}"/>
          <w:text w:multiLine="1"/>
        </w:sdtPr>
        <w:sdtEndPr/>
        <w:sdtContent>
          <w:tc>
            <w:tcPr>
              <w:tcW w:w="3170" w:type="dxa"/>
            </w:tcPr>
            <w:p w14:paraId="68C9FE64" w14:textId="77777777" w:rsidR="00EA6D13" w:rsidRDefault="00EA6D1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312922" w14:textId="77777777" w:rsidR="00EA6D13" w:rsidRDefault="00EA6D13" w:rsidP="003E6020">
          <w:pPr>
            <w:pStyle w:val="Sidhuvud"/>
          </w:pPr>
        </w:p>
      </w:tc>
    </w:tr>
  </w:tbl>
  <w:p w14:paraId="06D9F8B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1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7A1"/>
    <w:rsid w:val="000862E0"/>
    <w:rsid w:val="000873C3"/>
    <w:rsid w:val="00093408"/>
    <w:rsid w:val="00093BBF"/>
    <w:rsid w:val="0009435C"/>
    <w:rsid w:val="00096114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74C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EAB"/>
    <w:rsid w:val="002102FD"/>
    <w:rsid w:val="0021045A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4F5A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748F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2AE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3A36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69C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55B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DC0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E63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36CE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60A"/>
    <w:rsid w:val="00B8746A"/>
    <w:rsid w:val="00B9277F"/>
    <w:rsid w:val="00B927C9"/>
    <w:rsid w:val="00B92A1A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57A8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4E17"/>
    <w:rsid w:val="00E469E4"/>
    <w:rsid w:val="00E475C3"/>
    <w:rsid w:val="00E509B0"/>
    <w:rsid w:val="00E50B11"/>
    <w:rsid w:val="00E54246"/>
    <w:rsid w:val="00E545D9"/>
    <w:rsid w:val="00E55D8E"/>
    <w:rsid w:val="00E6455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FBC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6D1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2FC6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15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1871A586FF4F0FA12C256DE0550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33C9B-3457-45AA-AFD8-E357EBF3906F}"/>
      </w:docPartPr>
      <w:docPartBody>
        <w:p w:rsidR="006679FB" w:rsidRDefault="00D52021" w:rsidP="00D52021">
          <w:pPr>
            <w:pStyle w:val="7D1871A586FF4F0FA12C256DE05500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C2DC2BE9F14E548E77B58AFFA5C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EB02E-ED6A-40B0-85DC-32E2EB235EF4}"/>
      </w:docPartPr>
      <w:docPartBody>
        <w:p w:rsidR="006679FB" w:rsidRDefault="00D52021" w:rsidP="00D52021">
          <w:pPr>
            <w:pStyle w:val="08C2DC2BE9F14E548E77B58AFFA5C5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62C6DF1D914A65882F13578FC1B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305E5-2F91-4688-BE0D-B4F5567E44CF}"/>
      </w:docPartPr>
      <w:docPartBody>
        <w:p w:rsidR="006679FB" w:rsidRDefault="00D52021" w:rsidP="00D52021">
          <w:pPr>
            <w:pStyle w:val="3462C6DF1D914A65882F13578FC1B03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B3FEB83D184D4EAFA4C88770A50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04927-1355-491E-88C8-19E7AD754087}"/>
      </w:docPartPr>
      <w:docPartBody>
        <w:p w:rsidR="006679FB" w:rsidRDefault="00D52021" w:rsidP="00D52021">
          <w:pPr>
            <w:pStyle w:val="29B3FEB83D184D4EAFA4C88770A50E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24217A33264EC19E0F475285DE1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EFF4F-39C8-4781-B056-EE2CA53AA026}"/>
      </w:docPartPr>
      <w:docPartBody>
        <w:p w:rsidR="006679FB" w:rsidRDefault="00D52021" w:rsidP="00D52021">
          <w:pPr>
            <w:pStyle w:val="5024217A33264EC19E0F475285DE19A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E1CF8AD3E4C42E3B48779DFD4AD8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96D4A-83F8-45C7-9F95-1B70D1356197}"/>
      </w:docPartPr>
      <w:docPartBody>
        <w:p w:rsidR="006679FB" w:rsidRDefault="00D52021" w:rsidP="00D52021">
          <w:pPr>
            <w:pStyle w:val="2E1CF8AD3E4C42E3B48779DFD4AD85A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DB4EB22E082493DAE92941179C7B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F693F-06EF-4488-BEAA-518F753622CE}"/>
      </w:docPartPr>
      <w:docPartBody>
        <w:p w:rsidR="006679FB" w:rsidRDefault="00D52021" w:rsidP="00D52021">
          <w:pPr>
            <w:pStyle w:val="8DB4EB22E082493DAE92941179C7B91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C8D9736D1A44B5BA027CF116BA0B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07394-BD01-4B35-90D7-74FE81FEB134}"/>
      </w:docPartPr>
      <w:docPartBody>
        <w:p w:rsidR="006679FB" w:rsidRDefault="00D52021" w:rsidP="00D52021">
          <w:pPr>
            <w:pStyle w:val="0C8D9736D1A44B5BA027CF116BA0B0B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BFC799AF1E04E2F8DC5E18DECE6C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CC808-C109-46BF-A660-09A65DEABDE1}"/>
      </w:docPartPr>
      <w:docPartBody>
        <w:p w:rsidR="006679FB" w:rsidRDefault="00D52021" w:rsidP="00D52021">
          <w:pPr>
            <w:pStyle w:val="0BFC799AF1E04E2F8DC5E18DECE6CB3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5597723CED2487C90F3A489CBC6A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A0939-8FC7-48CB-86EB-3ABA6979B320}"/>
      </w:docPartPr>
      <w:docPartBody>
        <w:p w:rsidR="00801C24" w:rsidRDefault="006679FB" w:rsidP="006679FB">
          <w:pPr>
            <w:pStyle w:val="05597723CED2487C90F3A489CBC6AC8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21"/>
    <w:rsid w:val="006679FB"/>
    <w:rsid w:val="00801C24"/>
    <w:rsid w:val="00D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0A4E5EF43FB4052A14FB72DFFFA6A2B">
    <w:name w:val="80A4E5EF43FB4052A14FB72DFFFA6A2B"/>
    <w:rsid w:val="00D52021"/>
  </w:style>
  <w:style w:type="character" w:styleId="Platshllartext">
    <w:name w:val="Placeholder Text"/>
    <w:basedOn w:val="Standardstycketeckensnitt"/>
    <w:uiPriority w:val="99"/>
    <w:semiHidden/>
    <w:rsid w:val="006679FB"/>
    <w:rPr>
      <w:noProof w:val="0"/>
      <w:color w:val="808080"/>
    </w:rPr>
  </w:style>
  <w:style w:type="paragraph" w:customStyle="1" w:styleId="30DA1B99559F42DAB8C2F3D7502A9EDC">
    <w:name w:val="30DA1B99559F42DAB8C2F3D7502A9EDC"/>
    <w:rsid w:val="00D52021"/>
  </w:style>
  <w:style w:type="paragraph" w:customStyle="1" w:styleId="25C020C66796487094F6BE98013589C2">
    <w:name w:val="25C020C66796487094F6BE98013589C2"/>
    <w:rsid w:val="00D52021"/>
  </w:style>
  <w:style w:type="paragraph" w:customStyle="1" w:styleId="B8632402DD194FB8B89539A559CA1C7A">
    <w:name w:val="B8632402DD194FB8B89539A559CA1C7A"/>
    <w:rsid w:val="00D52021"/>
  </w:style>
  <w:style w:type="paragraph" w:customStyle="1" w:styleId="7D1871A586FF4F0FA12C256DE055003A">
    <w:name w:val="7D1871A586FF4F0FA12C256DE055003A"/>
    <w:rsid w:val="00D52021"/>
  </w:style>
  <w:style w:type="paragraph" w:customStyle="1" w:styleId="08C2DC2BE9F14E548E77B58AFFA5C58A">
    <w:name w:val="08C2DC2BE9F14E548E77B58AFFA5C58A"/>
    <w:rsid w:val="00D52021"/>
  </w:style>
  <w:style w:type="paragraph" w:customStyle="1" w:styleId="2A0CC810B4E84C89B14883BCE3DB0C52">
    <w:name w:val="2A0CC810B4E84C89B14883BCE3DB0C52"/>
    <w:rsid w:val="00D52021"/>
  </w:style>
  <w:style w:type="paragraph" w:customStyle="1" w:styleId="50EC7BC9BBCF40AD928B7C269A45EC6E">
    <w:name w:val="50EC7BC9BBCF40AD928B7C269A45EC6E"/>
    <w:rsid w:val="00D52021"/>
  </w:style>
  <w:style w:type="paragraph" w:customStyle="1" w:styleId="E3D27C19EFBE42AEA1940E483E86062E">
    <w:name w:val="E3D27C19EFBE42AEA1940E483E86062E"/>
    <w:rsid w:val="00D52021"/>
  </w:style>
  <w:style w:type="paragraph" w:customStyle="1" w:styleId="3462C6DF1D914A65882F13578FC1B035">
    <w:name w:val="3462C6DF1D914A65882F13578FC1B035"/>
    <w:rsid w:val="00D52021"/>
  </w:style>
  <w:style w:type="paragraph" w:customStyle="1" w:styleId="29B3FEB83D184D4EAFA4C88770A50E29">
    <w:name w:val="29B3FEB83D184D4EAFA4C88770A50E29"/>
    <w:rsid w:val="00D52021"/>
  </w:style>
  <w:style w:type="paragraph" w:customStyle="1" w:styleId="08C2DC2BE9F14E548E77B58AFFA5C58A1">
    <w:name w:val="08C2DC2BE9F14E548E77B58AFFA5C58A1"/>
    <w:rsid w:val="00D520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62C6DF1D914A65882F13578FC1B0351">
    <w:name w:val="3462C6DF1D914A65882F13578FC1B0351"/>
    <w:rsid w:val="00D520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24217A33264EC19E0F475285DE19AA">
    <w:name w:val="5024217A33264EC19E0F475285DE19AA"/>
    <w:rsid w:val="00D52021"/>
  </w:style>
  <w:style w:type="paragraph" w:customStyle="1" w:styleId="2E1CF8AD3E4C42E3B48779DFD4AD85A7">
    <w:name w:val="2E1CF8AD3E4C42E3B48779DFD4AD85A7"/>
    <w:rsid w:val="00D52021"/>
  </w:style>
  <w:style w:type="paragraph" w:customStyle="1" w:styleId="C5B543E48A0D490EB19F1A20102C5327">
    <w:name w:val="C5B543E48A0D490EB19F1A20102C5327"/>
    <w:rsid w:val="00D52021"/>
  </w:style>
  <w:style w:type="paragraph" w:customStyle="1" w:styleId="F4D5636326D84FB8A500CB526F23DD99">
    <w:name w:val="F4D5636326D84FB8A500CB526F23DD99"/>
    <w:rsid w:val="00D52021"/>
  </w:style>
  <w:style w:type="paragraph" w:customStyle="1" w:styleId="8DB4EB22E082493DAE92941179C7B91C">
    <w:name w:val="8DB4EB22E082493DAE92941179C7B91C"/>
    <w:rsid w:val="00D52021"/>
  </w:style>
  <w:style w:type="paragraph" w:customStyle="1" w:styleId="0C8D9736D1A44B5BA027CF116BA0B0B7">
    <w:name w:val="0C8D9736D1A44B5BA027CF116BA0B0B7"/>
    <w:rsid w:val="00D52021"/>
  </w:style>
  <w:style w:type="paragraph" w:customStyle="1" w:styleId="0BFC799AF1E04E2F8DC5E18DECE6CB32">
    <w:name w:val="0BFC799AF1E04E2F8DC5E18DECE6CB32"/>
    <w:rsid w:val="00D52021"/>
  </w:style>
  <w:style w:type="paragraph" w:customStyle="1" w:styleId="05597723CED2487C90F3A489CBC6AC85">
    <w:name w:val="05597723CED2487C90F3A489CBC6AC85"/>
    <w:rsid w:val="00667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2020-06-17T00:00:00</HeaderDate>
    <Office/>
    <Dnr>Fi2020/02637/S3</Dnr>
    <ParagrafNr/>
    <DocumentTitle/>
    <VisitingAddress/>
    <Extra1/>
    <Extra2/>
    <Extra3>Ingemar Kihlström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2020-06-17T00:00:00</HeaderDate>
    <Office/>
    <Dnr>Fi2020/02637/S3</Dnr>
    <ParagrafNr/>
    <DocumentTitle/>
    <VisitingAddress/>
    <Extra1/>
    <Extra2/>
    <Extra3>Ingemar Kihlström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68c036b7-0b99-43af-b8e1-097999521c9f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B1F87-1946-4E8C-B0FB-781E7737A2F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E15B1F87-1946-4E8C-B0FB-781E7737A2F8}"/>
</file>

<file path=customXml/itemProps3.xml><?xml version="1.0" encoding="utf-8"?>
<ds:datastoreItem xmlns:ds="http://schemas.openxmlformats.org/officeDocument/2006/customXml" ds:itemID="{9E79A433-EFB5-4ADC-A3FD-124ACDDFB5E3}"/>
</file>

<file path=customXml/itemProps4.xml><?xml version="1.0" encoding="utf-8"?>
<ds:datastoreItem xmlns:ds="http://schemas.openxmlformats.org/officeDocument/2006/customXml" ds:itemID="{DF29ADE6-7029-4489-B385-01065C480A5F}"/>
</file>

<file path=customXml/itemProps5.xml><?xml version="1.0" encoding="utf-8"?>
<ds:datastoreItem xmlns:ds="http://schemas.openxmlformats.org/officeDocument/2006/customXml" ds:itemID="{208559E1-5F08-4599-8025-F4262DED3E8F}"/>
</file>

<file path=customXml/itemProps6.xml><?xml version="1.0" encoding="utf-8"?>
<ds:datastoreItem xmlns:ds="http://schemas.openxmlformats.org/officeDocument/2006/customXml" ds:itemID="{83557926-6B9B-4FA8-8F0C-7D40278C0A77}"/>
</file>

<file path=customXml/itemProps7.xml><?xml version="1.0" encoding="utf-8"?>
<ds:datastoreItem xmlns:ds="http://schemas.openxmlformats.org/officeDocument/2006/customXml" ds:itemID="{DF29ADE6-7029-4489-B385-01065C480A5F}"/>
</file>

<file path=customXml/itemProps8.xml><?xml version="1.0" encoding="utf-8"?>
<ds:datastoreItem xmlns:ds="http://schemas.openxmlformats.org/officeDocument/2006/customXml" ds:itemID="{493ED1FE-B2A9-4F50-B672-1DD6B7BFF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1508.docx</dc:title>
  <dc:subject/>
  <dc:creator/>
  <cp:keywords/>
  <dc:description/>
  <cp:lastModifiedBy/>
  <cp:revision>1</cp:revision>
  <dcterms:created xsi:type="dcterms:W3CDTF">2020-06-17T09:03:00Z</dcterms:created>
  <dcterms:modified xsi:type="dcterms:W3CDTF">2020-06-17T09:04:00Z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51c2381d-3774-4836-bbc8-95b39279206a</vt:lpwstr>
  </property>
</Properties>
</file>