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D24A" w14:textId="20F68441" w:rsidR="00FC079E" w:rsidRDefault="00FC079E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2019/20:159 av Lars </w:t>
      </w:r>
      <w:proofErr w:type="spellStart"/>
      <w:r>
        <w:t>Mejern</w:t>
      </w:r>
      <w:proofErr w:type="spellEnd"/>
      <w:r>
        <w:t xml:space="preserve"> Larsson (S) Kostnader för bortforsling av skrotbilar</w:t>
      </w:r>
    </w:p>
    <w:p w14:paraId="6F9C94FB" w14:textId="32E96AB1" w:rsidR="00FC079E" w:rsidRDefault="00FC079E" w:rsidP="002749F7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vad jag avser att göra för att se till att kostnaderna för olagligt dumpade bilar inte ska behöva bäras av markägaren. </w:t>
      </w:r>
    </w:p>
    <w:p w14:paraId="03B430D7" w14:textId="15544FA9" w:rsidR="00652FC5" w:rsidRDefault="00871559" w:rsidP="000E67B6">
      <w:pPr>
        <w:pStyle w:val="Brdtext"/>
      </w:pPr>
      <w:r>
        <w:t xml:space="preserve">Inledningsvis ska påpekas att </w:t>
      </w:r>
      <w:r w:rsidR="006C60AC">
        <w:t>den som dumpar en bil kan döma</w:t>
      </w:r>
      <w:r w:rsidR="00F17697">
        <w:t>s för brottet nedskräpning.</w:t>
      </w:r>
      <w:r>
        <w:t xml:space="preserve"> </w:t>
      </w:r>
    </w:p>
    <w:p w14:paraId="5A1704C8" w14:textId="692F92A6" w:rsidR="001240F4" w:rsidRDefault="00871559" w:rsidP="000E67B6">
      <w:pPr>
        <w:pStyle w:val="Brdtext"/>
      </w:pPr>
      <w:r>
        <w:t>D</w:t>
      </w:r>
      <w:r w:rsidR="0019145E">
        <w:t xml:space="preserve">et </w:t>
      </w:r>
      <w:r w:rsidR="008261CA">
        <w:t xml:space="preserve">finns </w:t>
      </w:r>
      <w:r w:rsidR="00F17697">
        <w:t xml:space="preserve">också </w:t>
      </w:r>
      <w:r w:rsidR="001C7240">
        <w:t xml:space="preserve">särskilda </w:t>
      </w:r>
      <w:r w:rsidR="0019145E">
        <w:t xml:space="preserve">bestämmelser om </w:t>
      </w:r>
      <w:r>
        <w:t>flyttning</w:t>
      </w:r>
      <w:r w:rsidR="0019145E">
        <w:t xml:space="preserve"> av övergivna eller olovligen uppställda fordon. </w:t>
      </w:r>
      <w:r w:rsidR="00006398">
        <w:t>Polismyndigheten, Trafikverket och kommunen har</w:t>
      </w:r>
      <w:r w:rsidR="00F3458D">
        <w:t xml:space="preserve"> rätt att flytta fordon</w:t>
      </w:r>
      <w:r w:rsidR="000F07C1" w:rsidRPr="000F07C1">
        <w:t xml:space="preserve"> </w:t>
      </w:r>
      <w:r w:rsidR="00F17697">
        <w:t xml:space="preserve">om </w:t>
      </w:r>
      <w:r w:rsidR="00006398" w:rsidRPr="008B7D86">
        <w:t xml:space="preserve">det behövs </w:t>
      </w:r>
      <w:r w:rsidR="00006398">
        <w:t xml:space="preserve">för bl.a. </w:t>
      </w:r>
      <w:r w:rsidR="00006398" w:rsidRPr="008B7D86">
        <w:t>ordning</w:t>
      </w:r>
      <w:r w:rsidR="00006398">
        <w:t>, trafiksäkerhet</w:t>
      </w:r>
      <w:r w:rsidR="00006398" w:rsidRPr="008B7D86">
        <w:t xml:space="preserve"> </w:t>
      </w:r>
      <w:r w:rsidR="00006398">
        <w:t>och</w:t>
      </w:r>
      <w:r w:rsidR="00006398" w:rsidRPr="008B7D86">
        <w:t xml:space="preserve"> </w:t>
      </w:r>
      <w:r w:rsidR="00006398">
        <w:t>n</w:t>
      </w:r>
      <w:r w:rsidR="00006398" w:rsidRPr="008B7D86">
        <w:t>aturvård</w:t>
      </w:r>
      <w:r w:rsidR="00006398">
        <w:t>.</w:t>
      </w:r>
      <w:r w:rsidR="00006398" w:rsidRPr="000E67B6">
        <w:t xml:space="preserve"> </w:t>
      </w:r>
      <w:r w:rsidR="006B0901">
        <w:t>Kommunen får flytta en bil som har öv</w:t>
      </w:r>
      <w:r w:rsidR="00006398">
        <w:t xml:space="preserve">ergetts på tomtmark. </w:t>
      </w:r>
    </w:p>
    <w:p w14:paraId="633D7163" w14:textId="7F4023DC" w:rsidR="00006398" w:rsidRDefault="006B0901" w:rsidP="000E67B6">
      <w:pPr>
        <w:pStyle w:val="Brdtext"/>
      </w:pPr>
      <w:r>
        <w:t xml:space="preserve">Om bilen inte </w:t>
      </w:r>
      <w:r w:rsidR="002B77B1">
        <w:t xml:space="preserve">är </w:t>
      </w:r>
      <w:r>
        <w:t xml:space="preserve">ett vrak </w:t>
      </w:r>
      <w:r w:rsidR="00006398">
        <w:t>krävs att</w:t>
      </w:r>
      <w:r w:rsidR="001C7240">
        <w:t xml:space="preserve"> markägaren</w:t>
      </w:r>
      <w:r w:rsidR="00820310">
        <w:t xml:space="preserve"> först</w:t>
      </w:r>
      <w:r w:rsidR="001C7240">
        <w:t xml:space="preserve"> </w:t>
      </w:r>
      <w:r w:rsidR="00820310">
        <w:t>underrättar</w:t>
      </w:r>
      <w:r w:rsidR="001C7240">
        <w:t xml:space="preserve"> </w:t>
      </w:r>
      <w:r w:rsidR="00F17697">
        <w:t>bil</w:t>
      </w:r>
      <w:r w:rsidR="001C7240">
        <w:t>ägaren eller försök</w:t>
      </w:r>
      <w:r w:rsidR="00820310">
        <w:t>er</w:t>
      </w:r>
      <w:r w:rsidR="001C7240">
        <w:t xml:space="preserve"> att underrätta </w:t>
      </w:r>
      <w:r w:rsidR="00F17697">
        <w:t>bil</w:t>
      </w:r>
      <w:r w:rsidR="00006398">
        <w:t>ägaren</w:t>
      </w:r>
      <w:r w:rsidR="001C7240">
        <w:t xml:space="preserve">. </w:t>
      </w:r>
      <w:r w:rsidR="00006398">
        <w:t xml:space="preserve">Därefter </w:t>
      </w:r>
      <w:r w:rsidR="00820310">
        <w:t>kan</w:t>
      </w:r>
      <w:r w:rsidR="00006398">
        <w:t xml:space="preserve"> </w:t>
      </w:r>
      <w:r w:rsidR="00B063CE">
        <w:t>markägaren begära</w:t>
      </w:r>
      <w:r w:rsidR="00006398">
        <w:t xml:space="preserve"> </w:t>
      </w:r>
      <w:r w:rsidR="00820310">
        <w:t>att</w:t>
      </w:r>
      <w:r w:rsidR="00006398">
        <w:t xml:space="preserve"> kommun</w:t>
      </w:r>
      <w:r w:rsidR="00820310">
        <w:t>en</w:t>
      </w:r>
      <w:r w:rsidR="00006398">
        <w:t xml:space="preserve"> </w:t>
      </w:r>
      <w:r w:rsidR="00820310">
        <w:t xml:space="preserve">flyttar </w:t>
      </w:r>
      <w:r w:rsidR="00F17697">
        <w:t>bilen</w:t>
      </w:r>
      <w:r w:rsidR="001C7240">
        <w:t xml:space="preserve">. </w:t>
      </w:r>
      <w:r w:rsidR="00820310">
        <w:t xml:space="preserve">Gäller det </w:t>
      </w:r>
      <w:r w:rsidR="00F17697">
        <w:t>ett bil</w:t>
      </w:r>
      <w:r w:rsidR="00006398">
        <w:t xml:space="preserve">vrak krävs dock inte att markägaren kontaktar </w:t>
      </w:r>
      <w:r w:rsidR="00F17697">
        <w:t xml:space="preserve">en </w:t>
      </w:r>
      <w:r w:rsidR="00006398">
        <w:t xml:space="preserve">eventuell ägare. </w:t>
      </w:r>
      <w:r w:rsidR="00820310">
        <w:t xml:space="preserve">Kommunen får också flytta </w:t>
      </w:r>
      <w:r w:rsidR="00F17697">
        <w:t>bil</w:t>
      </w:r>
      <w:r w:rsidR="00820310">
        <w:t>vrak på eget initiativ.</w:t>
      </w:r>
    </w:p>
    <w:p w14:paraId="197AC851" w14:textId="1225761E" w:rsidR="001C7240" w:rsidRDefault="00820310" w:rsidP="000E67B6">
      <w:pPr>
        <w:pStyle w:val="Brdtext"/>
      </w:pPr>
      <w:r>
        <w:t xml:space="preserve">Kostnaden för flyttning av ett </w:t>
      </w:r>
      <w:r w:rsidR="00F17697">
        <w:t>bil</w:t>
      </w:r>
      <w:r>
        <w:t xml:space="preserve">vrak på tomtmark ska bäras av kommunen, i den </w:t>
      </w:r>
      <w:r w:rsidR="00F17697">
        <w:t>utsträckning det inte går att få</w:t>
      </w:r>
      <w:r>
        <w:t xml:space="preserve"> ersättning </w:t>
      </w:r>
      <w:r w:rsidR="00F17697">
        <w:t>från bil</w:t>
      </w:r>
      <w:r>
        <w:t xml:space="preserve">ägaren. Gäller det </w:t>
      </w:r>
      <w:r w:rsidR="00F17697">
        <w:t xml:space="preserve">bilar </w:t>
      </w:r>
      <w:r>
        <w:t xml:space="preserve">som inte är vrak kan dock markägaren behöva stå för kostnaden, om den inte betalas av </w:t>
      </w:r>
      <w:r w:rsidR="00F17697">
        <w:t>bilens</w:t>
      </w:r>
      <w:r>
        <w:t xml:space="preserve"> ägare</w:t>
      </w:r>
      <w:r w:rsidR="007853DD">
        <w:t>.</w:t>
      </w:r>
      <w:r w:rsidR="004D53E5" w:rsidRPr="004D53E5">
        <w:t xml:space="preserve"> </w:t>
      </w:r>
      <w:r w:rsidR="00F3795F">
        <w:t xml:space="preserve">Det ska tilläggas att frågan om kostnaderna för att flytta fordon </w:t>
      </w:r>
      <w:r w:rsidR="00353103">
        <w:t xml:space="preserve">ingår </w:t>
      </w:r>
      <w:r w:rsidR="00882795">
        <w:t xml:space="preserve">som en del </w:t>
      </w:r>
      <w:r w:rsidR="00353103">
        <w:t>i</w:t>
      </w:r>
      <w:r w:rsidR="00F3795F">
        <w:t xml:space="preserve"> ett utredningsuppdrag som ska redovisas till Regeringskansliet senast den 1 september 2020.</w:t>
      </w:r>
      <w:r w:rsidR="002533BF">
        <w:t xml:space="preserve"> Utredaren ska lämna förslag till ett lämpligt system för hur kostnader i samband med flytt och förvaring av fordon ska hanteras. Fullständiga författningsförslag ska lämnas rörande de ändringar som utredaren funnit nödvändiga.</w:t>
      </w:r>
      <w:r w:rsidR="002533BF" w:rsidDel="002533BF">
        <w:rPr>
          <w:rStyle w:val="Fotnotsreferens"/>
        </w:rPr>
        <w:t xml:space="preserve"> </w:t>
      </w:r>
    </w:p>
    <w:p w14:paraId="78E11A1A" w14:textId="206EB04C" w:rsidR="000E67B6" w:rsidRDefault="002533BF" w:rsidP="008A4A3E">
      <w:pPr>
        <w:pStyle w:val="Brdtext"/>
      </w:pPr>
      <w:r w:rsidRPr="002533BF">
        <w:lastRenderedPageBreak/>
        <w:t>Markägaren har också möjlighet att hos Kronofogde</w:t>
      </w:r>
      <w:r w:rsidR="00F767A2">
        <w:t>myndigheten</w:t>
      </w:r>
      <w:r w:rsidRPr="002533BF">
        <w:t xml:space="preserve"> begära handräckning för att få bort bilen från platsen. Kostnaden för handräckningen </w:t>
      </w:r>
      <w:r w:rsidR="00981A56">
        <w:t xml:space="preserve">får markägaren </w:t>
      </w:r>
      <w:r w:rsidRPr="002533BF">
        <w:t>stå för</w:t>
      </w:r>
      <w:r w:rsidR="00306A6B">
        <w:t>, om den inte kan tas ut av bilägaren</w:t>
      </w:r>
      <w:r w:rsidR="00B063CE">
        <w:t xml:space="preserve">. </w:t>
      </w:r>
      <w:r w:rsidR="008A4A3E">
        <w:t>Är det fråga om en bil med visst värde kan den vara intressant för Kronofogde</w:t>
      </w:r>
      <w:r w:rsidR="00F767A2">
        <w:t>myndigheten</w:t>
      </w:r>
      <w:r w:rsidR="008A4A3E">
        <w:t xml:space="preserve"> att mäta ut för bilägarens skulder. En bortforsling i utmätningssyfte är inte förenad med några kostnader för markägaren. </w:t>
      </w:r>
    </w:p>
    <w:p w14:paraId="235380D4" w14:textId="5D7767A6" w:rsidR="00227DFC" w:rsidRDefault="006F2E5A" w:rsidP="00227DFC">
      <w:pPr>
        <w:pStyle w:val="Brdtext"/>
      </w:pPr>
      <w:r>
        <w:t>Kostnadsansvarets fördelning enligt lagstiftning</w:t>
      </w:r>
      <w:r w:rsidR="004B543A">
        <w:t>en om flyttning av fordon</w:t>
      </w:r>
      <w:r>
        <w:t xml:space="preserve"> är resultatet av en avvägning mellan markägares, fordonsägares och det allmännas intressen. </w:t>
      </w:r>
      <w:r w:rsidR="004B543A">
        <w:t xml:space="preserve">Som jag nämnt pågår en översyn av </w:t>
      </w:r>
      <w:r w:rsidR="009F548C">
        <w:t xml:space="preserve">de </w:t>
      </w:r>
      <w:r w:rsidR="004B543A">
        <w:t>reglerna.</w:t>
      </w:r>
      <w:r w:rsidR="00353103">
        <w:t xml:space="preserve"> </w:t>
      </w:r>
    </w:p>
    <w:p w14:paraId="650C449D" w14:textId="6A136001" w:rsidR="00FC079E" w:rsidRDefault="00FC079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D4FB786F6454CD6A6D47860284EC951"/>
          </w:placeholder>
          <w:dataBinding w:prefixMappings="xmlns:ns0='http://lp/documentinfo/RK' " w:xpath="/ns0:DocumentInfo[1]/ns0:BaseInfo[1]/ns0:HeaderDate[1]" w:storeItemID="{3F31628E-DBD6-4A27-9B4F-B8CEC6DA9014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oktober 2019</w:t>
          </w:r>
        </w:sdtContent>
      </w:sdt>
    </w:p>
    <w:p w14:paraId="22B11660" w14:textId="77777777" w:rsidR="00FC079E" w:rsidRDefault="00FC079E" w:rsidP="004E7A8F">
      <w:pPr>
        <w:pStyle w:val="Brdtextutanavstnd"/>
      </w:pPr>
    </w:p>
    <w:p w14:paraId="7EB42475" w14:textId="77777777" w:rsidR="00FC079E" w:rsidRDefault="00FC079E" w:rsidP="004E7A8F">
      <w:pPr>
        <w:pStyle w:val="Brdtextutanavstnd"/>
      </w:pPr>
    </w:p>
    <w:p w14:paraId="5FE7968F" w14:textId="4EDAA1B8" w:rsidR="00FC079E" w:rsidRDefault="00FC079E" w:rsidP="004E7A8F">
      <w:pPr>
        <w:pStyle w:val="Brdtextutanavstnd"/>
      </w:pPr>
    </w:p>
    <w:p w14:paraId="5287E81B" w14:textId="7B33E9EA" w:rsidR="00FC079E" w:rsidRDefault="00FC079E" w:rsidP="00422A41">
      <w:pPr>
        <w:pStyle w:val="Brdtext"/>
      </w:pPr>
      <w:r>
        <w:t>Morgan Johansson</w:t>
      </w:r>
    </w:p>
    <w:p w14:paraId="18F2443E" w14:textId="1BA69361" w:rsidR="00FC079E" w:rsidRPr="00DB48AB" w:rsidRDefault="00FC079E" w:rsidP="00DB48AB">
      <w:pPr>
        <w:pStyle w:val="Brdtext"/>
      </w:pPr>
    </w:p>
    <w:p w14:paraId="1DF450E4" w14:textId="2E318088" w:rsidR="00C4616F" w:rsidRDefault="00C4616F" w:rsidP="00E96532">
      <w:pPr>
        <w:pStyle w:val="Brdtext"/>
      </w:pPr>
    </w:p>
    <w:sectPr w:rsidR="00C4616F" w:rsidSect="00C461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7E6B" w14:textId="77777777" w:rsidR="00C4616F" w:rsidRDefault="00C4616F" w:rsidP="00A87A54">
      <w:pPr>
        <w:spacing w:after="0" w:line="240" w:lineRule="auto"/>
      </w:pPr>
      <w:r>
        <w:separator/>
      </w:r>
    </w:p>
  </w:endnote>
  <w:endnote w:type="continuationSeparator" w:id="0">
    <w:p w14:paraId="61122F83" w14:textId="77777777" w:rsidR="00C4616F" w:rsidRDefault="00C461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B3FC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4616F" w:rsidRPr="00347E11" w14:paraId="5B2BDB20" w14:textId="77777777" w:rsidTr="00855EE8">
      <w:trPr>
        <w:trHeight w:val="227"/>
        <w:jc w:val="right"/>
      </w:trPr>
      <w:tc>
        <w:tcPr>
          <w:tcW w:w="708" w:type="dxa"/>
          <w:vAlign w:val="bottom"/>
        </w:tcPr>
        <w:p w14:paraId="1C21E3C6" w14:textId="77777777" w:rsidR="00C4616F" w:rsidRPr="00B62610" w:rsidRDefault="00C4616F" w:rsidP="00C4616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4616F" w:rsidRPr="00347E11" w14:paraId="6B76BBA4" w14:textId="77777777" w:rsidTr="00855EE8">
      <w:trPr>
        <w:trHeight w:val="850"/>
        <w:jc w:val="right"/>
      </w:trPr>
      <w:tc>
        <w:tcPr>
          <w:tcW w:w="708" w:type="dxa"/>
          <w:vAlign w:val="bottom"/>
        </w:tcPr>
        <w:p w14:paraId="3C823D4E" w14:textId="77777777" w:rsidR="00C4616F" w:rsidRPr="00347E11" w:rsidRDefault="00C4616F" w:rsidP="00C4616F">
          <w:pPr>
            <w:pStyle w:val="Sidfot"/>
            <w:spacing w:line="276" w:lineRule="auto"/>
            <w:jc w:val="right"/>
          </w:pPr>
        </w:p>
      </w:tc>
    </w:tr>
  </w:tbl>
  <w:p w14:paraId="45096868" w14:textId="77777777" w:rsidR="00C4616F" w:rsidRPr="005606BC" w:rsidRDefault="00C4616F" w:rsidP="00C4616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69C91D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B5B2E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DE9EDF" w14:textId="77777777" w:rsidTr="00C26068">
      <w:trPr>
        <w:trHeight w:val="227"/>
      </w:trPr>
      <w:tc>
        <w:tcPr>
          <w:tcW w:w="4074" w:type="dxa"/>
        </w:tcPr>
        <w:p w14:paraId="3F92F99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7DB03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81D03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5FB1" w14:textId="77777777" w:rsidR="00C4616F" w:rsidRDefault="00C4616F" w:rsidP="00A87A54">
      <w:pPr>
        <w:spacing w:after="0" w:line="240" w:lineRule="auto"/>
      </w:pPr>
      <w:r>
        <w:separator/>
      </w:r>
    </w:p>
  </w:footnote>
  <w:footnote w:type="continuationSeparator" w:id="0">
    <w:p w14:paraId="322322F2" w14:textId="77777777" w:rsidR="00C4616F" w:rsidRDefault="00C461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54B1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AD5B" w14:textId="77777777" w:rsidR="00C4616F" w:rsidRDefault="00C4616F" w:rsidP="00C4616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4616F" w14:paraId="6929C076" w14:textId="77777777" w:rsidTr="00C93EBA">
      <w:trPr>
        <w:trHeight w:val="227"/>
      </w:trPr>
      <w:tc>
        <w:tcPr>
          <w:tcW w:w="5534" w:type="dxa"/>
        </w:tcPr>
        <w:p w14:paraId="6A432A43" w14:textId="77777777" w:rsidR="00C4616F" w:rsidRPr="007D73AB" w:rsidRDefault="00C4616F">
          <w:pPr>
            <w:pStyle w:val="Sidhuvud"/>
          </w:pPr>
        </w:p>
      </w:tc>
      <w:tc>
        <w:tcPr>
          <w:tcW w:w="3170" w:type="dxa"/>
          <w:vAlign w:val="bottom"/>
        </w:tcPr>
        <w:p w14:paraId="2DB92C06" w14:textId="77777777" w:rsidR="00C4616F" w:rsidRPr="007D73AB" w:rsidRDefault="00C4616F" w:rsidP="00340DE0">
          <w:pPr>
            <w:pStyle w:val="Sidhuvud"/>
          </w:pPr>
        </w:p>
      </w:tc>
      <w:tc>
        <w:tcPr>
          <w:tcW w:w="1134" w:type="dxa"/>
        </w:tcPr>
        <w:p w14:paraId="33DABA4C" w14:textId="77777777" w:rsidR="00C4616F" w:rsidRDefault="00C4616F" w:rsidP="005A703A">
          <w:pPr>
            <w:pStyle w:val="Sidhuvud"/>
          </w:pPr>
        </w:p>
      </w:tc>
    </w:tr>
    <w:tr w:rsidR="00C4616F" w14:paraId="369CFFE9" w14:textId="77777777" w:rsidTr="00C93EBA">
      <w:trPr>
        <w:trHeight w:val="1928"/>
      </w:trPr>
      <w:tc>
        <w:tcPr>
          <w:tcW w:w="5534" w:type="dxa"/>
        </w:tcPr>
        <w:p w14:paraId="01C95A52" w14:textId="77777777" w:rsidR="00C4616F" w:rsidRPr="00340DE0" w:rsidRDefault="00C461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9E370B" wp14:editId="14B24D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9A9B09" w14:textId="77777777" w:rsidR="00C4616F" w:rsidRPr="00710A6C" w:rsidRDefault="00C4616F" w:rsidP="00EE3C0F">
          <w:pPr>
            <w:pStyle w:val="Sidhuvud"/>
            <w:rPr>
              <w:b/>
            </w:rPr>
          </w:pPr>
        </w:p>
        <w:p w14:paraId="5A3A784B" w14:textId="77777777" w:rsidR="00C4616F" w:rsidRDefault="00C4616F" w:rsidP="00EE3C0F">
          <w:pPr>
            <w:pStyle w:val="Sidhuvud"/>
          </w:pPr>
        </w:p>
        <w:p w14:paraId="1025C5CB" w14:textId="77777777" w:rsidR="00C4616F" w:rsidRDefault="00C4616F" w:rsidP="00EE3C0F">
          <w:pPr>
            <w:pStyle w:val="Sidhuvud"/>
          </w:pPr>
        </w:p>
        <w:p w14:paraId="1421A97B" w14:textId="77777777" w:rsidR="00C4616F" w:rsidRDefault="00C461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A53DC6F46EC4B60B0B9974F37566546"/>
            </w:placeholder>
            <w:dataBinding w:prefixMappings="xmlns:ns0='http://lp/documentinfo/RK' " w:xpath="/ns0:DocumentInfo[1]/ns0:BaseInfo[1]/ns0:Dnr[1]" w:storeItemID="{3F31628E-DBD6-4A27-9B4F-B8CEC6DA9014}"/>
            <w:text/>
          </w:sdtPr>
          <w:sdtEndPr/>
          <w:sdtContent>
            <w:p w14:paraId="6A6F9804" w14:textId="77777777" w:rsidR="00C4616F" w:rsidRDefault="00C4616F" w:rsidP="00EE3C0F">
              <w:pPr>
                <w:pStyle w:val="Sidhuvud"/>
              </w:pPr>
              <w:r>
                <w:t>Ju2019/03336/POL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725E71C3F744529FCE13EB7B17CAB5"/>
            </w:placeholder>
            <w:showingPlcHdr/>
            <w:dataBinding w:prefixMappings="xmlns:ns0='http://lp/documentinfo/RK' " w:xpath="/ns0:DocumentInfo[1]/ns0:BaseInfo[1]/ns0:DocNumber[1]" w:storeItemID="{3F31628E-DBD6-4A27-9B4F-B8CEC6DA9014}"/>
            <w:text/>
          </w:sdtPr>
          <w:sdtEndPr/>
          <w:sdtContent>
            <w:p w14:paraId="5627C478" w14:textId="77777777" w:rsidR="00C4616F" w:rsidRDefault="00C461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A90277" w14:textId="77777777" w:rsidR="00C4616F" w:rsidRDefault="00C4616F" w:rsidP="00EE3C0F">
          <w:pPr>
            <w:pStyle w:val="Sidhuvud"/>
          </w:pPr>
        </w:p>
      </w:tc>
      <w:tc>
        <w:tcPr>
          <w:tcW w:w="1134" w:type="dxa"/>
        </w:tcPr>
        <w:p w14:paraId="44D06506" w14:textId="77777777" w:rsidR="00C4616F" w:rsidRDefault="00C4616F" w:rsidP="0094502D">
          <w:pPr>
            <w:pStyle w:val="Sidhuvud"/>
          </w:pPr>
        </w:p>
        <w:p w14:paraId="09C07033" w14:textId="77777777" w:rsidR="00C4616F" w:rsidRPr="0094502D" w:rsidRDefault="00C4616F" w:rsidP="00EC71A6">
          <w:pPr>
            <w:pStyle w:val="Sidhuvud"/>
          </w:pPr>
        </w:p>
      </w:tc>
    </w:tr>
    <w:tr w:rsidR="00C4616F" w14:paraId="6526E00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72F7C8AAD64D34B34932A17474AAE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0126E01" w14:textId="77777777" w:rsidR="00C4616F" w:rsidRPr="00C4616F" w:rsidRDefault="00C4616F" w:rsidP="00340DE0">
              <w:pPr>
                <w:pStyle w:val="Sidhuvud"/>
                <w:rPr>
                  <w:b/>
                </w:rPr>
              </w:pPr>
              <w:r w:rsidRPr="00C4616F">
                <w:rPr>
                  <w:b/>
                </w:rPr>
                <w:t>Justitiedepartementet</w:t>
              </w:r>
            </w:p>
            <w:p w14:paraId="1E12E678" w14:textId="77777777" w:rsidR="00C4616F" w:rsidRPr="00340DE0" w:rsidRDefault="00C4616F" w:rsidP="00340DE0">
              <w:pPr>
                <w:pStyle w:val="Sidhuvud"/>
              </w:pPr>
              <w:r w:rsidRPr="00C4616F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67EDAA29B1417EA08D5D995FE906D0"/>
          </w:placeholder>
          <w:dataBinding w:prefixMappings="xmlns:ns0='http://lp/documentinfo/RK' " w:xpath="/ns0:DocumentInfo[1]/ns0:BaseInfo[1]/ns0:Recipient[1]" w:storeItemID="{3F31628E-DBD6-4A27-9B4F-B8CEC6DA9014}"/>
          <w:text w:multiLine="1"/>
        </w:sdtPr>
        <w:sdtEndPr/>
        <w:sdtContent>
          <w:tc>
            <w:tcPr>
              <w:tcW w:w="3170" w:type="dxa"/>
            </w:tcPr>
            <w:p w14:paraId="562055B8" w14:textId="77777777" w:rsidR="00C4616F" w:rsidRDefault="00C4616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8562AA" w14:textId="77777777" w:rsidR="00C4616F" w:rsidRDefault="00C4616F" w:rsidP="003E6020">
          <w:pPr>
            <w:pStyle w:val="Sidhuvud"/>
          </w:pPr>
        </w:p>
      </w:tc>
    </w:tr>
  </w:tbl>
  <w:p w14:paraId="1F6D8FA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6F"/>
    <w:rsid w:val="00000290"/>
    <w:rsid w:val="00003682"/>
    <w:rsid w:val="00004D5C"/>
    <w:rsid w:val="00005F68"/>
    <w:rsid w:val="00006398"/>
    <w:rsid w:val="00006CA7"/>
    <w:rsid w:val="00012B00"/>
    <w:rsid w:val="00014EF6"/>
    <w:rsid w:val="00017197"/>
    <w:rsid w:val="0001725B"/>
    <w:rsid w:val="000203B0"/>
    <w:rsid w:val="00025992"/>
    <w:rsid w:val="00026711"/>
    <w:rsid w:val="0003610E"/>
    <w:rsid w:val="0003679E"/>
    <w:rsid w:val="00041EDC"/>
    <w:rsid w:val="0004352E"/>
    <w:rsid w:val="00044455"/>
    <w:rsid w:val="00053CAA"/>
    <w:rsid w:val="00057FE0"/>
    <w:rsid w:val="000620FD"/>
    <w:rsid w:val="00062C12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13E2"/>
    <w:rsid w:val="000C61D1"/>
    <w:rsid w:val="000D31A9"/>
    <w:rsid w:val="000E12D9"/>
    <w:rsid w:val="000E59A9"/>
    <w:rsid w:val="000E638A"/>
    <w:rsid w:val="000E67B6"/>
    <w:rsid w:val="000F00B8"/>
    <w:rsid w:val="000F07C1"/>
    <w:rsid w:val="000F1EA7"/>
    <w:rsid w:val="000F2084"/>
    <w:rsid w:val="000F2539"/>
    <w:rsid w:val="000F63E8"/>
    <w:rsid w:val="000F6462"/>
    <w:rsid w:val="00113168"/>
    <w:rsid w:val="0011413E"/>
    <w:rsid w:val="0012033A"/>
    <w:rsid w:val="00121002"/>
    <w:rsid w:val="00122D16"/>
    <w:rsid w:val="001240F4"/>
    <w:rsid w:val="00124D7B"/>
    <w:rsid w:val="00125B5E"/>
    <w:rsid w:val="00126E6B"/>
    <w:rsid w:val="00130EC3"/>
    <w:rsid w:val="001331B1"/>
    <w:rsid w:val="00134837"/>
    <w:rsid w:val="00135111"/>
    <w:rsid w:val="001428E2"/>
    <w:rsid w:val="001505DB"/>
    <w:rsid w:val="00167FA8"/>
    <w:rsid w:val="00170CE4"/>
    <w:rsid w:val="0017300E"/>
    <w:rsid w:val="00173126"/>
    <w:rsid w:val="00176A26"/>
    <w:rsid w:val="001813DF"/>
    <w:rsid w:val="0019051C"/>
    <w:rsid w:val="0019127B"/>
    <w:rsid w:val="0019145E"/>
    <w:rsid w:val="00192350"/>
    <w:rsid w:val="00192E34"/>
    <w:rsid w:val="00197A8A"/>
    <w:rsid w:val="001A2A61"/>
    <w:rsid w:val="001A33CF"/>
    <w:rsid w:val="001B4824"/>
    <w:rsid w:val="001C06BC"/>
    <w:rsid w:val="001C4980"/>
    <w:rsid w:val="001C5DC9"/>
    <w:rsid w:val="001C71A9"/>
    <w:rsid w:val="001C7240"/>
    <w:rsid w:val="001D0326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DFC"/>
    <w:rsid w:val="002315F5"/>
    <w:rsid w:val="00233D52"/>
    <w:rsid w:val="00237147"/>
    <w:rsid w:val="002533BF"/>
    <w:rsid w:val="00254F60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B77B1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0021"/>
    <w:rsid w:val="003050DB"/>
    <w:rsid w:val="00306A6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3103"/>
    <w:rsid w:val="003542C5"/>
    <w:rsid w:val="00365461"/>
    <w:rsid w:val="00370311"/>
    <w:rsid w:val="00374369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4ED9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543A"/>
    <w:rsid w:val="004B63BF"/>
    <w:rsid w:val="004B66DA"/>
    <w:rsid w:val="004B696B"/>
    <w:rsid w:val="004B7DFF"/>
    <w:rsid w:val="004C5686"/>
    <w:rsid w:val="004C70EE"/>
    <w:rsid w:val="004D53E5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1BA8"/>
    <w:rsid w:val="005B537F"/>
    <w:rsid w:val="005C120D"/>
    <w:rsid w:val="005D07C2"/>
    <w:rsid w:val="005D6929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2FC5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4916"/>
    <w:rsid w:val="00686843"/>
    <w:rsid w:val="0069523C"/>
    <w:rsid w:val="006962CA"/>
    <w:rsid w:val="006A09DA"/>
    <w:rsid w:val="006A1835"/>
    <w:rsid w:val="006B0901"/>
    <w:rsid w:val="006B4A30"/>
    <w:rsid w:val="006B7569"/>
    <w:rsid w:val="006C28EE"/>
    <w:rsid w:val="006C60AC"/>
    <w:rsid w:val="006D2998"/>
    <w:rsid w:val="006D3188"/>
    <w:rsid w:val="006E08FC"/>
    <w:rsid w:val="006F2588"/>
    <w:rsid w:val="006F2E5A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3DD"/>
    <w:rsid w:val="007900CC"/>
    <w:rsid w:val="0079641B"/>
    <w:rsid w:val="00797A90"/>
    <w:rsid w:val="007A1856"/>
    <w:rsid w:val="007A1887"/>
    <w:rsid w:val="007A629C"/>
    <w:rsid w:val="007A6348"/>
    <w:rsid w:val="007A6CB3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0310"/>
    <w:rsid w:val="0082249C"/>
    <w:rsid w:val="008261CA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1559"/>
    <w:rsid w:val="00873DA1"/>
    <w:rsid w:val="00875DDD"/>
    <w:rsid w:val="00881BC6"/>
    <w:rsid w:val="00882795"/>
    <w:rsid w:val="008860CC"/>
    <w:rsid w:val="00890876"/>
    <w:rsid w:val="00891929"/>
    <w:rsid w:val="00893029"/>
    <w:rsid w:val="0089514A"/>
    <w:rsid w:val="008A0A0D"/>
    <w:rsid w:val="008A4A3E"/>
    <w:rsid w:val="008A4CEA"/>
    <w:rsid w:val="008A7506"/>
    <w:rsid w:val="008B1603"/>
    <w:rsid w:val="008B20ED"/>
    <w:rsid w:val="008B7D8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2B81"/>
    <w:rsid w:val="00973084"/>
    <w:rsid w:val="00981A56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054F"/>
    <w:rsid w:val="009F548C"/>
    <w:rsid w:val="00A00AE4"/>
    <w:rsid w:val="00A00D24"/>
    <w:rsid w:val="00A01F5C"/>
    <w:rsid w:val="00A2019A"/>
    <w:rsid w:val="00A2416A"/>
    <w:rsid w:val="00A25F7C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6E9F"/>
    <w:rsid w:val="00AE4366"/>
    <w:rsid w:val="00AE7BD8"/>
    <w:rsid w:val="00AE7D02"/>
    <w:rsid w:val="00AF0BB7"/>
    <w:rsid w:val="00AF0BDE"/>
    <w:rsid w:val="00AF0EDE"/>
    <w:rsid w:val="00AF4853"/>
    <w:rsid w:val="00B0234E"/>
    <w:rsid w:val="00B063C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1A14"/>
    <w:rsid w:val="00BE0567"/>
    <w:rsid w:val="00BE3210"/>
    <w:rsid w:val="00BE350E"/>
    <w:rsid w:val="00BE4BF7"/>
    <w:rsid w:val="00BF1850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6F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2F46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5F78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4C35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7697"/>
    <w:rsid w:val="00F24297"/>
    <w:rsid w:val="00F25761"/>
    <w:rsid w:val="00F259D7"/>
    <w:rsid w:val="00F31EA7"/>
    <w:rsid w:val="00F32D05"/>
    <w:rsid w:val="00F3458D"/>
    <w:rsid w:val="00F35263"/>
    <w:rsid w:val="00F3795F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49F"/>
    <w:rsid w:val="00F73A60"/>
    <w:rsid w:val="00F767A2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C079E"/>
    <w:rsid w:val="00FC1D5D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52CF9B"/>
  <w15:docId w15:val="{D320E2AB-1D5F-4BD5-8DB3-01B23F0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4616F"/>
  </w:style>
  <w:style w:type="paragraph" w:styleId="Rubrik1">
    <w:name w:val="heading 1"/>
    <w:basedOn w:val="Brdtext"/>
    <w:next w:val="Brdtext"/>
    <w:link w:val="Rubrik1Char"/>
    <w:uiPriority w:val="1"/>
    <w:qFormat/>
    <w:rsid w:val="00C4616F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4616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4616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4616F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4616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461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461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461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461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4616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4616F"/>
  </w:style>
  <w:style w:type="paragraph" w:styleId="Brdtextmedindrag">
    <w:name w:val="Body Text Indent"/>
    <w:basedOn w:val="Normal"/>
    <w:link w:val="BrdtextmedindragChar"/>
    <w:qFormat/>
    <w:rsid w:val="00C4616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4616F"/>
  </w:style>
  <w:style w:type="character" w:customStyle="1" w:styleId="Rubrik1Char">
    <w:name w:val="Rubrik 1 Char"/>
    <w:basedOn w:val="Standardstycketeckensnitt"/>
    <w:link w:val="Rubrik1"/>
    <w:uiPriority w:val="1"/>
    <w:rsid w:val="00C4616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4616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4616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4616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4616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4616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4616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4616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4616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4616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4616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4616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4616F"/>
  </w:style>
  <w:style w:type="paragraph" w:styleId="Beskrivning">
    <w:name w:val="caption"/>
    <w:basedOn w:val="Bildtext"/>
    <w:next w:val="Normal"/>
    <w:uiPriority w:val="35"/>
    <w:semiHidden/>
    <w:qFormat/>
    <w:rsid w:val="00C4616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4616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4616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4616F"/>
  </w:style>
  <w:style w:type="paragraph" w:styleId="Sidhuvud">
    <w:name w:val="header"/>
    <w:basedOn w:val="Normal"/>
    <w:link w:val="SidhuvudChar"/>
    <w:uiPriority w:val="99"/>
    <w:rsid w:val="00C4616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4616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4616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4616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C4616F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4616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C4616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C4616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C4616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4616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4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461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461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461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4616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4616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4616F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4616F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4616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4616F"/>
    <w:pPr>
      <w:numPr>
        <w:numId w:val="34"/>
      </w:numPr>
    </w:pPr>
  </w:style>
  <w:style w:type="numbering" w:customStyle="1" w:styleId="RKPunktlista">
    <w:name w:val="RK Punktlista"/>
    <w:uiPriority w:val="99"/>
    <w:rsid w:val="00C4616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4616F"/>
    <w:pPr>
      <w:numPr>
        <w:ilvl w:val="1"/>
      </w:numPr>
    </w:pPr>
  </w:style>
  <w:style w:type="numbering" w:customStyle="1" w:styleId="Strecklistan">
    <w:name w:val="Strecklistan"/>
    <w:uiPriority w:val="99"/>
    <w:rsid w:val="00C4616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4616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4616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4616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4616F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461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4616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4616F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4616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4616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616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616F"/>
  </w:style>
  <w:style w:type="character" w:styleId="AnvndHyperlnk">
    <w:name w:val="FollowedHyperlink"/>
    <w:basedOn w:val="Standardstycketeckensnitt"/>
    <w:uiPriority w:val="99"/>
    <w:semiHidden/>
    <w:unhideWhenUsed/>
    <w:rsid w:val="00C4616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4616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616F"/>
  </w:style>
  <w:style w:type="paragraph" w:styleId="Avsndaradress-brev">
    <w:name w:val="envelope return"/>
    <w:basedOn w:val="Normal"/>
    <w:uiPriority w:val="99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16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4616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4616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616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616F"/>
  </w:style>
  <w:style w:type="paragraph" w:styleId="Brdtext3">
    <w:name w:val="Body Text 3"/>
    <w:basedOn w:val="Normal"/>
    <w:link w:val="Brdtext3Char"/>
    <w:uiPriority w:val="99"/>
    <w:semiHidden/>
    <w:unhideWhenUsed/>
    <w:rsid w:val="00C4616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616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616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616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616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616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616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616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616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616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461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4616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616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61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616F"/>
  </w:style>
  <w:style w:type="character" w:customStyle="1" w:styleId="DatumChar">
    <w:name w:val="Datum Char"/>
    <w:basedOn w:val="Standardstycketeckensnitt"/>
    <w:link w:val="Datum"/>
    <w:uiPriority w:val="99"/>
    <w:semiHidden/>
    <w:rsid w:val="00C4616F"/>
  </w:style>
  <w:style w:type="character" w:styleId="Diskretbetoning">
    <w:name w:val="Subtle Emphasis"/>
    <w:basedOn w:val="Standardstycketeckensnitt"/>
    <w:uiPriority w:val="19"/>
    <w:semiHidden/>
    <w:qFormat/>
    <w:rsid w:val="00C4616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4616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461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61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616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616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616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616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61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6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616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616F"/>
  </w:style>
  <w:style w:type="paragraph" w:styleId="Figurfrteckning">
    <w:name w:val="table of figures"/>
    <w:basedOn w:val="Normal"/>
    <w:next w:val="Normal"/>
    <w:uiPriority w:val="99"/>
    <w:semiHidden/>
    <w:unhideWhenUsed/>
    <w:rsid w:val="00C4616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61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616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616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4616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616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616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4616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616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616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616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61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616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4616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616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616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616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616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616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616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616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616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616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616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616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616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616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4616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4616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616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616F"/>
  </w:style>
  <w:style w:type="paragraph" w:styleId="Innehll4">
    <w:name w:val="toc 4"/>
    <w:basedOn w:val="Normal"/>
    <w:next w:val="Normal"/>
    <w:autoRedefine/>
    <w:uiPriority w:val="39"/>
    <w:semiHidden/>
    <w:unhideWhenUsed/>
    <w:rsid w:val="00C4616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616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616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616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616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616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461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616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616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61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616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4616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616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616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616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616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616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616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616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616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616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4616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4616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4616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4616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4616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4616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4616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4616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4616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4616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4616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4616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4616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616F"/>
  </w:style>
  <w:style w:type="table" w:styleId="Ljuslista">
    <w:name w:val="Light List"/>
    <w:basedOn w:val="Normaltabell"/>
    <w:uiPriority w:val="61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61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616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616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616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616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616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616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6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616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6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61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61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61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61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616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4616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616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4616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616F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4616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46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46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461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6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616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4616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461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4616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616F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616F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4616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4616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461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461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4616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461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4616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4616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4616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4616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4616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4616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46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4616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4616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4616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4616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4616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4616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616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616F"/>
  </w:style>
  <w:style w:type="character" w:styleId="Slutnotsreferens">
    <w:name w:val="endnote reference"/>
    <w:basedOn w:val="Standardstycketeckensnitt"/>
    <w:uiPriority w:val="99"/>
    <w:semiHidden/>
    <w:unhideWhenUsed/>
    <w:rsid w:val="00C4616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616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616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4616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616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616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61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616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4616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4616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4616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4616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4616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4616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616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6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616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616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616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616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616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61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61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616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6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61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61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61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61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616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616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616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616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6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61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616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616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461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461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4616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461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616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61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DC6F46EC4B60B0B9974F37566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9D949-BA7B-4866-B2DE-E406EC3A6EF1}"/>
      </w:docPartPr>
      <w:docPartBody>
        <w:p w:rsidR="00F463C2" w:rsidRDefault="000E00FA" w:rsidP="000E00FA">
          <w:pPr>
            <w:pStyle w:val="4A53DC6F46EC4B60B0B9974F375665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725E71C3F744529FCE13EB7B17C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AB992-693D-4D3D-8DBA-875E1E44E8BB}"/>
      </w:docPartPr>
      <w:docPartBody>
        <w:p w:rsidR="00F463C2" w:rsidRDefault="000E00FA" w:rsidP="000E00FA">
          <w:pPr>
            <w:pStyle w:val="17725E71C3F744529FCE13EB7B17CA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72F7C8AAD64D34B34932A17474A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DA8B7-E1A8-460D-B333-6EF3A207B4FD}"/>
      </w:docPartPr>
      <w:docPartBody>
        <w:p w:rsidR="00F463C2" w:rsidRDefault="000E00FA" w:rsidP="000E00FA">
          <w:pPr>
            <w:pStyle w:val="D072F7C8AAD64D34B34932A17474A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67EDAA29B1417EA08D5D995FE90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25414-8866-4883-A904-096C05CAB28B}"/>
      </w:docPartPr>
      <w:docPartBody>
        <w:p w:rsidR="00F463C2" w:rsidRDefault="000E00FA" w:rsidP="000E00FA">
          <w:pPr>
            <w:pStyle w:val="7B67EDAA29B1417EA08D5D995FE906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4FB786F6454CD6A6D47860284EC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30D5F-4A03-4BAE-922C-27A2EF5A2944}"/>
      </w:docPartPr>
      <w:docPartBody>
        <w:p w:rsidR="00F463C2" w:rsidRDefault="000E00FA" w:rsidP="000E00FA">
          <w:pPr>
            <w:pStyle w:val="6D4FB786F6454CD6A6D47860284EC95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FA"/>
    <w:rsid w:val="000E00FA"/>
    <w:rsid w:val="00F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B774AFB3EAA402EA9CB1315CB2E1D0D">
    <w:name w:val="EB774AFB3EAA402EA9CB1315CB2E1D0D"/>
    <w:rsid w:val="000E00FA"/>
  </w:style>
  <w:style w:type="character" w:styleId="Platshllartext">
    <w:name w:val="Placeholder Text"/>
    <w:basedOn w:val="Standardstycketeckensnitt"/>
    <w:uiPriority w:val="99"/>
    <w:semiHidden/>
    <w:rsid w:val="000E00FA"/>
    <w:rPr>
      <w:noProof w:val="0"/>
      <w:color w:val="808080"/>
    </w:rPr>
  </w:style>
  <w:style w:type="paragraph" w:customStyle="1" w:styleId="BC25C282E10B49228CA337A7F42A042E">
    <w:name w:val="BC25C282E10B49228CA337A7F42A042E"/>
    <w:rsid w:val="000E00FA"/>
  </w:style>
  <w:style w:type="paragraph" w:customStyle="1" w:styleId="EB827DD012B14B0C9CDDC7FFB400ABE4">
    <w:name w:val="EB827DD012B14B0C9CDDC7FFB400ABE4"/>
    <w:rsid w:val="000E00FA"/>
  </w:style>
  <w:style w:type="paragraph" w:customStyle="1" w:styleId="6771BF51B19D485E9BC33E3B5187530C">
    <w:name w:val="6771BF51B19D485E9BC33E3B5187530C"/>
    <w:rsid w:val="000E00FA"/>
  </w:style>
  <w:style w:type="paragraph" w:customStyle="1" w:styleId="4A53DC6F46EC4B60B0B9974F37566546">
    <w:name w:val="4A53DC6F46EC4B60B0B9974F37566546"/>
    <w:rsid w:val="000E00FA"/>
  </w:style>
  <w:style w:type="paragraph" w:customStyle="1" w:styleId="17725E71C3F744529FCE13EB7B17CAB5">
    <w:name w:val="17725E71C3F744529FCE13EB7B17CAB5"/>
    <w:rsid w:val="000E00FA"/>
  </w:style>
  <w:style w:type="paragraph" w:customStyle="1" w:styleId="1DFC5D2146AB460FA2FE652CBDFDE75F">
    <w:name w:val="1DFC5D2146AB460FA2FE652CBDFDE75F"/>
    <w:rsid w:val="000E00FA"/>
  </w:style>
  <w:style w:type="paragraph" w:customStyle="1" w:styleId="3B88CF0E48C7427B95DEA29A8D5BEE06">
    <w:name w:val="3B88CF0E48C7427B95DEA29A8D5BEE06"/>
    <w:rsid w:val="000E00FA"/>
  </w:style>
  <w:style w:type="paragraph" w:customStyle="1" w:styleId="00542BD2030C469E9741A2B497CCC411">
    <w:name w:val="00542BD2030C469E9741A2B497CCC411"/>
    <w:rsid w:val="000E00FA"/>
  </w:style>
  <w:style w:type="paragraph" w:customStyle="1" w:styleId="D072F7C8AAD64D34B34932A17474AAE1">
    <w:name w:val="D072F7C8AAD64D34B34932A17474AAE1"/>
    <w:rsid w:val="000E00FA"/>
  </w:style>
  <w:style w:type="paragraph" w:customStyle="1" w:styleId="7B67EDAA29B1417EA08D5D995FE906D0">
    <w:name w:val="7B67EDAA29B1417EA08D5D995FE906D0"/>
    <w:rsid w:val="000E00FA"/>
  </w:style>
  <w:style w:type="paragraph" w:customStyle="1" w:styleId="9C5730B2CFC441B1A1AD035C3840E404">
    <w:name w:val="9C5730B2CFC441B1A1AD035C3840E404"/>
    <w:rsid w:val="000E00FA"/>
  </w:style>
  <w:style w:type="paragraph" w:customStyle="1" w:styleId="C1B6DDD73F2B44BBA26DAA3744E188ED">
    <w:name w:val="C1B6DDD73F2B44BBA26DAA3744E188ED"/>
    <w:rsid w:val="000E00FA"/>
  </w:style>
  <w:style w:type="paragraph" w:customStyle="1" w:styleId="C543892F457945B5B6339F33DF8DB87F">
    <w:name w:val="C543892F457945B5B6339F33DF8DB87F"/>
    <w:rsid w:val="000E00FA"/>
  </w:style>
  <w:style w:type="paragraph" w:customStyle="1" w:styleId="5C6112B68BA0462796DE19914CB63E7C">
    <w:name w:val="5C6112B68BA0462796DE19914CB63E7C"/>
    <w:rsid w:val="000E00FA"/>
  </w:style>
  <w:style w:type="paragraph" w:customStyle="1" w:styleId="FADE2058882E4756A2B4FD69FA5B373C">
    <w:name w:val="FADE2058882E4756A2B4FD69FA5B373C"/>
    <w:rsid w:val="000E00FA"/>
  </w:style>
  <w:style w:type="paragraph" w:customStyle="1" w:styleId="6D4FB786F6454CD6A6D47860284EC951">
    <w:name w:val="6D4FB786F6454CD6A6D47860284EC951"/>
    <w:rsid w:val="000E00FA"/>
  </w:style>
  <w:style w:type="paragraph" w:customStyle="1" w:styleId="1E8C3995E0284D569A0150352C1A6C78">
    <w:name w:val="1E8C3995E0284D569A0150352C1A6C78"/>
    <w:rsid w:val="000E0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2019-10-23T00:00:00</HeaderDate>
    <Office/>
    <Dnr>Ju2019/03336/POL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bc373b-173f-43c8-bad7-c6b6f1754f2d">FSMH2TQ3SMQ3-831349811-736</_dlc_DocId>
    <_dlc_DocIdUrl xmlns="54bc373b-173f-43c8-bad7-c6b6f1754f2d">
      <Url>https://dhs.sp.regeringskansliet.se/yta/ju-L1/_layouts/15/DocIdRedir.aspx?ID=FSMH2TQ3SMQ3-831349811-736</Url>
      <Description>FSMH2TQ3SMQ3-831349811-736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d1ea467a-f782-4fd2-81b9-0e6b3b18f195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8DC7-B446-4A9D-816E-96352709BD29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3F31628E-DBD6-4A27-9B4F-B8CEC6DA9014}"/>
</file>

<file path=customXml/itemProps4.xml><?xml version="1.0" encoding="utf-8"?>
<ds:datastoreItem xmlns:ds="http://schemas.openxmlformats.org/officeDocument/2006/customXml" ds:itemID="{07E9B398-092D-48E4-BD61-C67DC63E6AD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692FDE-9DB1-444C-83FD-6CDFBDEA34E6}">
  <ds:schemaRefs>
    <ds:schemaRef ds:uri="http://schemas.microsoft.com/office/2006/documentManagement/types"/>
    <ds:schemaRef ds:uri="54bc373b-173f-43c8-bad7-c6b6f1754f2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c9941df-7074-4a92-bf99-225d24d78d61"/>
    <ds:schemaRef ds:uri="http://purl.org/dc/terms/"/>
    <ds:schemaRef ds:uri="4e9c2f0c-7bf8-49af-8356-cbf363fc78a7"/>
    <ds:schemaRef ds:uri="18f3d968-6251-40b0-9f11-012b293496c2"/>
    <ds:schemaRef ds:uri="cc625d36-bb37-4650-91b9-0c96159295ba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3104C247-A262-441B-8C5C-D06C1740E3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363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159 av Lars Mejern Larsson (S) Kostnader för bortforsling av skrotbilar.docx</dc:title>
  <dc:subject/>
  <dc:creator>Anders Wallin</dc:creator>
  <cp:keywords/>
  <dc:description/>
  <cp:lastModifiedBy>Gunilla Hansson-Böe</cp:lastModifiedBy>
  <cp:revision>2</cp:revision>
  <cp:lastPrinted>2019-10-17T07:51:00Z</cp:lastPrinted>
  <dcterms:created xsi:type="dcterms:W3CDTF">2019-10-22T13:58:00Z</dcterms:created>
  <dcterms:modified xsi:type="dcterms:W3CDTF">2019-10-22T13:58:00Z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5e879ae2-2fa8-4fdb-8a0e-a8fa68fe0f4c</vt:lpwstr>
  </property>
</Properties>
</file>