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C4B9D" w14:textId="620C7549" w:rsidR="000B3631" w:rsidRDefault="000B3631" w:rsidP="00DA0661">
      <w:pPr>
        <w:pStyle w:val="Rubrik"/>
      </w:pPr>
      <w:bookmarkStart w:id="0" w:name="Start"/>
      <w:bookmarkEnd w:id="0"/>
      <w:r>
        <w:t>Svar på fråga 20</w:t>
      </w:r>
      <w:r w:rsidR="00896D64">
        <w:t>20</w:t>
      </w:r>
      <w:r>
        <w:t>/</w:t>
      </w:r>
      <w:r w:rsidR="00896D64">
        <w:t>21</w:t>
      </w:r>
      <w:r>
        <w:t>:</w:t>
      </w:r>
      <w:r w:rsidR="00896D64">
        <w:t>1781</w:t>
      </w:r>
      <w:r>
        <w:t xml:space="preserve"> av </w:t>
      </w:r>
      <w:sdt>
        <w:sdtPr>
          <w:alias w:val="Frågeställare"/>
          <w:tag w:val="delete"/>
          <w:id w:val="-211816850"/>
          <w:placeholder>
            <w:docPart w:val="1010014599C84707980D7A6EC917353E"/>
          </w:placeholder>
          <w:dataBinding w:prefixMappings="xmlns:ns0='http://lp/documentinfo/RK' " w:xpath="/ns0:DocumentInfo[1]/ns0:BaseInfo[1]/ns0:Extra3[1]" w:storeItemID="{51B7424D-60C3-48C1-9159-43BB30DF7B93}"/>
          <w:text/>
        </w:sdtPr>
        <w:sdtEndPr/>
        <w:sdtContent>
          <w:r>
            <w:t>Lars Beckman</w:t>
          </w:r>
        </w:sdtContent>
      </w:sdt>
      <w:r>
        <w:t xml:space="preserve"> (</w:t>
      </w:r>
      <w:sdt>
        <w:sdtPr>
          <w:alias w:val="Parti"/>
          <w:tag w:val="Parti_delete"/>
          <w:id w:val="1620417071"/>
          <w:placeholder>
            <w:docPart w:val="75868550CDEB4CD39EBF2900CE8922E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896D64" w:rsidRPr="00896D64">
        <w:t>Statlig strategi för vindkraft på land och till sjöss</w:t>
      </w:r>
    </w:p>
    <w:p w14:paraId="25AFC698" w14:textId="2DE55093" w:rsidR="000B3631" w:rsidRDefault="00BD31A1" w:rsidP="000B3631">
      <w:pPr>
        <w:pStyle w:val="Brdtext"/>
      </w:pPr>
      <w:sdt>
        <w:sdtPr>
          <w:alias w:val="Frågeställare"/>
          <w:tag w:val="delete"/>
          <w:id w:val="-1635256365"/>
          <w:placeholder>
            <w:docPart w:val="45FC934D05914DCF94F8D732C19DEB64"/>
          </w:placeholder>
          <w:dataBinding w:prefixMappings="xmlns:ns0='http://lp/documentinfo/RK' " w:xpath="/ns0:DocumentInfo[1]/ns0:BaseInfo[1]/ns0:Extra3[1]" w:storeItemID="{51B7424D-60C3-48C1-9159-43BB30DF7B93}"/>
          <w:text/>
        </w:sdtPr>
        <w:sdtEndPr/>
        <w:sdtContent>
          <w:r w:rsidR="000B3631">
            <w:t>Lars Beckman</w:t>
          </w:r>
        </w:sdtContent>
      </w:sdt>
      <w:r w:rsidR="000B3631">
        <w:t xml:space="preserve"> har frågat mig vilka åtgärder jag avser att vidta för att få fram aktuellt planeringsunderlag och för att de stora brister som finns gällande kustzonen ska elimineras för att skapa en rättssäker demokratisk process för vindkraftsplanering</w:t>
      </w:r>
      <w:r w:rsidR="00896D64">
        <w:t>.</w:t>
      </w:r>
    </w:p>
    <w:p w14:paraId="2BD27E2E" w14:textId="2F3B98D1" w:rsidR="00372711" w:rsidRDefault="00372711" w:rsidP="00372711">
      <w:pPr>
        <w:pStyle w:val="Brdtext"/>
      </w:pPr>
      <w:r>
        <w:t xml:space="preserve">Först och främst kan jag konstatera att den </w:t>
      </w:r>
      <w:r w:rsidR="00896D64">
        <w:t>strategi</w:t>
      </w:r>
      <w:r>
        <w:t xml:space="preserve"> som </w:t>
      </w:r>
      <w:r w:rsidR="00896D64">
        <w:t xml:space="preserve">Lars </w:t>
      </w:r>
      <w:r>
        <w:t>Beckman h</w:t>
      </w:r>
      <w:r w:rsidR="00896D64">
        <w:t>ä</w:t>
      </w:r>
      <w:r>
        <w:t>nvisar till är ett f</w:t>
      </w:r>
      <w:r w:rsidR="00896D64">
        <w:t>örslag</w:t>
      </w:r>
      <w:r w:rsidR="00754914">
        <w:t xml:space="preserve"> initierat av</w:t>
      </w:r>
      <w:r w:rsidR="00896D64">
        <w:t xml:space="preserve"> </w:t>
      </w:r>
      <w:r w:rsidR="00B843BE">
        <w:t>Statens energimyndighet (E</w:t>
      </w:r>
      <w:r w:rsidR="00896D64">
        <w:t>nergimyndigheten</w:t>
      </w:r>
      <w:r w:rsidR="00B843BE">
        <w:t>)</w:t>
      </w:r>
      <w:r w:rsidR="00896D64">
        <w:t xml:space="preserve"> och Naturvårdsverket. Regeringen har fått rapporten tillhanda och den analyseras för tillfället</w:t>
      </w:r>
      <w:r w:rsidR="00B843BE">
        <w:t xml:space="preserve"> inom Regeringskansliet</w:t>
      </w:r>
      <w:r w:rsidR="00896D64">
        <w:t xml:space="preserve">. </w:t>
      </w:r>
      <w:r w:rsidR="00896D64" w:rsidRPr="00896D64">
        <w:t>Sverige har högt ställda klimatmål och står inför en omfattande elektrifiering</w:t>
      </w:r>
      <w:r w:rsidR="00B843BE">
        <w:t xml:space="preserve"> av samhället</w:t>
      </w:r>
      <w:r w:rsidR="00896D64" w:rsidRPr="00896D64">
        <w:t xml:space="preserve">. Vindkraft, både på land och till havs, är en viktig del av vårt energisystem, inte minst för att bidra till målet om 100 procent förnybar elproduktion 2040. </w:t>
      </w:r>
      <w:r w:rsidR="00896D64">
        <w:t xml:space="preserve">Det är därför </w:t>
      </w:r>
      <w:r w:rsidR="00754914">
        <w:t>positivt</w:t>
      </w:r>
      <w:r w:rsidR="00896D64">
        <w:t xml:space="preserve"> att myndigheter samverkar </w:t>
      </w:r>
      <w:r w:rsidR="00754914">
        <w:t>f</w:t>
      </w:r>
      <w:r w:rsidR="00896D64" w:rsidRPr="00896D64">
        <w:t>ör att bidra i arbetet.</w:t>
      </w:r>
    </w:p>
    <w:p w14:paraId="526F07AF" w14:textId="26417710" w:rsidR="00754914" w:rsidRDefault="00A86B12" w:rsidP="00372711">
      <w:pPr>
        <w:pStyle w:val="Brdtext"/>
      </w:pPr>
      <w:r>
        <w:t>I Sverige prövas vindkraft</w:t>
      </w:r>
      <w:r w:rsidR="00896D64">
        <w:t>s</w:t>
      </w:r>
      <w:r>
        <w:t>anläggningar enl</w:t>
      </w:r>
      <w:r w:rsidR="00896D64">
        <w:t>igt</w:t>
      </w:r>
      <w:r>
        <w:t xml:space="preserve"> </w:t>
      </w:r>
      <w:proofErr w:type="gramStart"/>
      <w:r w:rsidR="004956DB">
        <w:t>bl.a.</w:t>
      </w:r>
      <w:proofErr w:type="gramEnd"/>
      <w:r w:rsidR="004956DB">
        <w:t xml:space="preserve"> </w:t>
      </w:r>
      <w:r w:rsidR="00703A0E">
        <w:t>miljöbalken, lag</w:t>
      </w:r>
      <w:r w:rsidR="006827F6">
        <w:t>en</w:t>
      </w:r>
      <w:r w:rsidR="00703A0E">
        <w:t xml:space="preserve"> (1992:1140) om Sveriges ekonomiska zon</w:t>
      </w:r>
      <w:r w:rsidR="00D34924">
        <w:t xml:space="preserve">, </w:t>
      </w:r>
      <w:r w:rsidR="00D34924" w:rsidRPr="00766B3E">
        <w:t>plan och bygglagen (2010:900)</w:t>
      </w:r>
      <w:r w:rsidR="00703A0E">
        <w:t xml:space="preserve">, det vill säga enligt </w:t>
      </w:r>
      <w:r>
        <w:t>lagstiftning som är besluta</w:t>
      </w:r>
      <w:r w:rsidR="00754914">
        <w:t>d</w:t>
      </w:r>
      <w:r>
        <w:t xml:space="preserve"> av riksdagen. </w:t>
      </w:r>
      <w:r w:rsidR="00703A0E">
        <w:t xml:space="preserve">Lagstiftningen </w:t>
      </w:r>
      <w:r>
        <w:t>är utformad på så sätt att det är upp till verksamhetsut</w:t>
      </w:r>
      <w:r w:rsidR="00896D64">
        <w:t>ö</w:t>
      </w:r>
      <w:r>
        <w:t xml:space="preserve">varen att välja en plats </w:t>
      </w:r>
      <w:r w:rsidR="00896D64">
        <w:t xml:space="preserve">för lokalisering av </w:t>
      </w:r>
      <w:r w:rsidR="00703A0E">
        <w:t>en</w:t>
      </w:r>
      <w:r w:rsidR="00896D64">
        <w:t xml:space="preserve"> verksamhet och sedan ansöka om tillstånd för denna.</w:t>
      </w:r>
      <w:r w:rsidR="00754914" w:rsidRPr="00754914">
        <w:t xml:space="preserve"> </w:t>
      </w:r>
      <w:r w:rsidR="00703A0E">
        <w:t xml:space="preserve">Denna </w:t>
      </w:r>
      <w:r w:rsidR="00477AC9">
        <w:t xml:space="preserve">ordning </w:t>
      </w:r>
      <w:r w:rsidR="00703A0E">
        <w:t xml:space="preserve">gäller </w:t>
      </w:r>
      <w:r w:rsidR="00754914">
        <w:t>för anläggningar vid kustzonen</w:t>
      </w:r>
      <w:r w:rsidR="00BC02A8">
        <w:t xml:space="preserve"> </w:t>
      </w:r>
      <w:r w:rsidR="0018182D">
        <w:t>såväl som anläggningar</w:t>
      </w:r>
      <w:r w:rsidR="00BC02A8">
        <w:t xml:space="preserve"> inom svenskt territorialvatten.</w:t>
      </w:r>
      <w:r w:rsidR="00E637E2">
        <w:t xml:space="preserve"> </w:t>
      </w:r>
      <w:r w:rsidR="00BC02A8">
        <w:t xml:space="preserve">Vidare har </w:t>
      </w:r>
      <w:r w:rsidR="005E39F1">
        <w:t xml:space="preserve">Energimyndigheten möjlighet att peka ut </w:t>
      </w:r>
      <w:r w:rsidR="002C1DFD">
        <w:t xml:space="preserve">områden av </w:t>
      </w:r>
      <w:r w:rsidR="005E39F1">
        <w:t xml:space="preserve">riksintressen för </w:t>
      </w:r>
      <w:r w:rsidR="002C1DFD">
        <w:t>energiproduktion</w:t>
      </w:r>
      <w:r w:rsidR="005E39F1">
        <w:t xml:space="preserve">, där även </w:t>
      </w:r>
      <w:r w:rsidR="002C1DFD">
        <w:t xml:space="preserve">områden i </w:t>
      </w:r>
      <w:r w:rsidR="005E39F1">
        <w:t>kustzonerna ingår.</w:t>
      </w:r>
      <w:r w:rsidR="00D34924">
        <w:t xml:space="preserve"> </w:t>
      </w:r>
    </w:p>
    <w:p w14:paraId="3087EA00" w14:textId="365F310B" w:rsidR="00372711" w:rsidRDefault="003E5B7D" w:rsidP="00372711">
      <w:pPr>
        <w:pStyle w:val="Brdtext"/>
      </w:pPr>
      <w:r>
        <w:lastRenderedPageBreak/>
        <w:t>Jag ser därför</w:t>
      </w:r>
      <w:r w:rsidR="00754914">
        <w:t xml:space="preserve"> </w:t>
      </w:r>
      <w:r>
        <w:t xml:space="preserve">inte någon </w:t>
      </w:r>
      <w:r w:rsidR="00754914">
        <w:t xml:space="preserve">anledning att </w:t>
      </w:r>
      <w:r w:rsidR="005E39F1">
        <w:t xml:space="preserve">i nuläget </w:t>
      </w:r>
      <w:r w:rsidR="00754914">
        <w:t xml:space="preserve">vidta några åtgärder </w:t>
      </w:r>
      <w:r w:rsidR="00E637E2">
        <w:t>avseende ett</w:t>
      </w:r>
      <w:r w:rsidR="00022E74">
        <w:t xml:space="preserve"> särskilt kustzonsunderlag </w:t>
      </w:r>
      <w:r w:rsidR="00575C1F">
        <w:t>för vindkraftsplanering.</w:t>
      </w:r>
    </w:p>
    <w:p w14:paraId="63627A60" w14:textId="7E35CA27" w:rsidR="000B3631" w:rsidRDefault="000B3631" w:rsidP="006A12F1">
      <w:pPr>
        <w:pStyle w:val="Brdtext"/>
      </w:pPr>
      <w:r>
        <w:t xml:space="preserve">Stockholm den </w:t>
      </w:r>
      <w:sdt>
        <w:sdtPr>
          <w:id w:val="-1225218591"/>
          <w:placeholder>
            <w:docPart w:val="219157CF43E04A3D9A53CE0DECADA772"/>
          </w:placeholder>
          <w:dataBinding w:prefixMappings="xmlns:ns0='http://lp/documentinfo/RK' " w:xpath="/ns0:DocumentInfo[1]/ns0:BaseInfo[1]/ns0:HeaderDate[1]" w:storeItemID="{51B7424D-60C3-48C1-9159-43BB30DF7B93}"/>
          <w:date w:fullDate="2021-02-12T00:00:00Z">
            <w:dateFormat w:val="d MMMM yyyy"/>
            <w:lid w:val="sv-SE"/>
            <w:storeMappedDataAs w:val="dateTime"/>
            <w:calendar w:val="gregorian"/>
          </w:date>
        </w:sdtPr>
        <w:sdtEndPr/>
        <w:sdtContent>
          <w:r>
            <w:t>12 februari 2021</w:t>
          </w:r>
        </w:sdtContent>
      </w:sdt>
    </w:p>
    <w:p w14:paraId="53FDA7D0" w14:textId="77777777" w:rsidR="000B3631" w:rsidRDefault="000B3631" w:rsidP="004E7A8F">
      <w:pPr>
        <w:pStyle w:val="Brdtextutanavstnd"/>
      </w:pPr>
    </w:p>
    <w:p w14:paraId="451BC8D4" w14:textId="77777777" w:rsidR="000B3631" w:rsidRDefault="000B3631" w:rsidP="004E7A8F">
      <w:pPr>
        <w:pStyle w:val="Brdtextutanavstnd"/>
      </w:pPr>
    </w:p>
    <w:p w14:paraId="55F446EE" w14:textId="77777777" w:rsidR="000B3631" w:rsidRDefault="000B3631" w:rsidP="004E7A8F">
      <w:pPr>
        <w:pStyle w:val="Brdtextutanavstnd"/>
      </w:pPr>
    </w:p>
    <w:sdt>
      <w:sdtPr>
        <w:alias w:val="Klicka på listpilen"/>
        <w:tag w:val="run-loadAllMinistersFromDep_delete"/>
        <w:id w:val="-122627287"/>
        <w:placeholder>
          <w:docPart w:val="4383E2E605AC47638E8BD607890872AE"/>
        </w:placeholder>
        <w:dataBinding w:prefixMappings="xmlns:ns0='http://lp/documentinfo/RK' " w:xpath="/ns0:DocumentInfo[1]/ns0:BaseInfo[1]/ns0:TopSender[1]" w:storeItemID="{51B7424D-60C3-48C1-9159-43BB30DF7B93}"/>
        <w:comboBox w:lastValue="Energi- och digitaliseringsministern">
          <w:listItem w:displayText="Tomas Eneroth" w:value="Infrastrukturministern"/>
          <w:listItem w:displayText="Anders Ygeman" w:value="Energi- och digitaliseringsministern"/>
        </w:comboBox>
      </w:sdtPr>
      <w:sdtEndPr/>
      <w:sdtContent>
        <w:p w14:paraId="1751F11B" w14:textId="1EAE9B48" w:rsidR="000B3631" w:rsidRDefault="00754914" w:rsidP="00422A41">
          <w:pPr>
            <w:pStyle w:val="Brdtext"/>
          </w:pPr>
          <w:r>
            <w:t>Anders Ygeman</w:t>
          </w:r>
        </w:p>
      </w:sdtContent>
    </w:sdt>
    <w:p w14:paraId="3CBDAE56" w14:textId="5810E06F" w:rsidR="000B3631" w:rsidRPr="00DB48AB" w:rsidRDefault="000B3631" w:rsidP="00DB48AB">
      <w:pPr>
        <w:pStyle w:val="Brdtext"/>
      </w:pPr>
    </w:p>
    <w:sectPr w:rsidR="000B3631"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D4681" w14:textId="77777777" w:rsidR="000C5850" w:rsidRDefault="000C5850" w:rsidP="00A87A54">
      <w:pPr>
        <w:spacing w:after="0" w:line="240" w:lineRule="auto"/>
      </w:pPr>
      <w:r>
        <w:separator/>
      </w:r>
    </w:p>
  </w:endnote>
  <w:endnote w:type="continuationSeparator" w:id="0">
    <w:p w14:paraId="39FC7905" w14:textId="77777777" w:rsidR="000C5850" w:rsidRDefault="000C585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9832"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8E677C" w14:textId="77777777" w:rsidTr="006A26EC">
      <w:trPr>
        <w:trHeight w:val="227"/>
        <w:jc w:val="right"/>
      </w:trPr>
      <w:tc>
        <w:tcPr>
          <w:tcW w:w="708" w:type="dxa"/>
          <w:vAlign w:val="bottom"/>
        </w:tcPr>
        <w:p w14:paraId="5788B4D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B3AFCFC" w14:textId="77777777" w:rsidTr="006A26EC">
      <w:trPr>
        <w:trHeight w:val="850"/>
        <w:jc w:val="right"/>
      </w:trPr>
      <w:tc>
        <w:tcPr>
          <w:tcW w:w="708" w:type="dxa"/>
          <w:vAlign w:val="bottom"/>
        </w:tcPr>
        <w:p w14:paraId="1C24CF8C" w14:textId="77777777" w:rsidR="005606BC" w:rsidRPr="00347E11" w:rsidRDefault="005606BC" w:rsidP="005606BC">
          <w:pPr>
            <w:pStyle w:val="Sidfot"/>
            <w:spacing w:line="276" w:lineRule="auto"/>
            <w:jc w:val="right"/>
          </w:pPr>
        </w:p>
      </w:tc>
    </w:tr>
  </w:tbl>
  <w:p w14:paraId="3108223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2D59A7" w14:textId="77777777" w:rsidTr="001F4302">
      <w:trPr>
        <w:trHeight w:val="510"/>
      </w:trPr>
      <w:tc>
        <w:tcPr>
          <w:tcW w:w="8525" w:type="dxa"/>
          <w:gridSpan w:val="2"/>
          <w:vAlign w:val="bottom"/>
        </w:tcPr>
        <w:p w14:paraId="396CD4D2" w14:textId="77777777" w:rsidR="00347E11" w:rsidRPr="00347E11" w:rsidRDefault="00347E11" w:rsidP="00347E11">
          <w:pPr>
            <w:pStyle w:val="Sidfot"/>
            <w:rPr>
              <w:sz w:val="8"/>
            </w:rPr>
          </w:pPr>
        </w:p>
      </w:tc>
    </w:tr>
    <w:tr w:rsidR="00093408" w:rsidRPr="00EE3C0F" w14:paraId="018F6BC7" w14:textId="77777777" w:rsidTr="00C26068">
      <w:trPr>
        <w:trHeight w:val="227"/>
      </w:trPr>
      <w:tc>
        <w:tcPr>
          <w:tcW w:w="4074" w:type="dxa"/>
        </w:tcPr>
        <w:p w14:paraId="29D51B95" w14:textId="77777777" w:rsidR="00347E11" w:rsidRPr="00F53AEA" w:rsidRDefault="00347E11" w:rsidP="00C26068">
          <w:pPr>
            <w:pStyle w:val="Sidfot"/>
            <w:spacing w:line="276" w:lineRule="auto"/>
          </w:pPr>
        </w:p>
      </w:tc>
      <w:tc>
        <w:tcPr>
          <w:tcW w:w="4451" w:type="dxa"/>
        </w:tcPr>
        <w:p w14:paraId="6F8FFAA4" w14:textId="77777777" w:rsidR="00093408" w:rsidRPr="00F53AEA" w:rsidRDefault="00093408" w:rsidP="00F53AEA">
          <w:pPr>
            <w:pStyle w:val="Sidfot"/>
            <w:spacing w:line="276" w:lineRule="auto"/>
          </w:pPr>
        </w:p>
      </w:tc>
    </w:tr>
  </w:tbl>
  <w:p w14:paraId="7626710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50164" w14:textId="77777777" w:rsidR="000C5850" w:rsidRDefault="000C5850" w:rsidP="00A87A54">
      <w:pPr>
        <w:spacing w:after="0" w:line="240" w:lineRule="auto"/>
      </w:pPr>
      <w:r>
        <w:separator/>
      </w:r>
    </w:p>
  </w:footnote>
  <w:footnote w:type="continuationSeparator" w:id="0">
    <w:p w14:paraId="2E2CFE23" w14:textId="77777777" w:rsidR="000C5850" w:rsidRDefault="000C585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AE10"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F2AF"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B3631" w14:paraId="5E3FE2A3" w14:textId="77777777" w:rsidTr="00C93EBA">
      <w:trPr>
        <w:trHeight w:val="227"/>
      </w:trPr>
      <w:tc>
        <w:tcPr>
          <w:tcW w:w="5534" w:type="dxa"/>
        </w:tcPr>
        <w:p w14:paraId="51406D1A" w14:textId="77777777" w:rsidR="000B3631" w:rsidRPr="007D73AB" w:rsidRDefault="000B3631">
          <w:pPr>
            <w:pStyle w:val="Sidhuvud"/>
          </w:pPr>
        </w:p>
      </w:tc>
      <w:tc>
        <w:tcPr>
          <w:tcW w:w="3170" w:type="dxa"/>
          <w:vAlign w:val="bottom"/>
        </w:tcPr>
        <w:p w14:paraId="2FA64F12" w14:textId="77777777" w:rsidR="000B3631" w:rsidRPr="007D73AB" w:rsidRDefault="000B3631" w:rsidP="00340DE0">
          <w:pPr>
            <w:pStyle w:val="Sidhuvud"/>
          </w:pPr>
        </w:p>
      </w:tc>
      <w:tc>
        <w:tcPr>
          <w:tcW w:w="1134" w:type="dxa"/>
        </w:tcPr>
        <w:p w14:paraId="1A342A1A" w14:textId="77777777" w:rsidR="000B3631" w:rsidRDefault="000B3631" w:rsidP="005A703A">
          <w:pPr>
            <w:pStyle w:val="Sidhuvud"/>
          </w:pPr>
        </w:p>
      </w:tc>
    </w:tr>
    <w:tr w:rsidR="000B3631" w14:paraId="7B83B323" w14:textId="77777777" w:rsidTr="00C93EBA">
      <w:trPr>
        <w:trHeight w:val="1928"/>
      </w:trPr>
      <w:tc>
        <w:tcPr>
          <w:tcW w:w="5534" w:type="dxa"/>
        </w:tcPr>
        <w:p w14:paraId="53E67416" w14:textId="77777777" w:rsidR="000B3631" w:rsidRPr="00340DE0" w:rsidRDefault="000B3631" w:rsidP="00340DE0">
          <w:pPr>
            <w:pStyle w:val="Sidhuvud"/>
          </w:pPr>
          <w:r>
            <w:rPr>
              <w:noProof/>
            </w:rPr>
            <w:drawing>
              <wp:inline distT="0" distB="0" distL="0" distR="0" wp14:anchorId="0CA428CA" wp14:editId="10BD823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B0046E9" w14:textId="77777777" w:rsidR="000B3631" w:rsidRPr="00710A6C" w:rsidRDefault="000B3631" w:rsidP="00EE3C0F">
          <w:pPr>
            <w:pStyle w:val="Sidhuvud"/>
            <w:rPr>
              <w:b/>
            </w:rPr>
          </w:pPr>
        </w:p>
        <w:p w14:paraId="64AD2718" w14:textId="77777777" w:rsidR="000B3631" w:rsidRDefault="000B3631" w:rsidP="00EE3C0F">
          <w:pPr>
            <w:pStyle w:val="Sidhuvud"/>
          </w:pPr>
        </w:p>
        <w:p w14:paraId="61C1A460" w14:textId="77777777" w:rsidR="000B3631" w:rsidRDefault="000B3631" w:rsidP="00EE3C0F">
          <w:pPr>
            <w:pStyle w:val="Sidhuvud"/>
          </w:pPr>
        </w:p>
        <w:p w14:paraId="5CCBDCDA" w14:textId="77777777" w:rsidR="000B3631" w:rsidRDefault="000B3631" w:rsidP="00EE3C0F">
          <w:pPr>
            <w:pStyle w:val="Sidhuvud"/>
          </w:pPr>
        </w:p>
        <w:sdt>
          <w:sdtPr>
            <w:alias w:val="Dnr"/>
            <w:tag w:val="ccRKShow_Dnr"/>
            <w:id w:val="-829283628"/>
            <w:placeholder>
              <w:docPart w:val="4BA14BC6C42B4103A7C23CB604CFCD1B"/>
            </w:placeholder>
            <w:dataBinding w:prefixMappings="xmlns:ns0='http://lp/documentinfo/RK' " w:xpath="/ns0:DocumentInfo[1]/ns0:BaseInfo[1]/ns0:Dnr[1]" w:storeItemID="{51B7424D-60C3-48C1-9159-43BB30DF7B93}"/>
            <w:text/>
          </w:sdtPr>
          <w:sdtEndPr/>
          <w:sdtContent>
            <w:p w14:paraId="13E47934" w14:textId="72BC0BEB" w:rsidR="000B3631" w:rsidRDefault="000B3631" w:rsidP="00EE3C0F">
              <w:pPr>
                <w:pStyle w:val="Sidhuvud"/>
              </w:pPr>
              <w:r>
                <w:t>I2021/</w:t>
              </w:r>
              <w:r w:rsidR="00754914">
                <w:t>000448/E</w:t>
              </w:r>
            </w:p>
          </w:sdtContent>
        </w:sdt>
        <w:sdt>
          <w:sdtPr>
            <w:alias w:val="DocNumber"/>
            <w:tag w:val="DocNumber"/>
            <w:id w:val="1726028884"/>
            <w:placeholder>
              <w:docPart w:val="05DD47B9662D48FC8EC65A6FBF0B88EA"/>
            </w:placeholder>
            <w:showingPlcHdr/>
            <w:dataBinding w:prefixMappings="xmlns:ns0='http://lp/documentinfo/RK' " w:xpath="/ns0:DocumentInfo[1]/ns0:BaseInfo[1]/ns0:DocNumber[1]" w:storeItemID="{51B7424D-60C3-48C1-9159-43BB30DF7B93}"/>
            <w:text/>
          </w:sdtPr>
          <w:sdtEndPr/>
          <w:sdtContent>
            <w:p w14:paraId="3F0A89D8" w14:textId="77777777" w:rsidR="000B3631" w:rsidRDefault="000B3631" w:rsidP="00EE3C0F">
              <w:pPr>
                <w:pStyle w:val="Sidhuvud"/>
              </w:pPr>
              <w:r>
                <w:rPr>
                  <w:rStyle w:val="Platshllartext"/>
                </w:rPr>
                <w:t xml:space="preserve"> </w:t>
              </w:r>
            </w:p>
          </w:sdtContent>
        </w:sdt>
        <w:p w14:paraId="12570807" w14:textId="77777777" w:rsidR="000B3631" w:rsidRDefault="000B3631" w:rsidP="00EE3C0F">
          <w:pPr>
            <w:pStyle w:val="Sidhuvud"/>
          </w:pPr>
        </w:p>
      </w:tc>
      <w:tc>
        <w:tcPr>
          <w:tcW w:w="1134" w:type="dxa"/>
        </w:tcPr>
        <w:p w14:paraId="2FDB9EE1" w14:textId="77777777" w:rsidR="000B3631" w:rsidRDefault="000B3631" w:rsidP="0094502D">
          <w:pPr>
            <w:pStyle w:val="Sidhuvud"/>
          </w:pPr>
        </w:p>
        <w:p w14:paraId="176AE945" w14:textId="77777777" w:rsidR="000B3631" w:rsidRPr="0094502D" w:rsidRDefault="000B3631" w:rsidP="00EC71A6">
          <w:pPr>
            <w:pStyle w:val="Sidhuvud"/>
          </w:pPr>
        </w:p>
      </w:tc>
    </w:tr>
    <w:tr w:rsidR="000B3631" w14:paraId="4C0CC1AC" w14:textId="77777777" w:rsidTr="00C93EBA">
      <w:trPr>
        <w:trHeight w:val="2268"/>
      </w:trPr>
      <w:sdt>
        <w:sdtPr>
          <w:rPr>
            <w:b/>
          </w:rPr>
          <w:alias w:val="SenderText"/>
          <w:tag w:val="ccRKShow_SenderText"/>
          <w:id w:val="1374046025"/>
          <w:placeholder>
            <w:docPart w:val="9042C720D0684A01A30474C86BAD698C"/>
          </w:placeholder>
        </w:sdtPr>
        <w:sdtEndPr>
          <w:rPr>
            <w:b w:val="0"/>
          </w:rPr>
        </w:sdtEndPr>
        <w:sdtContent>
          <w:tc>
            <w:tcPr>
              <w:tcW w:w="5534" w:type="dxa"/>
              <w:tcMar>
                <w:right w:w="1134" w:type="dxa"/>
              </w:tcMar>
            </w:tcPr>
            <w:p w14:paraId="384A1FC7" w14:textId="77777777" w:rsidR="00754914" w:rsidRPr="00754914" w:rsidRDefault="00754914" w:rsidP="00340DE0">
              <w:pPr>
                <w:pStyle w:val="Sidhuvud"/>
                <w:rPr>
                  <w:b/>
                </w:rPr>
              </w:pPr>
              <w:r w:rsidRPr="00754914">
                <w:rPr>
                  <w:b/>
                </w:rPr>
                <w:t>Infrastrukturdepartementet</w:t>
              </w:r>
            </w:p>
            <w:p w14:paraId="067C32F7" w14:textId="0EB1F8BA" w:rsidR="000B3631" w:rsidRPr="00340DE0" w:rsidRDefault="00754914" w:rsidP="00340DE0">
              <w:pPr>
                <w:pStyle w:val="Sidhuvud"/>
              </w:pPr>
              <w:r w:rsidRPr="00754914">
                <w:t>Energi- och digitaliseringsministern</w:t>
              </w:r>
            </w:p>
          </w:tc>
        </w:sdtContent>
      </w:sdt>
      <w:sdt>
        <w:sdtPr>
          <w:alias w:val="Recipient"/>
          <w:tag w:val="ccRKShow_Recipient"/>
          <w:id w:val="-28344517"/>
          <w:placeholder>
            <w:docPart w:val="4052E5B835D94F7D8237A9C6E6928A24"/>
          </w:placeholder>
          <w:dataBinding w:prefixMappings="xmlns:ns0='http://lp/documentinfo/RK' " w:xpath="/ns0:DocumentInfo[1]/ns0:BaseInfo[1]/ns0:Recipient[1]" w:storeItemID="{51B7424D-60C3-48C1-9159-43BB30DF7B93}"/>
          <w:text w:multiLine="1"/>
        </w:sdtPr>
        <w:sdtEndPr/>
        <w:sdtContent>
          <w:tc>
            <w:tcPr>
              <w:tcW w:w="3170" w:type="dxa"/>
            </w:tcPr>
            <w:p w14:paraId="65BBDAE9" w14:textId="77777777" w:rsidR="000B3631" w:rsidRDefault="000B3631" w:rsidP="00547B89">
              <w:pPr>
                <w:pStyle w:val="Sidhuvud"/>
              </w:pPr>
              <w:r>
                <w:t>Till riksdagen</w:t>
              </w:r>
            </w:p>
          </w:tc>
        </w:sdtContent>
      </w:sdt>
      <w:tc>
        <w:tcPr>
          <w:tcW w:w="1134" w:type="dxa"/>
        </w:tcPr>
        <w:p w14:paraId="72CA0AC9" w14:textId="77777777" w:rsidR="000B3631" w:rsidRDefault="000B3631" w:rsidP="003E6020">
          <w:pPr>
            <w:pStyle w:val="Sidhuvud"/>
          </w:pPr>
        </w:p>
      </w:tc>
    </w:tr>
  </w:tbl>
  <w:p w14:paraId="206EB8A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3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2E74"/>
    <w:rsid w:val="000241FA"/>
    <w:rsid w:val="00025992"/>
    <w:rsid w:val="00026711"/>
    <w:rsid w:val="0002708E"/>
    <w:rsid w:val="0002763D"/>
    <w:rsid w:val="0003679E"/>
    <w:rsid w:val="00041EDC"/>
    <w:rsid w:val="00042CE5"/>
    <w:rsid w:val="0004352E"/>
    <w:rsid w:val="00051341"/>
    <w:rsid w:val="00053CAA"/>
    <w:rsid w:val="00055875"/>
    <w:rsid w:val="00057FE0"/>
    <w:rsid w:val="00060952"/>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3631"/>
    <w:rsid w:val="000B56A9"/>
    <w:rsid w:val="000C5850"/>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D8D"/>
    <w:rsid w:val="00170E3E"/>
    <w:rsid w:val="0017300E"/>
    <w:rsid w:val="00173126"/>
    <w:rsid w:val="00176A26"/>
    <w:rsid w:val="001774F8"/>
    <w:rsid w:val="00180BE1"/>
    <w:rsid w:val="001813DF"/>
    <w:rsid w:val="0018182D"/>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C73F7"/>
    <w:rsid w:val="001D12FC"/>
    <w:rsid w:val="001D512F"/>
    <w:rsid w:val="001D761A"/>
    <w:rsid w:val="001E0BD5"/>
    <w:rsid w:val="001E1A13"/>
    <w:rsid w:val="001E20CC"/>
    <w:rsid w:val="001E3D83"/>
    <w:rsid w:val="001E5DF7"/>
    <w:rsid w:val="001E6477"/>
    <w:rsid w:val="001E72EE"/>
    <w:rsid w:val="001F0629"/>
    <w:rsid w:val="001F0736"/>
    <w:rsid w:val="001F1C98"/>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1DFD"/>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27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5B7D"/>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143"/>
    <w:rsid w:val="00464CA1"/>
    <w:rsid w:val="004660C8"/>
    <w:rsid w:val="00467DEF"/>
    <w:rsid w:val="00472EBA"/>
    <w:rsid w:val="004735B6"/>
    <w:rsid w:val="004735F0"/>
    <w:rsid w:val="004745D7"/>
    <w:rsid w:val="00474676"/>
    <w:rsid w:val="0047511B"/>
    <w:rsid w:val="00475B99"/>
    <w:rsid w:val="00477AC9"/>
    <w:rsid w:val="00480A8A"/>
    <w:rsid w:val="00480EC3"/>
    <w:rsid w:val="0048317E"/>
    <w:rsid w:val="00485601"/>
    <w:rsid w:val="004865B8"/>
    <w:rsid w:val="00486C0D"/>
    <w:rsid w:val="004911D9"/>
    <w:rsid w:val="00491796"/>
    <w:rsid w:val="00492F69"/>
    <w:rsid w:val="00493416"/>
    <w:rsid w:val="004956DB"/>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2789"/>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1004"/>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5C1F"/>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39F1"/>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27F6"/>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3A0E"/>
    <w:rsid w:val="00710A6C"/>
    <w:rsid w:val="00710D98"/>
    <w:rsid w:val="00711CE9"/>
    <w:rsid w:val="00712266"/>
    <w:rsid w:val="00712593"/>
    <w:rsid w:val="00712D82"/>
    <w:rsid w:val="00716E22"/>
    <w:rsid w:val="007171AB"/>
    <w:rsid w:val="007213D0"/>
    <w:rsid w:val="007219C0"/>
    <w:rsid w:val="00731C75"/>
    <w:rsid w:val="00732599"/>
    <w:rsid w:val="00743E09"/>
    <w:rsid w:val="00744E16"/>
    <w:rsid w:val="00744FCC"/>
    <w:rsid w:val="00747B9C"/>
    <w:rsid w:val="00750C93"/>
    <w:rsid w:val="00754914"/>
    <w:rsid w:val="00754E24"/>
    <w:rsid w:val="00757B3B"/>
    <w:rsid w:val="007618C5"/>
    <w:rsid w:val="00764FA6"/>
    <w:rsid w:val="00765294"/>
    <w:rsid w:val="00766B3E"/>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96D64"/>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12D9"/>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6B12"/>
    <w:rsid w:val="00A870B0"/>
    <w:rsid w:val="00A8728A"/>
    <w:rsid w:val="00A87A54"/>
    <w:rsid w:val="00AA105C"/>
    <w:rsid w:val="00AA1809"/>
    <w:rsid w:val="00AA1FFE"/>
    <w:rsid w:val="00AA3F2E"/>
    <w:rsid w:val="00AA72F4"/>
    <w:rsid w:val="00AB10E7"/>
    <w:rsid w:val="00AB4D25"/>
    <w:rsid w:val="00AB5033"/>
    <w:rsid w:val="00AB5298"/>
    <w:rsid w:val="00AB5519"/>
    <w:rsid w:val="00AB5864"/>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256"/>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3BE"/>
    <w:rsid w:val="00B84409"/>
    <w:rsid w:val="00B84E2D"/>
    <w:rsid w:val="00B8746A"/>
    <w:rsid w:val="00B9277F"/>
    <w:rsid w:val="00B927C9"/>
    <w:rsid w:val="00B96EFA"/>
    <w:rsid w:val="00B97CCF"/>
    <w:rsid w:val="00BA61AC"/>
    <w:rsid w:val="00BB17B0"/>
    <w:rsid w:val="00BB28BF"/>
    <w:rsid w:val="00BB2F42"/>
    <w:rsid w:val="00BB4AC0"/>
    <w:rsid w:val="00BB5683"/>
    <w:rsid w:val="00BC02A8"/>
    <w:rsid w:val="00BC112B"/>
    <w:rsid w:val="00BC17DF"/>
    <w:rsid w:val="00BC66F6"/>
    <w:rsid w:val="00BC6832"/>
    <w:rsid w:val="00BD0826"/>
    <w:rsid w:val="00BD15AB"/>
    <w:rsid w:val="00BD181D"/>
    <w:rsid w:val="00BD31A1"/>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BF7BA3"/>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29DC"/>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A27"/>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924"/>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2C6E"/>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17E"/>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37E2"/>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192"/>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897A5"/>
  <w15:docId w15:val="{9747509F-4A9D-42DC-AC40-9B26E710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A14BC6C42B4103A7C23CB604CFCD1B"/>
        <w:category>
          <w:name w:val="Allmänt"/>
          <w:gallery w:val="placeholder"/>
        </w:category>
        <w:types>
          <w:type w:val="bbPlcHdr"/>
        </w:types>
        <w:behaviors>
          <w:behavior w:val="content"/>
        </w:behaviors>
        <w:guid w:val="{0185EBD8-B166-4A93-8DAF-E94B86E35741}"/>
      </w:docPartPr>
      <w:docPartBody>
        <w:p w:rsidR="00253C15" w:rsidRDefault="00C276F9" w:rsidP="00C276F9">
          <w:pPr>
            <w:pStyle w:val="4BA14BC6C42B4103A7C23CB604CFCD1B"/>
          </w:pPr>
          <w:r>
            <w:rPr>
              <w:rStyle w:val="Platshllartext"/>
            </w:rPr>
            <w:t xml:space="preserve"> </w:t>
          </w:r>
        </w:p>
      </w:docPartBody>
    </w:docPart>
    <w:docPart>
      <w:docPartPr>
        <w:name w:val="05DD47B9662D48FC8EC65A6FBF0B88EA"/>
        <w:category>
          <w:name w:val="Allmänt"/>
          <w:gallery w:val="placeholder"/>
        </w:category>
        <w:types>
          <w:type w:val="bbPlcHdr"/>
        </w:types>
        <w:behaviors>
          <w:behavior w:val="content"/>
        </w:behaviors>
        <w:guid w:val="{2AFA673C-329B-43D9-B708-67ECBE50C53A}"/>
      </w:docPartPr>
      <w:docPartBody>
        <w:p w:rsidR="00253C15" w:rsidRDefault="00C276F9" w:rsidP="00C276F9">
          <w:pPr>
            <w:pStyle w:val="05DD47B9662D48FC8EC65A6FBF0B88EA1"/>
          </w:pPr>
          <w:r>
            <w:rPr>
              <w:rStyle w:val="Platshllartext"/>
            </w:rPr>
            <w:t xml:space="preserve"> </w:t>
          </w:r>
        </w:p>
      </w:docPartBody>
    </w:docPart>
    <w:docPart>
      <w:docPartPr>
        <w:name w:val="9042C720D0684A01A30474C86BAD698C"/>
        <w:category>
          <w:name w:val="Allmänt"/>
          <w:gallery w:val="placeholder"/>
        </w:category>
        <w:types>
          <w:type w:val="bbPlcHdr"/>
        </w:types>
        <w:behaviors>
          <w:behavior w:val="content"/>
        </w:behaviors>
        <w:guid w:val="{439BBC37-E687-4D4C-AA42-6C3AC6C784C0}"/>
      </w:docPartPr>
      <w:docPartBody>
        <w:p w:rsidR="00253C15" w:rsidRDefault="00C276F9" w:rsidP="00C276F9">
          <w:pPr>
            <w:pStyle w:val="9042C720D0684A01A30474C86BAD698C1"/>
          </w:pPr>
          <w:r>
            <w:rPr>
              <w:rStyle w:val="Platshllartext"/>
            </w:rPr>
            <w:t xml:space="preserve"> </w:t>
          </w:r>
        </w:p>
      </w:docPartBody>
    </w:docPart>
    <w:docPart>
      <w:docPartPr>
        <w:name w:val="4052E5B835D94F7D8237A9C6E6928A24"/>
        <w:category>
          <w:name w:val="Allmänt"/>
          <w:gallery w:val="placeholder"/>
        </w:category>
        <w:types>
          <w:type w:val="bbPlcHdr"/>
        </w:types>
        <w:behaviors>
          <w:behavior w:val="content"/>
        </w:behaviors>
        <w:guid w:val="{73ECA183-EE3C-4271-A2B6-AFB8DCBA6BB4}"/>
      </w:docPartPr>
      <w:docPartBody>
        <w:p w:rsidR="00253C15" w:rsidRDefault="00C276F9" w:rsidP="00C276F9">
          <w:pPr>
            <w:pStyle w:val="4052E5B835D94F7D8237A9C6E6928A24"/>
          </w:pPr>
          <w:r>
            <w:rPr>
              <w:rStyle w:val="Platshllartext"/>
            </w:rPr>
            <w:t xml:space="preserve"> </w:t>
          </w:r>
        </w:p>
      </w:docPartBody>
    </w:docPart>
    <w:docPart>
      <w:docPartPr>
        <w:name w:val="1010014599C84707980D7A6EC917353E"/>
        <w:category>
          <w:name w:val="Allmänt"/>
          <w:gallery w:val="placeholder"/>
        </w:category>
        <w:types>
          <w:type w:val="bbPlcHdr"/>
        </w:types>
        <w:behaviors>
          <w:behavior w:val="content"/>
        </w:behaviors>
        <w:guid w:val="{8827703F-ED48-4410-9B00-9566CDB44692}"/>
      </w:docPartPr>
      <w:docPartBody>
        <w:p w:rsidR="00253C15" w:rsidRDefault="00C276F9" w:rsidP="00C276F9">
          <w:pPr>
            <w:pStyle w:val="1010014599C84707980D7A6EC917353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5868550CDEB4CD39EBF2900CE8922E2"/>
        <w:category>
          <w:name w:val="Allmänt"/>
          <w:gallery w:val="placeholder"/>
        </w:category>
        <w:types>
          <w:type w:val="bbPlcHdr"/>
        </w:types>
        <w:behaviors>
          <w:behavior w:val="content"/>
        </w:behaviors>
        <w:guid w:val="{894ECBA7-206A-45A6-9850-C11CCBAA4C42}"/>
      </w:docPartPr>
      <w:docPartBody>
        <w:p w:rsidR="00253C15" w:rsidRDefault="00C276F9" w:rsidP="00C276F9">
          <w:pPr>
            <w:pStyle w:val="75868550CDEB4CD39EBF2900CE8922E2"/>
          </w:pPr>
          <w:r>
            <w:t xml:space="preserve"> </w:t>
          </w:r>
          <w:r>
            <w:rPr>
              <w:rStyle w:val="Platshllartext"/>
            </w:rPr>
            <w:t>Välj ett parti.</w:t>
          </w:r>
        </w:p>
      </w:docPartBody>
    </w:docPart>
    <w:docPart>
      <w:docPartPr>
        <w:name w:val="45FC934D05914DCF94F8D732C19DEB64"/>
        <w:category>
          <w:name w:val="Allmänt"/>
          <w:gallery w:val="placeholder"/>
        </w:category>
        <w:types>
          <w:type w:val="bbPlcHdr"/>
        </w:types>
        <w:behaviors>
          <w:behavior w:val="content"/>
        </w:behaviors>
        <w:guid w:val="{327D63F1-3D19-44B9-A54A-B4A891B29E03}"/>
      </w:docPartPr>
      <w:docPartBody>
        <w:p w:rsidR="00253C15" w:rsidRDefault="00C276F9" w:rsidP="00C276F9">
          <w:pPr>
            <w:pStyle w:val="45FC934D05914DCF94F8D732C19DEB6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19157CF43E04A3D9A53CE0DECADA772"/>
        <w:category>
          <w:name w:val="Allmänt"/>
          <w:gallery w:val="placeholder"/>
        </w:category>
        <w:types>
          <w:type w:val="bbPlcHdr"/>
        </w:types>
        <w:behaviors>
          <w:behavior w:val="content"/>
        </w:behaviors>
        <w:guid w:val="{A9E0D48C-8721-4EE1-8742-AAB6B197DAF7}"/>
      </w:docPartPr>
      <w:docPartBody>
        <w:p w:rsidR="00253C15" w:rsidRDefault="00C276F9" w:rsidP="00C276F9">
          <w:pPr>
            <w:pStyle w:val="219157CF43E04A3D9A53CE0DECADA772"/>
          </w:pPr>
          <w:r>
            <w:rPr>
              <w:rStyle w:val="Platshllartext"/>
            </w:rPr>
            <w:t>Klicka här för att ange datum.</w:t>
          </w:r>
        </w:p>
      </w:docPartBody>
    </w:docPart>
    <w:docPart>
      <w:docPartPr>
        <w:name w:val="4383E2E605AC47638E8BD607890872AE"/>
        <w:category>
          <w:name w:val="Allmänt"/>
          <w:gallery w:val="placeholder"/>
        </w:category>
        <w:types>
          <w:type w:val="bbPlcHdr"/>
        </w:types>
        <w:behaviors>
          <w:behavior w:val="content"/>
        </w:behaviors>
        <w:guid w:val="{E2B76E06-3BF3-4F2E-A7CF-B9E3487E582E}"/>
      </w:docPartPr>
      <w:docPartBody>
        <w:p w:rsidR="00253C15" w:rsidRDefault="00C276F9" w:rsidP="00C276F9">
          <w:pPr>
            <w:pStyle w:val="4383E2E605AC47638E8BD607890872A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F9"/>
    <w:rsid w:val="00253C15"/>
    <w:rsid w:val="003B79DF"/>
    <w:rsid w:val="009861A9"/>
    <w:rsid w:val="00B87AFB"/>
    <w:rsid w:val="00BB260E"/>
    <w:rsid w:val="00C276F9"/>
    <w:rsid w:val="00E53081"/>
    <w:rsid w:val="00EB4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ACAB0EC9474703AB4AFE299907D68A">
    <w:name w:val="E1ACAB0EC9474703AB4AFE299907D68A"/>
    <w:rsid w:val="00C276F9"/>
  </w:style>
  <w:style w:type="character" w:styleId="Platshllartext">
    <w:name w:val="Placeholder Text"/>
    <w:basedOn w:val="Standardstycketeckensnitt"/>
    <w:uiPriority w:val="99"/>
    <w:semiHidden/>
    <w:rsid w:val="00C276F9"/>
    <w:rPr>
      <w:noProof w:val="0"/>
      <w:color w:val="808080"/>
    </w:rPr>
  </w:style>
  <w:style w:type="paragraph" w:customStyle="1" w:styleId="B0A7CF93C4AF45BBBCD17C760CFD7FD0">
    <w:name w:val="B0A7CF93C4AF45BBBCD17C760CFD7FD0"/>
    <w:rsid w:val="00C276F9"/>
  </w:style>
  <w:style w:type="paragraph" w:customStyle="1" w:styleId="9D1E2E111C394EAC9381B4D1683B042E">
    <w:name w:val="9D1E2E111C394EAC9381B4D1683B042E"/>
    <w:rsid w:val="00C276F9"/>
  </w:style>
  <w:style w:type="paragraph" w:customStyle="1" w:styleId="383929D4C71144B684C2415922F29BA9">
    <w:name w:val="383929D4C71144B684C2415922F29BA9"/>
    <w:rsid w:val="00C276F9"/>
  </w:style>
  <w:style w:type="paragraph" w:customStyle="1" w:styleId="4BA14BC6C42B4103A7C23CB604CFCD1B">
    <w:name w:val="4BA14BC6C42B4103A7C23CB604CFCD1B"/>
    <w:rsid w:val="00C276F9"/>
  </w:style>
  <w:style w:type="paragraph" w:customStyle="1" w:styleId="05DD47B9662D48FC8EC65A6FBF0B88EA">
    <w:name w:val="05DD47B9662D48FC8EC65A6FBF0B88EA"/>
    <w:rsid w:val="00C276F9"/>
  </w:style>
  <w:style w:type="paragraph" w:customStyle="1" w:styleId="74607AB4A35146B99B0FEF2C19FB5ADF">
    <w:name w:val="74607AB4A35146B99B0FEF2C19FB5ADF"/>
    <w:rsid w:val="00C276F9"/>
  </w:style>
  <w:style w:type="paragraph" w:customStyle="1" w:styleId="F12F9B4CF7FD4612AF1BE53AC6A03E90">
    <w:name w:val="F12F9B4CF7FD4612AF1BE53AC6A03E90"/>
    <w:rsid w:val="00C276F9"/>
  </w:style>
  <w:style w:type="paragraph" w:customStyle="1" w:styleId="368C81CBBD6748988D97EBCDFBA93F98">
    <w:name w:val="368C81CBBD6748988D97EBCDFBA93F98"/>
    <w:rsid w:val="00C276F9"/>
  </w:style>
  <w:style w:type="paragraph" w:customStyle="1" w:styleId="9042C720D0684A01A30474C86BAD698C">
    <w:name w:val="9042C720D0684A01A30474C86BAD698C"/>
    <w:rsid w:val="00C276F9"/>
  </w:style>
  <w:style w:type="paragraph" w:customStyle="1" w:styleId="4052E5B835D94F7D8237A9C6E6928A24">
    <w:name w:val="4052E5B835D94F7D8237A9C6E6928A24"/>
    <w:rsid w:val="00C276F9"/>
  </w:style>
  <w:style w:type="paragraph" w:customStyle="1" w:styleId="05DD47B9662D48FC8EC65A6FBF0B88EA1">
    <w:name w:val="05DD47B9662D48FC8EC65A6FBF0B88EA1"/>
    <w:rsid w:val="00C276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042C720D0684A01A30474C86BAD698C1">
    <w:name w:val="9042C720D0684A01A30474C86BAD698C1"/>
    <w:rsid w:val="00C276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10014599C84707980D7A6EC917353E">
    <w:name w:val="1010014599C84707980D7A6EC917353E"/>
    <w:rsid w:val="00C276F9"/>
  </w:style>
  <w:style w:type="paragraph" w:customStyle="1" w:styleId="75868550CDEB4CD39EBF2900CE8922E2">
    <w:name w:val="75868550CDEB4CD39EBF2900CE8922E2"/>
    <w:rsid w:val="00C276F9"/>
  </w:style>
  <w:style w:type="paragraph" w:customStyle="1" w:styleId="FB06ABC8771C4781B027A2F78A1BE78E">
    <w:name w:val="FB06ABC8771C4781B027A2F78A1BE78E"/>
    <w:rsid w:val="00C276F9"/>
  </w:style>
  <w:style w:type="paragraph" w:customStyle="1" w:styleId="7BA4C02869D04445B6B05C5701A6DA97">
    <w:name w:val="7BA4C02869D04445B6B05C5701A6DA97"/>
    <w:rsid w:val="00C276F9"/>
  </w:style>
  <w:style w:type="paragraph" w:customStyle="1" w:styleId="45FC934D05914DCF94F8D732C19DEB64">
    <w:name w:val="45FC934D05914DCF94F8D732C19DEB64"/>
    <w:rsid w:val="00C276F9"/>
  </w:style>
  <w:style w:type="paragraph" w:customStyle="1" w:styleId="219157CF43E04A3D9A53CE0DECADA772">
    <w:name w:val="219157CF43E04A3D9A53CE0DECADA772"/>
    <w:rsid w:val="00C276F9"/>
  </w:style>
  <w:style w:type="paragraph" w:customStyle="1" w:styleId="4383E2E605AC47638E8BD607890872AE">
    <w:name w:val="4383E2E605AC47638E8BD607890872AE"/>
    <w:rsid w:val="00C27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2021-02-12</HeaderDate>
    <Office/>
    <Dnr>I2021/000448/E</Dnr>
    <ParagrafNr/>
    <DocumentTitle/>
    <VisitingAddress/>
    <Extra1/>
    <Extra2/>
    <Extra3>Lars Beckman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C0F49543B49CFE44AADF8D8D4B9AEBFF" ma:contentTypeVersion="27" ma:contentTypeDescription="Skapa nytt dokument med möjlighet att välja RK-mall" ma:contentTypeScope="" ma:versionID="b64c0d6eba16b6319621fb951d559da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b123c9f4-4d4b-4203-8e5f-93886e7a81d6" targetNamespace="http://schemas.microsoft.com/office/2006/metadata/properties" ma:root="true" ma:fieldsID="cbb80f190fbd9435dd46a65f1b90c6d1" ns2:_="" ns3:_="" ns4:_="" ns5:_="" ns6:_="">
    <xsd:import namespace="cc625d36-bb37-4650-91b9-0c96159295ba"/>
    <xsd:import namespace="4e9c2f0c-7bf8-49af-8356-cbf363fc78a7"/>
    <xsd:import namespace="18f3d968-6251-40b0-9f11-012b293496c2"/>
    <xsd:import namespace="9c9941df-7074-4a92-bf99-225d24d78d61"/>
    <xsd:import namespace="b123c9f4-4d4b-4203-8e5f-93886e7a81d6"/>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137c7e6-41f8-4587-bba6-692d8238b9b7}" ma:internalName="TaxCatchAll" ma:showField="CatchAllData" ma:web="ab391f67-3440-4a94-ac1f-f01a0ca1efcf">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6137c7e6-41f8-4587-bba6-692d8238b9b7}" ma:internalName="TaxCatchAllLabel" ma:readOnly="true" ma:showField="CatchAllDataLabel" ma:web="ab391f67-3440-4a94-ac1f-f01a0ca1efc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3c9f4-4d4b-4203-8e5f-93886e7a81d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8b823cfb-c51d-4dda-a9e8-48a627eb74f2</RD_Svarsid>
  </documentManagement>
</p:properties>
</file>

<file path=customXml/itemProps1.xml><?xml version="1.0" encoding="utf-8"?>
<ds:datastoreItem xmlns:ds="http://schemas.openxmlformats.org/officeDocument/2006/customXml" ds:itemID="{5BD3C5CC-7342-4CC3-A925-94C57B4949E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51B7424D-60C3-48C1-9159-43BB30DF7B93}"/>
</file>

<file path=customXml/itemProps4.xml><?xml version="1.0" encoding="utf-8"?>
<ds:datastoreItem xmlns:ds="http://schemas.openxmlformats.org/officeDocument/2006/customXml" ds:itemID="{9DF01CE1-7240-4AFC-9FE0-3B93631C8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b123c9f4-4d4b-4203-8e5f-93886e7a8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A9982949-4B23-454C-8340-014811EB6860}">
  <ds:schemaRefs>
    <ds:schemaRef ds:uri="http://schemas.microsoft.com/sharepoint/events"/>
  </ds:schemaRefs>
</ds:datastoreItem>
</file>

<file path=customXml/itemProps7.xml><?xml version="1.0" encoding="utf-8"?>
<ds:datastoreItem xmlns:ds="http://schemas.openxmlformats.org/officeDocument/2006/customXml" ds:itemID="{58741C6C-C24C-4834-8942-D129D4EC5FEC}"/>
</file>

<file path=customXml/itemProps8.xml><?xml version="1.0" encoding="utf-8"?>
<ds:datastoreItem xmlns:ds="http://schemas.openxmlformats.org/officeDocument/2006/customXml" ds:itemID="{26A373A4-2DE1-4A1E-BEBC-EDA5317C9B0F}"/>
</file>

<file path=docProps/app.xml><?xml version="1.0" encoding="utf-8"?>
<Properties xmlns="http://schemas.openxmlformats.org/officeDocument/2006/extended-properties" xmlns:vt="http://schemas.openxmlformats.org/officeDocument/2006/docPropsVTypes">
  <Template>RK Basmall</Template>
  <TotalTime>0</TotalTime>
  <Pages>2</Pages>
  <Words>281</Words>
  <Characters>1490</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1781 Lars Beckman M Statlig strategi för vindkraft på land och till havs delning.docx</dc:title>
  <dc:subject/>
  <dc:creator>Anna M Carlsson</dc:creator>
  <cp:keywords/>
  <dc:description/>
  <cp:lastModifiedBy>Anna M Carlsson</cp:lastModifiedBy>
  <cp:revision>2</cp:revision>
  <dcterms:created xsi:type="dcterms:W3CDTF">2021-02-17T14:29:00Z</dcterms:created>
  <dcterms:modified xsi:type="dcterms:W3CDTF">2021-02-17T14:29:00Z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79ad1962-885b-4314-804c-80f06cc8d3df</vt:lpwstr>
  </property>
</Properties>
</file>