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072E4" w14:textId="77777777" w:rsidR="00D270EF" w:rsidRDefault="00D270EF" w:rsidP="00DA0661">
      <w:pPr>
        <w:pStyle w:val="Rubrik"/>
      </w:pPr>
      <w:bookmarkStart w:id="0" w:name="Start"/>
      <w:bookmarkStart w:id="1" w:name="_GoBack"/>
      <w:bookmarkEnd w:id="0"/>
      <w:bookmarkEnd w:id="1"/>
      <w:r>
        <w:t xml:space="preserve">Svar på fråga </w:t>
      </w:r>
      <w:r w:rsidRPr="004B580A">
        <w:t>2017/18:11</w:t>
      </w:r>
      <w:r w:rsidR="00E21FCE" w:rsidRPr="004B580A">
        <w:t>27</w:t>
      </w:r>
      <w:r>
        <w:t xml:space="preserve"> av </w:t>
      </w:r>
      <w:r w:rsidR="00E21FCE">
        <w:t xml:space="preserve">Sofia </w:t>
      </w:r>
      <w:proofErr w:type="spellStart"/>
      <w:r w:rsidR="00E21FCE">
        <w:t>Arkelsten</w:t>
      </w:r>
      <w:proofErr w:type="spellEnd"/>
      <w:r>
        <w:t xml:space="preserve"> (</w:t>
      </w:r>
      <w:r w:rsidR="00E21FCE">
        <w:t>M</w:t>
      </w:r>
      <w:r>
        <w:t>)</w:t>
      </w:r>
      <w:r>
        <w:br/>
      </w:r>
      <w:r w:rsidR="00E21FCE">
        <w:t>Digitaliseringsministerns strategi för kommunikation i sociala medier</w:t>
      </w:r>
    </w:p>
    <w:p w14:paraId="2D9469A6" w14:textId="77777777" w:rsidR="006D1E36" w:rsidRDefault="00E21FCE" w:rsidP="006D1E36">
      <w:pPr>
        <w:pStyle w:val="Brdtext"/>
      </w:pPr>
      <w:bookmarkStart w:id="2" w:name="_Hlk510680839"/>
      <w:r>
        <w:t xml:space="preserve">Sofia </w:t>
      </w:r>
      <w:proofErr w:type="spellStart"/>
      <w:r>
        <w:t>Arkelsten</w:t>
      </w:r>
      <w:proofErr w:type="spellEnd"/>
      <w:r>
        <w:t xml:space="preserve"> har frågat mig på vilket sätt jag avser att inom mitt uppdrag som digitaliseringsminister bidra till demokratins utveckling och säkra ett öppet och demokratiskt samtal i en ny tid.</w:t>
      </w:r>
      <w:r w:rsidR="004164EF">
        <w:t xml:space="preserve"> </w:t>
      </w:r>
    </w:p>
    <w:p w14:paraId="31A5D075" w14:textId="404C850B" w:rsidR="00553B30" w:rsidRDefault="00553B30" w:rsidP="00553B30">
      <w:pPr>
        <w:pStyle w:val="Brdtext"/>
      </w:pPr>
      <w:r>
        <w:t>Politikens uppgift är att förbättra samhället,</w:t>
      </w:r>
      <w:r w:rsidR="00864EE8">
        <w:t xml:space="preserve"> möta samhällsutmaningar,</w:t>
      </w:r>
      <w:r>
        <w:t xml:space="preserve"> fatta beslut</w:t>
      </w:r>
      <w:r w:rsidR="00FF43C8">
        <w:t>, delta i samhällsdebatten</w:t>
      </w:r>
      <w:r>
        <w:t xml:space="preserve"> och föra dialog med </w:t>
      </w:r>
      <w:r w:rsidR="00E25A30">
        <w:t>skilda intressenter</w:t>
      </w:r>
      <w:r w:rsidR="00864EE8">
        <w:t>.</w:t>
      </w:r>
      <w:r w:rsidR="000A08AA" w:rsidRPr="000A08AA">
        <w:t xml:space="preserve"> </w:t>
      </w:r>
      <w:r w:rsidR="000A08AA">
        <w:t>Den som tror att detta arbete måste</w:t>
      </w:r>
      <w:r w:rsidR="00FF43C8">
        <w:t xml:space="preserve"> ske</w:t>
      </w:r>
      <w:r w:rsidR="000A08AA">
        <w:t xml:space="preserve"> </w:t>
      </w:r>
      <w:r w:rsidR="00FF43C8">
        <w:t xml:space="preserve">på </w:t>
      </w:r>
      <w:r w:rsidR="00383E0C">
        <w:t>Twitter</w:t>
      </w:r>
      <w:r w:rsidR="00257E3A">
        <w:t xml:space="preserve">, vilket </w:t>
      </w:r>
      <w:proofErr w:type="spellStart"/>
      <w:r w:rsidR="00257E3A">
        <w:t>Arkelsten</w:t>
      </w:r>
      <w:proofErr w:type="spellEnd"/>
      <w:r w:rsidR="00257E3A">
        <w:t xml:space="preserve"> insinuerar i bakgrunden till sin fråga,</w:t>
      </w:r>
      <w:r w:rsidR="000A08AA">
        <w:t xml:space="preserve"> har allvarligt missförstått politikens uppgift.</w:t>
      </w:r>
      <w:r w:rsidR="00FF43C8">
        <w:t xml:space="preserve"> För att vara effektiv</w:t>
      </w:r>
      <w:r w:rsidR="00383E0C">
        <w:t xml:space="preserve"> i det politiska arbetet måste man enligt</w:t>
      </w:r>
      <w:r w:rsidR="00FF43C8">
        <w:t xml:space="preserve"> min åsikt prioritera mellan olika arbetsuppgifter. Därför måste man ibland avstå vissa aktiviteter och kommunikationskanaler. </w:t>
      </w:r>
    </w:p>
    <w:bookmarkEnd w:id="2"/>
    <w:p w14:paraId="413AF976" w14:textId="4170B051" w:rsidR="00864EE8" w:rsidRDefault="00C264CA" w:rsidP="006D1E36">
      <w:pPr>
        <w:pStyle w:val="Brdtext"/>
      </w:pPr>
      <w:r>
        <w:t>I digitaliseringsstrategi</w:t>
      </w:r>
      <w:r w:rsidR="00553B30">
        <w:t>n som jag presenterade</w:t>
      </w:r>
      <w:r>
        <w:t xml:space="preserve"> 2017 peka</w:t>
      </w:r>
      <w:r w:rsidR="00553B30">
        <w:t>r</w:t>
      </w:r>
      <w:r>
        <w:t xml:space="preserve"> </w:t>
      </w:r>
      <w:r w:rsidR="00553B30">
        <w:t xml:space="preserve">regeringen ut </w:t>
      </w:r>
      <w:r>
        <w:t xml:space="preserve">värnandet av demokratin i digitala miljöer som ett viktigt område. </w:t>
      </w:r>
      <w:r w:rsidR="00644FCE">
        <w:t xml:space="preserve">Digitaliseringen kan bidra till att skapa förutsättningar för ett öppet och inkluderande demokratiskt samhälle med goda möjligheter att uttrycka och sprida åsikter, idéer och information. Samtidigt ökar också möjligheterna att sprida hot, hat, extremistisk propaganda och </w:t>
      </w:r>
      <w:r w:rsidR="00A55225">
        <w:t>desinformation</w:t>
      </w:r>
      <w:r w:rsidR="00644FCE">
        <w:t xml:space="preserve">. </w:t>
      </w:r>
    </w:p>
    <w:p w14:paraId="05D11796" w14:textId="5071793F" w:rsidR="00A55225" w:rsidRDefault="00DF1C52" w:rsidP="006D1E36">
      <w:pPr>
        <w:pStyle w:val="Brdtext"/>
      </w:pPr>
      <w:r>
        <w:t xml:space="preserve">Arbetet för att värna demokratin i digitala miljöer och säkra ett öppet och demokratiskt samtal pågår </w:t>
      </w:r>
      <w:r w:rsidR="00B25419">
        <w:t>också</w:t>
      </w:r>
      <w:r w:rsidR="003F7084">
        <w:t xml:space="preserve"> </w:t>
      </w:r>
      <w:r>
        <w:t>på EU-nivå, där S</w:t>
      </w:r>
      <w:r w:rsidR="00864EE8">
        <w:t xml:space="preserve">verige deltar </w:t>
      </w:r>
      <w:r w:rsidR="006B11FE">
        <w:t>aktivt</w:t>
      </w:r>
      <w:r>
        <w:t xml:space="preserve">. </w:t>
      </w:r>
      <w:r w:rsidR="00B25419">
        <w:t xml:space="preserve">I maj 2016 presenterade EU-kommissionen en uppförandekod om hatpropaganda som bl.a. innebär att plattformarna åtar sig att ta bort olaglig hatpropaganda inom 24 timmar i enlighet med sina användarvillkor. Den senaste mätningen visar att de lever upp till koden i 70 procent av fallen, </w:t>
      </w:r>
      <w:r w:rsidR="0099645F">
        <w:t xml:space="preserve">vilket innebär att </w:t>
      </w:r>
      <w:r w:rsidR="00B25419">
        <w:t xml:space="preserve">det </w:t>
      </w:r>
      <w:r w:rsidR="00B25419">
        <w:lastRenderedPageBreak/>
        <w:t xml:space="preserve">finns utrymme för förbättringar. Kommissionen beslutade också den 1 mars </w:t>
      </w:r>
      <w:r w:rsidR="0099645F">
        <w:t xml:space="preserve">2018 </w:t>
      </w:r>
      <w:r w:rsidR="00B25419">
        <w:t xml:space="preserve">om en rekommendation som syftar till att ytterligare effektivisera åtgärder mot olagligt innehåll på internet. Rekommendationen riktar sig bl.a. till plattformarna och betonar vikten av att dessa inför system där användare kan anmäla olagligt innehåll för borttagning. </w:t>
      </w:r>
      <w:r w:rsidR="0094448A">
        <w:t xml:space="preserve">Det har också inrättats en </w:t>
      </w:r>
      <w:r w:rsidR="00383E0C">
        <w:t>högnivågrupp</w:t>
      </w:r>
      <w:r w:rsidR="0094448A">
        <w:t xml:space="preserve"> av EU-kommissionen som har en rådgivande funktion i frågor relaterade till spridningen av falska nyheter </w:t>
      </w:r>
      <w:r w:rsidR="00383E0C">
        <w:t xml:space="preserve">och desinformation </w:t>
      </w:r>
      <w:r w:rsidR="0094448A">
        <w:t xml:space="preserve">via traditionella och sociala medier samt </w:t>
      </w:r>
      <w:r w:rsidR="003F7084">
        <w:t xml:space="preserve">kring </w:t>
      </w:r>
      <w:r w:rsidR="0094448A">
        <w:t xml:space="preserve">de sociala och politiska konsekvenser det får. </w:t>
      </w:r>
      <w:r w:rsidR="00C264CA">
        <w:t xml:space="preserve">Att stävja hat, hot och hets </w:t>
      </w:r>
      <w:r w:rsidR="00383E0C">
        <w:t xml:space="preserve">på nätet </w:t>
      </w:r>
      <w:r w:rsidR="00C264CA">
        <w:t>kräver samverkan mellan det allmänna och plattformarna. Det allmänna har värden att slå vakt om och detta måste göras tillsammans med p</w:t>
      </w:r>
      <w:r w:rsidR="00644FCE">
        <w:t xml:space="preserve">lattformar på internet </w:t>
      </w:r>
      <w:r w:rsidR="00C264CA">
        <w:t>som i sin tur m</w:t>
      </w:r>
      <w:r w:rsidR="00644FCE">
        <w:t>åste ta ett ansvar i fråga om självsanerande åtgärder.</w:t>
      </w:r>
      <w:r w:rsidR="00E310D9">
        <w:t xml:space="preserve"> Dessa åtgärder behöver vara rättssäkra och transparenta</w:t>
      </w:r>
      <w:r w:rsidR="00EE6C82">
        <w:t>.</w:t>
      </w:r>
      <w:r w:rsidR="00E310D9">
        <w:t xml:space="preserve"> </w:t>
      </w:r>
      <w:r w:rsidR="005530A6">
        <w:t xml:space="preserve">Jag har under en tid fört en dialog med plattformsföretagen om </w:t>
      </w:r>
      <w:r w:rsidR="00E310D9">
        <w:t xml:space="preserve">bl.a. </w:t>
      </w:r>
      <w:r w:rsidR="005530A6">
        <w:t xml:space="preserve">detta och </w:t>
      </w:r>
      <w:r w:rsidR="007B1E4E">
        <w:t xml:space="preserve">det är något </w:t>
      </w:r>
      <w:r w:rsidR="005530A6">
        <w:t>jag kommer att fortsätta</w:t>
      </w:r>
      <w:r w:rsidR="007B1E4E">
        <w:t xml:space="preserve"> med.</w:t>
      </w:r>
      <w:r w:rsidR="005530A6">
        <w:t xml:space="preserve"> </w:t>
      </w:r>
    </w:p>
    <w:p w14:paraId="41827A95" w14:textId="292283C2" w:rsidR="00E737D4" w:rsidRDefault="00B113AF" w:rsidP="006D1E36">
      <w:pPr>
        <w:pStyle w:val="Brdtext"/>
      </w:pPr>
      <w:r>
        <w:t xml:space="preserve">För att säkra ett öppet och demokratiskt samtal är det </w:t>
      </w:r>
      <w:r w:rsidR="00431DCE">
        <w:t xml:space="preserve">också </w:t>
      </w:r>
      <w:r>
        <w:t xml:space="preserve">viktigt att alla som vill vågar uttrycka åsikter och </w:t>
      </w:r>
      <w:r w:rsidR="00723D63">
        <w:t xml:space="preserve">inte hindras att </w:t>
      </w:r>
      <w:r>
        <w:t>delta i det offentliga samtalet på grund av rädsla för hot och hat.</w:t>
      </w:r>
      <w:r w:rsidR="00EB5239">
        <w:t xml:space="preserve"> Till exempel har ungefär </w:t>
      </w:r>
      <w:r w:rsidR="00EB5239" w:rsidRPr="00EB5239">
        <w:t xml:space="preserve">var fjärde journalist </w:t>
      </w:r>
      <w:r w:rsidR="00EB5239">
        <w:t>och</w:t>
      </w:r>
      <w:r w:rsidR="00EB5239" w:rsidRPr="00EB5239">
        <w:t xml:space="preserve"> var fjärde förtroendevald </w:t>
      </w:r>
      <w:r w:rsidR="00EB5239">
        <w:t xml:space="preserve">varit utsatt för </w:t>
      </w:r>
      <w:r w:rsidR="00EB5239" w:rsidRPr="00EB5239">
        <w:t xml:space="preserve">hot, våld eller trakasserier under 2016. </w:t>
      </w:r>
      <w:r>
        <w:t>R</w:t>
      </w:r>
      <w:r w:rsidR="005530A6">
        <w:t xml:space="preserve">egeringen </w:t>
      </w:r>
      <w:r>
        <w:t xml:space="preserve">beslutade </w:t>
      </w:r>
      <w:r w:rsidR="00C264CA">
        <w:t xml:space="preserve">i juli 2017 om </w:t>
      </w:r>
      <w:r w:rsidR="005530A6">
        <w:t>handlingsplan</w:t>
      </w:r>
      <w:r>
        <w:t>en T</w:t>
      </w:r>
      <w:r w:rsidR="005530A6">
        <w:t>ill det fria ordets försvar</w:t>
      </w:r>
      <w:r w:rsidR="00723D63">
        <w:t xml:space="preserve">. Handlingsplanen </w:t>
      </w:r>
      <w:r>
        <w:t>innehåller å</w:t>
      </w:r>
      <w:r w:rsidRPr="00B113AF">
        <w:t xml:space="preserve">tgärder </w:t>
      </w:r>
      <w:r>
        <w:t xml:space="preserve">som </w:t>
      </w:r>
      <w:r w:rsidRPr="00B113AF">
        <w:t>avser att minska utsattheten för hot och hat i det offentliga samtalet</w:t>
      </w:r>
      <w:r>
        <w:t>, bl</w:t>
      </w:r>
      <w:r w:rsidR="0099645F">
        <w:t xml:space="preserve">.a. </w:t>
      </w:r>
      <w:r w:rsidR="00431DCE">
        <w:t xml:space="preserve">genom </w:t>
      </w:r>
      <w:r>
        <w:t xml:space="preserve">stöd till </w:t>
      </w:r>
      <w:r w:rsidR="005530A6">
        <w:t>journalister, förtroendevalda</w:t>
      </w:r>
      <w:r>
        <w:t>,</w:t>
      </w:r>
      <w:r w:rsidR="005530A6">
        <w:t xml:space="preserve"> konstnärer</w:t>
      </w:r>
      <w:r>
        <w:t xml:space="preserve"> och opinionsbildare,</w:t>
      </w:r>
      <w:r w:rsidR="00723D63">
        <w:t xml:space="preserve"> </w:t>
      </w:r>
      <w:r w:rsidR="005530A6">
        <w:t>fördjupad kunskap</w:t>
      </w:r>
      <w:r w:rsidR="00E25A30">
        <w:t xml:space="preserve"> om hur utsatthet för hot och hat utvecklats över tid</w:t>
      </w:r>
      <w:r>
        <w:t>, och</w:t>
      </w:r>
      <w:r w:rsidR="00723D63">
        <w:t xml:space="preserve"> </w:t>
      </w:r>
      <w:r>
        <w:t>stärkta möjligheter för</w:t>
      </w:r>
      <w:r w:rsidR="00723D63">
        <w:t xml:space="preserve"> </w:t>
      </w:r>
      <w:r w:rsidR="005530A6">
        <w:t>rättsväsendet</w:t>
      </w:r>
      <w:r>
        <w:t xml:space="preserve"> att arbeta med dessa frågor</w:t>
      </w:r>
      <w:r w:rsidR="00723D63">
        <w:t>.</w:t>
      </w:r>
      <w:r w:rsidR="00723D63" w:rsidDel="00B113AF">
        <w:t xml:space="preserve"> </w:t>
      </w:r>
    </w:p>
    <w:p w14:paraId="78A9C495" w14:textId="49430D7E" w:rsidR="00D270EF" w:rsidRDefault="00D270EF" w:rsidP="006A12F1">
      <w:pPr>
        <w:pStyle w:val="Brdtext"/>
      </w:pPr>
      <w:r>
        <w:t xml:space="preserve">Stockholm den </w:t>
      </w:r>
      <w:sdt>
        <w:sdtPr>
          <w:id w:val="-1225218591"/>
          <w:placeholder>
            <w:docPart w:val="C480A934DF87435A931ADAAC93320335"/>
          </w:placeholder>
          <w:dataBinding w:prefixMappings="xmlns:ns0='http://lp/documentinfo/RK' " w:xpath="/ns0:DocumentInfo[1]/ns0:BaseInfo[1]/ns0:HeaderDate[1]" w:storeItemID="{0E793EAA-60E4-4143-B3AA-8D92CF7B3C48}"/>
          <w:date w:fullDate="2018-04-12T00:00:00Z">
            <w:dateFormat w:val="d MMMM yyyy"/>
            <w:lid w:val="sv-SE"/>
            <w:storeMappedDataAs w:val="dateTime"/>
            <w:calendar w:val="gregorian"/>
          </w:date>
        </w:sdtPr>
        <w:sdtEndPr/>
        <w:sdtContent>
          <w:r w:rsidR="00DA088C">
            <w:t>12 april 2018</w:t>
          </w:r>
        </w:sdtContent>
      </w:sdt>
    </w:p>
    <w:p w14:paraId="23E78184" w14:textId="77777777" w:rsidR="00D270EF" w:rsidRDefault="00D270EF" w:rsidP="004E7A8F">
      <w:pPr>
        <w:pStyle w:val="Brdtextutanavstnd"/>
      </w:pPr>
    </w:p>
    <w:p w14:paraId="23A8B490" w14:textId="77777777" w:rsidR="00D270EF" w:rsidRDefault="00D270EF" w:rsidP="004E7A8F">
      <w:pPr>
        <w:pStyle w:val="Brdtextutanavstnd"/>
      </w:pPr>
    </w:p>
    <w:p w14:paraId="1A23CAD0" w14:textId="77777777" w:rsidR="00D270EF" w:rsidRDefault="00CC322A" w:rsidP="00422A41">
      <w:pPr>
        <w:pStyle w:val="Brdtext"/>
      </w:pPr>
      <w:r>
        <w:t>Peter Eriksson</w:t>
      </w:r>
    </w:p>
    <w:p w14:paraId="6A284083" w14:textId="77777777" w:rsidR="00D270EF" w:rsidRPr="00DB48AB" w:rsidRDefault="00D270EF" w:rsidP="00DB48AB">
      <w:pPr>
        <w:pStyle w:val="Brdtext"/>
      </w:pPr>
    </w:p>
    <w:sectPr w:rsidR="00D270EF" w:rsidRPr="00DB48AB" w:rsidSect="00D270EF">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526EF" w14:textId="77777777" w:rsidR="002B0611" w:rsidRDefault="002B0611" w:rsidP="00A87A54">
      <w:pPr>
        <w:spacing w:after="0" w:line="240" w:lineRule="auto"/>
      </w:pPr>
      <w:r>
        <w:separator/>
      </w:r>
    </w:p>
  </w:endnote>
  <w:endnote w:type="continuationSeparator" w:id="0">
    <w:p w14:paraId="5EDD703F" w14:textId="77777777" w:rsidR="002B0611" w:rsidRDefault="002B061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06A7" w14:textId="77777777" w:rsidR="006C4494" w:rsidRDefault="006C449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EC21CEF" w14:textId="77777777" w:rsidTr="006A26EC">
      <w:trPr>
        <w:trHeight w:val="227"/>
        <w:jc w:val="right"/>
      </w:trPr>
      <w:tc>
        <w:tcPr>
          <w:tcW w:w="708" w:type="dxa"/>
          <w:vAlign w:val="bottom"/>
        </w:tcPr>
        <w:p w14:paraId="11B3EE1A" w14:textId="0D12254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0376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0376E">
            <w:rPr>
              <w:rStyle w:val="Sidnummer"/>
              <w:noProof/>
            </w:rPr>
            <w:t>2</w:t>
          </w:r>
          <w:r>
            <w:rPr>
              <w:rStyle w:val="Sidnummer"/>
            </w:rPr>
            <w:fldChar w:fldCharType="end"/>
          </w:r>
          <w:r>
            <w:rPr>
              <w:rStyle w:val="Sidnummer"/>
            </w:rPr>
            <w:t>)</w:t>
          </w:r>
        </w:p>
      </w:tc>
    </w:tr>
    <w:tr w:rsidR="005606BC" w:rsidRPr="00347E11" w14:paraId="2CB9D9BA" w14:textId="77777777" w:rsidTr="006A26EC">
      <w:trPr>
        <w:trHeight w:val="850"/>
        <w:jc w:val="right"/>
      </w:trPr>
      <w:tc>
        <w:tcPr>
          <w:tcW w:w="708" w:type="dxa"/>
          <w:vAlign w:val="bottom"/>
        </w:tcPr>
        <w:p w14:paraId="37DCCD39" w14:textId="77777777" w:rsidR="005606BC" w:rsidRPr="00347E11" w:rsidRDefault="005606BC" w:rsidP="005606BC">
          <w:pPr>
            <w:pStyle w:val="Sidfot"/>
            <w:spacing w:line="276" w:lineRule="auto"/>
            <w:jc w:val="right"/>
          </w:pPr>
        </w:p>
      </w:tc>
    </w:tr>
  </w:tbl>
  <w:p w14:paraId="70E27C2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84F0CD8" w14:textId="77777777" w:rsidTr="001F4302">
      <w:trPr>
        <w:trHeight w:val="510"/>
      </w:trPr>
      <w:tc>
        <w:tcPr>
          <w:tcW w:w="8525" w:type="dxa"/>
          <w:gridSpan w:val="2"/>
          <w:vAlign w:val="bottom"/>
        </w:tcPr>
        <w:p w14:paraId="1FB405CB" w14:textId="77777777" w:rsidR="00347E11" w:rsidRPr="00347E11" w:rsidRDefault="00347E11" w:rsidP="00347E11">
          <w:pPr>
            <w:pStyle w:val="Sidfot"/>
            <w:rPr>
              <w:sz w:val="8"/>
            </w:rPr>
          </w:pPr>
        </w:p>
      </w:tc>
    </w:tr>
    <w:tr w:rsidR="00093408" w:rsidRPr="00EE3C0F" w14:paraId="523F223F" w14:textId="77777777" w:rsidTr="00C26068">
      <w:trPr>
        <w:trHeight w:val="227"/>
      </w:trPr>
      <w:tc>
        <w:tcPr>
          <w:tcW w:w="4074" w:type="dxa"/>
        </w:tcPr>
        <w:p w14:paraId="6BAC9AF9" w14:textId="77777777" w:rsidR="00347E11" w:rsidRPr="00F53AEA" w:rsidRDefault="00347E11" w:rsidP="00C26068">
          <w:pPr>
            <w:pStyle w:val="Sidfot"/>
            <w:spacing w:line="276" w:lineRule="auto"/>
          </w:pPr>
        </w:p>
      </w:tc>
      <w:tc>
        <w:tcPr>
          <w:tcW w:w="4451" w:type="dxa"/>
        </w:tcPr>
        <w:p w14:paraId="57C240DC" w14:textId="77777777" w:rsidR="00093408" w:rsidRPr="00F53AEA" w:rsidRDefault="00093408" w:rsidP="00F53AEA">
          <w:pPr>
            <w:pStyle w:val="Sidfot"/>
            <w:spacing w:line="276" w:lineRule="auto"/>
          </w:pPr>
        </w:p>
      </w:tc>
    </w:tr>
  </w:tbl>
  <w:p w14:paraId="5B119B0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21E33" w14:textId="77777777" w:rsidR="002B0611" w:rsidRDefault="002B0611" w:rsidP="00A87A54">
      <w:pPr>
        <w:spacing w:after="0" w:line="240" w:lineRule="auto"/>
      </w:pPr>
      <w:r>
        <w:separator/>
      </w:r>
    </w:p>
  </w:footnote>
  <w:footnote w:type="continuationSeparator" w:id="0">
    <w:p w14:paraId="222D0F56" w14:textId="77777777" w:rsidR="002B0611" w:rsidRDefault="002B061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5109" w14:textId="77777777" w:rsidR="006C4494" w:rsidRDefault="006C449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718D" w14:textId="77777777" w:rsidR="006C4494" w:rsidRDefault="006C449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270EF" w14:paraId="39338330" w14:textId="77777777" w:rsidTr="00C93EBA">
      <w:trPr>
        <w:trHeight w:val="227"/>
      </w:trPr>
      <w:tc>
        <w:tcPr>
          <w:tcW w:w="5534" w:type="dxa"/>
        </w:tcPr>
        <w:p w14:paraId="6D13F524" w14:textId="77777777" w:rsidR="00D270EF" w:rsidRPr="007D73AB" w:rsidRDefault="00D270EF">
          <w:pPr>
            <w:pStyle w:val="Sidhuvud"/>
          </w:pPr>
        </w:p>
      </w:tc>
      <w:tc>
        <w:tcPr>
          <w:tcW w:w="3170" w:type="dxa"/>
          <w:vAlign w:val="bottom"/>
        </w:tcPr>
        <w:p w14:paraId="31B059EB" w14:textId="77777777" w:rsidR="00D270EF" w:rsidRPr="007D73AB" w:rsidRDefault="00D270EF" w:rsidP="00340DE0">
          <w:pPr>
            <w:pStyle w:val="Sidhuvud"/>
          </w:pPr>
        </w:p>
      </w:tc>
      <w:tc>
        <w:tcPr>
          <w:tcW w:w="1134" w:type="dxa"/>
        </w:tcPr>
        <w:p w14:paraId="55765F51" w14:textId="77777777" w:rsidR="00D270EF" w:rsidRDefault="00D270EF" w:rsidP="005A703A">
          <w:pPr>
            <w:pStyle w:val="Sidhuvud"/>
          </w:pPr>
        </w:p>
      </w:tc>
    </w:tr>
    <w:tr w:rsidR="00D270EF" w14:paraId="4B764C8E" w14:textId="77777777" w:rsidTr="00C93EBA">
      <w:trPr>
        <w:trHeight w:val="1928"/>
      </w:trPr>
      <w:tc>
        <w:tcPr>
          <w:tcW w:w="5534" w:type="dxa"/>
        </w:tcPr>
        <w:p w14:paraId="083C9D56" w14:textId="77777777" w:rsidR="00D270EF" w:rsidRPr="00340DE0" w:rsidRDefault="00D270EF" w:rsidP="00340DE0">
          <w:pPr>
            <w:pStyle w:val="Sidhuvud"/>
          </w:pPr>
          <w:r>
            <w:rPr>
              <w:noProof/>
            </w:rPr>
            <w:drawing>
              <wp:inline distT="0" distB="0" distL="0" distR="0" wp14:anchorId="3A105914" wp14:editId="203619F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86C9801" w14:textId="77777777" w:rsidR="00D270EF" w:rsidRPr="00710A6C" w:rsidRDefault="00D270EF" w:rsidP="00EE3C0F">
          <w:pPr>
            <w:pStyle w:val="Sidhuvud"/>
            <w:rPr>
              <w:b/>
            </w:rPr>
          </w:pPr>
        </w:p>
        <w:p w14:paraId="191014D7" w14:textId="77777777" w:rsidR="00D270EF" w:rsidRDefault="00D270EF" w:rsidP="00EE3C0F">
          <w:pPr>
            <w:pStyle w:val="Sidhuvud"/>
          </w:pPr>
        </w:p>
        <w:p w14:paraId="18FC319B" w14:textId="77777777" w:rsidR="00D270EF" w:rsidRDefault="00D270EF" w:rsidP="00EE3C0F">
          <w:pPr>
            <w:pStyle w:val="Sidhuvud"/>
          </w:pPr>
        </w:p>
        <w:p w14:paraId="1E07D550" w14:textId="77777777" w:rsidR="00D270EF" w:rsidRDefault="00D270EF" w:rsidP="00EE3C0F">
          <w:pPr>
            <w:pStyle w:val="Sidhuvud"/>
          </w:pPr>
        </w:p>
        <w:sdt>
          <w:sdtPr>
            <w:alias w:val="Dnr"/>
            <w:tag w:val="ccRKShow_Dnr"/>
            <w:id w:val="-829283628"/>
            <w:placeholder>
              <w:docPart w:val="B395E6C77BB64F179B25B967EEB11B80"/>
            </w:placeholder>
            <w:dataBinding w:prefixMappings="xmlns:ns0='http://lp/documentinfo/RK' " w:xpath="/ns0:DocumentInfo[1]/ns0:BaseInfo[1]/ns0:Dnr[1]" w:storeItemID="{0E793EAA-60E4-4143-B3AA-8D92CF7B3C48}"/>
            <w:text/>
          </w:sdtPr>
          <w:sdtEndPr/>
          <w:sdtContent>
            <w:p w14:paraId="2D8F14E9" w14:textId="77777777" w:rsidR="00D270EF" w:rsidRDefault="00D270EF" w:rsidP="00EE3C0F">
              <w:pPr>
                <w:pStyle w:val="Sidhuvud"/>
              </w:pPr>
              <w:r>
                <w:t>N2018/</w:t>
              </w:r>
              <w:r w:rsidR="00CC322A">
                <w:t>0220</w:t>
              </w:r>
              <w:r w:rsidR="00E21FCE">
                <w:t>8</w:t>
              </w:r>
              <w:r w:rsidR="00CC322A">
                <w:t>/D</w:t>
              </w:r>
            </w:p>
          </w:sdtContent>
        </w:sdt>
        <w:sdt>
          <w:sdtPr>
            <w:alias w:val="DocNumber"/>
            <w:tag w:val="DocNumber"/>
            <w:id w:val="1726028884"/>
            <w:placeholder>
              <w:docPart w:val="F8248BFCC62F44C29B349E344AB51CF8"/>
            </w:placeholder>
            <w:showingPlcHdr/>
            <w:dataBinding w:prefixMappings="xmlns:ns0='http://lp/documentinfo/RK' " w:xpath="/ns0:DocumentInfo[1]/ns0:BaseInfo[1]/ns0:DocNumber[1]" w:storeItemID="{0E793EAA-60E4-4143-B3AA-8D92CF7B3C48}"/>
            <w:text/>
          </w:sdtPr>
          <w:sdtEndPr/>
          <w:sdtContent>
            <w:p w14:paraId="652206FC" w14:textId="77777777" w:rsidR="00D270EF" w:rsidRDefault="00D270EF" w:rsidP="00EE3C0F">
              <w:pPr>
                <w:pStyle w:val="Sidhuvud"/>
              </w:pPr>
              <w:r>
                <w:rPr>
                  <w:rStyle w:val="Platshllartext"/>
                </w:rPr>
                <w:t xml:space="preserve"> </w:t>
              </w:r>
            </w:p>
          </w:sdtContent>
        </w:sdt>
        <w:p w14:paraId="6572D14E" w14:textId="77777777" w:rsidR="00D270EF" w:rsidRDefault="00D270EF" w:rsidP="00EE3C0F">
          <w:pPr>
            <w:pStyle w:val="Sidhuvud"/>
          </w:pPr>
        </w:p>
      </w:tc>
      <w:tc>
        <w:tcPr>
          <w:tcW w:w="1134" w:type="dxa"/>
        </w:tcPr>
        <w:p w14:paraId="00D47C6D" w14:textId="77777777" w:rsidR="00D270EF" w:rsidRDefault="00D270EF" w:rsidP="0094502D">
          <w:pPr>
            <w:pStyle w:val="Sidhuvud"/>
          </w:pPr>
        </w:p>
        <w:p w14:paraId="72B601F7" w14:textId="77777777" w:rsidR="00D270EF" w:rsidRPr="0094502D" w:rsidRDefault="00D270EF" w:rsidP="00EC71A6">
          <w:pPr>
            <w:pStyle w:val="Sidhuvud"/>
          </w:pPr>
        </w:p>
      </w:tc>
    </w:tr>
    <w:tr w:rsidR="00D270EF" w14:paraId="6AF7EF98" w14:textId="77777777" w:rsidTr="00C93EBA">
      <w:trPr>
        <w:trHeight w:val="2268"/>
      </w:trPr>
      <w:tc>
        <w:tcPr>
          <w:tcW w:w="5534" w:type="dxa"/>
          <w:tcMar>
            <w:right w:w="1134" w:type="dxa"/>
          </w:tcMar>
        </w:tcPr>
        <w:sdt>
          <w:sdtPr>
            <w:rPr>
              <w:b/>
            </w:rPr>
            <w:alias w:val="SenderText"/>
            <w:tag w:val="ccRKShow_SenderText"/>
            <w:id w:val="1374046025"/>
            <w:placeholder>
              <w:docPart w:val="C36ECCBEF7214528B90B0D9E3A7C1EB0"/>
            </w:placeholder>
          </w:sdtPr>
          <w:sdtEndPr/>
          <w:sdtContent>
            <w:p w14:paraId="5AC54357" w14:textId="77777777" w:rsidR="006C4494" w:rsidRPr="006C4494" w:rsidRDefault="006C4494" w:rsidP="00340DE0">
              <w:pPr>
                <w:pStyle w:val="Sidhuvud"/>
                <w:rPr>
                  <w:b/>
                </w:rPr>
              </w:pPr>
              <w:r w:rsidRPr="006C4494">
                <w:rPr>
                  <w:b/>
                </w:rPr>
                <w:t>Näringsdepartementet</w:t>
              </w:r>
            </w:p>
            <w:p w14:paraId="4EA955E1" w14:textId="24185551" w:rsidR="00CC322A" w:rsidRDefault="006C4494" w:rsidP="00CC322A">
              <w:pPr>
                <w:pStyle w:val="Sidhuvud"/>
                <w:rPr>
                  <w:b/>
                </w:rPr>
              </w:pPr>
              <w:r w:rsidRPr="006C4494">
                <w:t>Bostads- och digitaliseringsministern</w:t>
              </w:r>
            </w:p>
          </w:sdtContent>
        </w:sdt>
        <w:p w14:paraId="7927ECCD" w14:textId="77777777" w:rsidR="00CC322A" w:rsidRDefault="00CC322A" w:rsidP="00CC322A">
          <w:pPr>
            <w:pStyle w:val="Sidhuvud"/>
          </w:pPr>
        </w:p>
        <w:p w14:paraId="0BB472BB" w14:textId="77777777" w:rsidR="00D270EF" w:rsidRPr="00D270EF" w:rsidRDefault="00D270EF" w:rsidP="00340DE0">
          <w:pPr>
            <w:pStyle w:val="Sidhuvud"/>
            <w:rPr>
              <w:b/>
            </w:rPr>
          </w:pPr>
        </w:p>
      </w:tc>
      <w:sdt>
        <w:sdtPr>
          <w:alias w:val="Recipient"/>
          <w:tag w:val="ccRKShow_Recipient"/>
          <w:id w:val="-28344517"/>
          <w:placeholder>
            <w:docPart w:val="0BB29C80FBE84957B45F1213230FD342"/>
          </w:placeholder>
          <w:dataBinding w:prefixMappings="xmlns:ns0='http://lp/documentinfo/RK' " w:xpath="/ns0:DocumentInfo[1]/ns0:BaseInfo[1]/ns0:Recipient[1]" w:storeItemID="{0E793EAA-60E4-4143-B3AA-8D92CF7B3C48}"/>
          <w:text w:multiLine="1"/>
        </w:sdtPr>
        <w:sdtEndPr/>
        <w:sdtContent>
          <w:tc>
            <w:tcPr>
              <w:tcW w:w="3170" w:type="dxa"/>
            </w:tcPr>
            <w:p w14:paraId="24A225F5" w14:textId="7BC88FEB" w:rsidR="00D270EF" w:rsidRDefault="006C4494" w:rsidP="00547B89">
              <w:pPr>
                <w:pStyle w:val="Sidhuvud"/>
              </w:pPr>
              <w:r>
                <w:t>Till riksdagen</w:t>
              </w:r>
            </w:p>
          </w:tc>
        </w:sdtContent>
      </w:sdt>
      <w:tc>
        <w:tcPr>
          <w:tcW w:w="1134" w:type="dxa"/>
        </w:tcPr>
        <w:p w14:paraId="7B97006A" w14:textId="77777777" w:rsidR="00D270EF" w:rsidRDefault="00D270EF" w:rsidP="003E6020">
          <w:pPr>
            <w:pStyle w:val="Sidhuvud"/>
          </w:pPr>
        </w:p>
      </w:tc>
    </w:tr>
  </w:tbl>
  <w:p w14:paraId="44AF9B9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2F6A445E"/>
    <w:multiLevelType w:val="hybridMultilevel"/>
    <w:tmpl w:val="14E63C40"/>
    <w:lvl w:ilvl="0" w:tplc="56404E4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0CF2F14"/>
    <w:multiLevelType w:val="hybridMultilevel"/>
    <w:tmpl w:val="AE4419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2"/>
  </w:num>
  <w:num w:numId="12">
    <w:abstractNumId w:val="39"/>
  </w:num>
  <w:num w:numId="13">
    <w:abstractNumId w:val="31"/>
  </w:num>
  <w:num w:numId="14">
    <w:abstractNumId w:val="13"/>
  </w:num>
  <w:num w:numId="15">
    <w:abstractNumId w:val="11"/>
  </w:num>
  <w:num w:numId="16">
    <w:abstractNumId w:val="36"/>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40"/>
  </w:num>
  <w:num w:numId="26">
    <w:abstractNumId w:val="24"/>
  </w:num>
  <w:num w:numId="27">
    <w:abstractNumId w:val="37"/>
  </w:num>
  <w:num w:numId="28">
    <w:abstractNumId w:val="18"/>
  </w:num>
  <w:num w:numId="29">
    <w:abstractNumId w:val="16"/>
  </w:num>
  <w:num w:numId="30">
    <w:abstractNumId w:val="38"/>
  </w:num>
  <w:num w:numId="31">
    <w:abstractNumId w:val="15"/>
  </w:num>
  <w:num w:numId="32">
    <w:abstractNumId w:val="30"/>
  </w:num>
  <w:num w:numId="33">
    <w:abstractNumId w:val="35"/>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EF"/>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471E"/>
    <w:rsid w:val="00066BC9"/>
    <w:rsid w:val="0007033C"/>
    <w:rsid w:val="00072FFC"/>
    <w:rsid w:val="00073B75"/>
    <w:rsid w:val="000757FC"/>
    <w:rsid w:val="000862E0"/>
    <w:rsid w:val="000873C3"/>
    <w:rsid w:val="00093408"/>
    <w:rsid w:val="00093BBF"/>
    <w:rsid w:val="0009435C"/>
    <w:rsid w:val="000A08AA"/>
    <w:rsid w:val="000A13CA"/>
    <w:rsid w:val="000A456A"/>
    <w:rsid w:val="000A5420"/>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A776E"/>
    <w:rsid w:val="001B4824"/>
    <w:rsid w:val="001C4980"/>
    <w:rsid w:val="001C5DC9"/>
    <w:rsid w:val="001C71A9"/>
    <w:rsid w:val="001D2D7B"/>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7E3A"/>
    <w:rsid w:val="00260D2D"/>
    <w:rsid w:val="00264503"/>
    <w:rsid w:val="00271D00"/>
    <w:rsid w:val="00275872"/>
    <w:rsid w:val="00281106"/>
    <w:rsid w:val="00282417"/>
    <w:rsid w:val="00282D27"/>
    <w:rsid w:val="00287F0D"/>
    <w:rsid w:val="00292420"/>
    <w:rsid w:val="00296B7A"/>
    <w:rsid w:val="002A6820"/>
    <w:rsid w:val="002B0611"/>
    <w:rsid w:val="002B6849"/>
    <w:rsid w:val="002C5B48"/>
    <w:rsid w:val="002D2647"/>
    <w:rsid w:val="002D4298"/>
    <w:rsid w:val="002D4829"/>
    <w:rsid w:val="002E0053"/>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62B5"/>
    <w:rsid w:val="00380663"/>
    <w:rsid w:val="00383E0C"/>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E619B"/>
    <w:rsid w:val="003E6A38"/>
    <w:rsid w:val="003F1F1F"/>
    <w:rsid w:val="003F299F"/>
    <w:rsid w:val="003F6B92"/>
    <w:rsid w:val="003F7084"/>
    <w:rsid w:val="00404DB4"/>
    <w:rsid w:val="00410F6E"/>
    <w:rsid w:val="0041223B"/>
    <w:rsid w:val="00413A4E"/>
    <w:rsid w:val="00415163"/>
    <w:rsid w:val="004157BE"/>
    <w:rsid w:val="004164EF"/>
    <w:rsid w:val="0042068E"/>
    <w:rsid w:val="00422030"/>
    <w:rsid w:val="00422A7F"/>
    <w:rsid w:val="00431A7B"/>
    <w:rsid w:val="00431DCE"/>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580A"/>
    <w:rsid w:val="004B63BF"/>
    <w:rsid w:val="004B66DA"/>
    <w:rsid w:val="004B696B"/>
    <w:rsid w:val="004B7DFF"/>
    <w:rsid w:val="004C11E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530A6"/>
    <w:rsid w:val="00553B30"/>
    <w:rsid w:val="005606BC"/>
    <w:rsid w:val="00563E73"/>
    <w:rsid w:val="00565792"/>
    <w:rsid w:val="00567799"/>
    <w:rsid w:val="00571A0B"/>
    <w:rsid w:val="00573DFD"/>
    <w:rsid w:val="005747D0"/>
    <w:rsid w:val="005850D7"/>
    <w:rsid w:val="0058522F"/>
    <w:rsid w:val="00586266"/>
    <w:rsid w:val="00595EDE"/>
    <w:rsid w:val="0059694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0E5F"/>
    <w:rsid w:val="00644FCE"/>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11FE"/>
    <w:rsid w:val="006B4A30"/>
    <w:rsid w:val="006B7569"/>
    <w:rsid w:val="006C28EE"/>
    <w:rsid w:val="006C4494"/>
    <w:rsid w:val="006D1E36"/>
    <w:rsid w:val="006D2998"/>
    <w:rsid w:val="006D3188"/>
    <w:rsid w:val="006E08FC"/>
    <w:rsid w:val="006F2588"/>
    <w:rsid w:val="00710A6C"/>
    <w:rsid w:val="00710D98"/>
    <w:rsid w:val="00711CE9"/>
    <w:rsid w:val="00712266"/>
    <w:rsid w:val="00712593"/>
    <w:rsid w:val="00712D82"/>
    <w:rsid w:val="007171AB"/>
    <w:rsid w:val="007213D0"/>
    <w:rsid w:val="00723D63"/>
    <w:rsid w:val="00732297"/>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1E4E"/>
    <w:rsid w:val="007C44FF"/>
    <w:rsid w:val="007C7BDB"/>
    <w:rsid w:val="007D73AB"/>
    <w:rsid w:val="007E2712"/>
    <w:rsid w:val="007E4A9C"/>
    <w:rsid w:val="007E5516"/>
    <w:rsid w:val="007E7EE2"/>
    <w:rsid w:val="007F06CA"/>
    <w:rsid w:val="0080228F"/>
    <w:rsid w:val="00804C1B"/>
    <w:rsid w:val="008178E6"/>
    <w:rsid w:val="0082249C"/>
    <w:rsid w:val="008273A1"/>
    <w:rsid w:val="00830B7B"/>
    <w:rsid w:val="00832661"/>
    <w:rsid w:val="008349AA"/>
    <w:rsid w:val="008375D5"/>
    <w:rsid w:val="00841486"/>
    <w:rsid w:val="00842BC9"/>
    <w:rsid w:val="008431AF"/>
    <w:rsid w:val="0084476E"/>
    <w:rsid w:val="008504F6"/>
    <w:rsid w:val="00852C17"/>
    <w:rsid w:val="008573B9"/>
    <w:rsid w:val="00863BB7"/>
    <w:rsid w:val="00864EE8"/>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19BF"/>
    <w:rsid w:val="00912945"/>
    <w:rsid w:val="00915D4C"/>
    <w:rsid w:val="009279B2"/>
    <w:rsid w:val="00935814"/>
    <w:rsid w:val="0094448A"/>
    <w:rsid w:val="0094502D"/>
    <w:rsid w:val="00947013"/>
    <w:rsid w:val="00973084"/>
    <w:rsid w:val="00984EA2"/>
    <w:rsid w:val="00986CC3"/>
    <w:rsid w:val="0099068E"/>
    <w:rsid w:val="009920AA"/>
    <w:rsid w:val="00992943"/>
    <w:rsid w:val="00995B50"/>
    <w:rsid w:val="0099645F"/>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5225"/>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13AF"/>
    <w:rsid w:val="00B149E2"/>
    <w:rsid w:val="00B2169D"/>
    <w:rsid w:val="00B21CBB"/>
    <w:rsid w:val="00B25419"/>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BF691A"/>
    <w:rsid w:val="00C01585"/>
    <w:rsid w:val="00C02339"/>
    <w:rsid w:val="00C141C6"/>
    <w:rsid w:val="00C16F5A"/>
    <w:rsid w:val="00C2071A"/>
    <w:rsid w:val="00C20ACB"/>
    <w:rsid w:val="00C23703"/>
    <w:rsid w:val="00C26068"/>
    <w:rsid w:val="00C264CA"/>
    <w:rsid w:val="00C271A8"/>
    <w:rsid w:val="00C32067"/>
    <w:rsid w:val="00C36E3A"/>
    <w:rsid w:val="00C37A77"/>
    <w:rsid w:val="00C41141"/>
    <w:rsid w:val="00C44160"/>
    <w:rsid w:val="00C461E6"/>
    <w:rsid w:val="00C50771"/>
    <w:rsid w:val="00C508BE"/>
    <w:rsid w:val="00C63EC4"/>
    <w:rsid w:val="00C64CD9"/>
    <w:rsid w:val="00C670F8"/>
    <w:rsid w:val="00C80AD4"/>
    <w:rsid w:val="00C84EB8"/>
    <w:rsid w:val="00C9061B"/>
    <w:rsid w:val="00C93EBA"/>
    <w:rsid w:val="00CA0BD8"/>
    <w:rsid w:val="00CA72BB"/>
    <w:rsid w:val="00CA7FF5"/>
    <w:rsid w:val="00CB07E5"/>
    <w:rsid w:val="00CB1E7C"/>
    <w:rsid w:val="00CB2EA1"/>
    <w:rsid w:val="00CB2F84"/>
    <w:rsid w:val="00CB3E75"/>
    <w:rsid w:val="00CB43F1"/>
    <w:rsid w:val="00CB6A8A"/>
    <w:rsid w:val="00CB6EDE"/>
    <w:rsid w:val="00CC322A"/>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0EF"/>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088C"/>
    <w:rsid w:val="00DA5C0D"/>
    <w:rsid w:val="00DB40D2"/>
    <w:rsid w:val="00DB714B"/>
    <w:rsid w:val="00DC10F6"/>
    <w:rsid w:val="00DC3E45"/>
    <w:rsid w:val="00DC4598"/>
    <w:rsid w:val="00DD0722"/>
    <w:rsid w:val="00DD212F"/>
    <w:rsid w:val="00DF1C52"/>
    <w:rsid w:val="00DF5BFB"/>
    <w:rsid w:val="00DF5CD6"/>
    <w:rsid w:val="00E022DA"/>
    <w:rsid w:val="00E0376E"/>
    <w:rsid w:val="00E03BCB"/>
    <w:rsid w:val="00E124DC"/>
    <w:rsid w:val="00E1781E"/>
    <w:rsid w:val="00E21FCE"/>
    <w:rsid w:val="00E25A30"/>
    <w:rsid w:val="00E26DDF"/>
    <w:rsid w:val="00E30167"/>
    <w:rsid w:val="00E310D9"/>
    <w:rsid w:val="00E33493"/>
    <w:rsid w:val="00E37922"/>
    <w:rsid w:val="00E406DF"/>
    <w:rsid w:val="00E415D3"/>
    <w:rsid w:val="00E469E4"/>
    <w:rsid w:val="00E475C3"/>
    <w:rsid w:val="00E509B0"/>
    <w:rsid w:val="00E54246"/>
    <w:rsid w:val="00E55D8E"/>
    <w:rsid w:val="00E737D4"/>
    <w:rsid w:val="00E74A30"/>
    <w:rsid w:val="00E77B7E"/>
    <w:rsid w:val="00E82DF1"/>
    <w:rsid w:val="00E96532"/>
    <w:rsid w:val="00E973A0"/>
    <w:rsid w:val="00EA1688"/>
    <w:rsid w:val="00EA4C83"/>
    <w:rsid w:val="00EB5239"/>
    <w:rsid w:val="00EC1DA0"/>
    <w:rsid w:val="00EC329B"/>
    <w:rsid w:val="00EC71A6"/>
    <w:rsid w:val="00EC73EB"/>
    <w:rsid w:val="00ED592E"/>
    <w:rsid w:val="00ED6ABD"/>
    <w:rsid w:val="00ED72E1"/>
    <w:rsid w:val="00EE3C0F"/>
    <w:rsid w:val="00EE6810"/>
    <w:rsid w:val="00EE6C82"/>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5686F"/>
    <w:rsid w:val="00F6392C"/>
    <w:rsid w:val="00F64256"/>
    <w:rsid w:val="00F66093"/>
    <w:rsid w:val="00F70848"/>
    <w:rsid w:val="00F73A60"/>
    <w:rsid w:val="00F76958"/>
    <w:rsid w:val="00F829C7"/>
    <w:rsid w:val="00F834AA"/>
    <w:rsid w:val="00F848D6"/>
    <w:rsid w:val="00F943C8"/>
    <w:rsid w:val="00F95E3D"/>
    <w:rsid w:val="00F96B28"/>
    <w:rsid w:val="00FA237A"/>
    <w:rsid w:val="00FA41B4"/>
    <w:rsid w:val="00FA5DDD"/>
    <w:rsid w:val="00FA7644"/>
    <w:rsid w:val="00FC069A"/>
    <w:rsid w:val="00FD0B7B"/>
    <w:rsid w:val="00FE1DCC"/>
    <w:rsid w:val="00FF0538"/>
    <w:rsid w:val="00FF43C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06A7C"/>
  <w15:docId w15:val="{6ED185E6-CAEB-458C-8B44-D40FD996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5E6C77BB64F179B25B967EEB11B80"/>
        <w:category>
          <w:name w:val="Allmänt"/>
          <w:gallery w:val="placeholder"/>
        </w:category>
        <w:types>
          <w:type w:val="bbPlcHdr"/>
        </w:types>
        <w:behaviors>
          <w:behavior w:val="content"/>
        </w:behaviors>
        <w:guid w:val="{4903C77C-97F0-4BD7-9E9D-E447CD56EEEF}"/>
      </w:docPartPr>
      <w:docPartBody>
        <w:p w:rsidR="00B11FE5" w:rsidRDefault="000225BD" w:rsidP="000225BD">
          <w:pPr>
            <w:pStyle w:val="B395E6C77BB64F179B25B967EEB11B80"/>
          </w:pPr>
          <w:r>
            <w:rPr>
              <w:rStyle w:val="Platshllartext"/>
            </w:rPr>
            <w:t xml:space="preserve"> </w:t>
          </w:r>
        </w:p>
      </w:docPartBody>
    </w:docPart>
    <w:docPart>
      <w:docPartPr>
        <w:name w:val="F8248BFCC62F44C29B349E344AB51CF8"/>
        <w:category>
          <w:name w:val="Allmänt"/>
          <w:gallery w:val="placeholder"/>
        </w:category>
        <w:types>
          <w:type w:val="bbPlcHdr"/>
        </w:types>
        <w:behaviors>
          <w:behavior w:val="content"/>
        </w:behaviors>
        <w:guid w:val="{51430177-53E1-4ED7-8A20-6DB04A2B04C7}"/>
      </w:docPartPr>
      <w:docPartBody>
        <w:p w:rsidR="00B11FE5" w:rsidRDefault="000225BD" w:rsidP="000225BD">
          <w:pPr>
            <w:pStyle w:val="F8248BFCC62F44C29B349E344AB51CF8"/>
          </w:pPr>
          <w:r>
            <w:rPr>
              <w:rStyle w:val="Platshllartext"/>
            </w:rPr>
            <w:t xml:space="preserve"> </w:t>
          </w:r>
        </w:p>
      </w:docPartBody>
    </w:docPart>
    <w:docPart>
      <w:docPartPr>
        <w:name w:val="C36ECCBEF7214528B90B0D9E3A7C1EB0"/>
        <w:category>
          <w:name w:val="Allmänt"/>
          <w:gallery w:val="placeholder"/>
        </w:category>
        <w:types>
          <w:type w:val="bbPlcHdr"/>
        </w:types>
        <w:behaviors>
          <w:behavior w:val="content"/>
        </w:behaviors>
        <w:guid w:val="{226E6C75-E45B-4570-8E07-2DCF778BB4AB}"/>
      </w:docPartPr>
      <w:docPartBody>
        <w:p w:rsidR="00B11FE5" w:rsidRDefault="000225BD" w:rsidP="000225BD">
          <w:pPr>
            <w:pStyle w:val="C36ECCBEF7214528B90B0D9E3A7C1EB0"/>
          </w:pPr>
          <w:r>
            <w:rPr>
              <w:rStyle w:val="Platshllartext"/>
            </w:rPr>
            <w:t xml:space="preserve"> </w:t>
          </w:r>
        </w:p>
      </w:docPartBody>
    </w:docPart>
    <w:docPart>
      <w:docPartPr>
        <w:name w:val="0BB29C80FBE84957B45F1213230FD342"/>
        <w:category>
          <w:name w:val="Allmänt"/>
          <w:gallery w:val="placeholder"/>
        </w:category>
        <w:types>
          <w:type w:val="bbPlcHdr"/>
        </w:types>
        <w:behaviors>
          <w:behavior w:val="content"/>
        </w:behaviors>
        <w:guid w:val="{D35AC5F7-958F-41D7-9300-F4C1A110A866}"/>
      </w:docPartPr>
      <w:docPartBody>
        <w:p w:rsidR="00B11FE5" w:rsidRDefault="000225BD" w:rsidP="000225BD">
          <w:pPr>
            <w:pStyle w:val="0BB29C80FBE84957B45F1213230FD342"/>
          </w:pPr>
          <w:r>
            <w:rPr>
              <w:rStyle w:val="Platshllartext"/>
            </w:rPr>
            <w:t xml:space="preserve"> </w:t>
          </w:r>
        </w:p>
      </w:docPartBody>
    </w:docPart>
    <w:docPart>
      <w:docPartPr>
        <w:name w:val="C480A934DF87435A931ADAAC93320335"/>
        <w:category>
          <w:name w:val="Allmänt"/>
          <w:gallery w:val="placeholder"/>
        </w:category>
        <w:types>
          <w:type w:val="bbPlcHdr"/>
        </w:types>
        <w:behaviors>
          <w:behavior w:val="content"/>
        </w:behaviors>
        <w:guid w:val="{F1859685-53BE-4161-9EF3-7BA566AED7E6}"/>
      </w:docPartPr>
      <w:docPartBody>
        <w:p w:rsidR="00B11FE5" w:rsidRDefault="000225BD" w:rsidP="000225BD">
          <w:pPr>
            <w:pStyle w:val="C480A934DF87435A931ADAAC9332033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BD"/>
    <w:rsid w:val="000225BD"/>
    <w:rsid w:val="00274D5E"/>
    <w:rsid w:val="002F43AE"/>
    <w:rsid w:val="003676AE"/>
    <w:rsid w:val="004A4751"/>
    <w:rsid w:val="00731A71"/>
    <w:rsid w:val="009B7C07"/>
    <w:rsid w:val="00B11FE5"/>
    <w:rsid w:val="00C828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42C22392C904C28A20FE036DA8C7765">
    <w:name w:val="E42C22392C904C28A20FE036DA8C7765"/>
    <w:rsid w:val="000225BD"/>
  </w:style>
  <w:style w:type="character" w:styleId="Platshllartext">
    <w:name w:val="Placeholder Text"/>
    <w:basedOn w:val="Standardstycketeckensnitt"/>
    <w:uiPriority w:val="99"/>
    <w:semiHidden/>
    <w:rsid w:val="000225BD"/>
    <w:rPr>
      <w:noProof w:val="0"/>
      <w:color w:val="808080"/>
    </w:rPr>
  </w:style>
  <w:style w:type="paragraph" w:customStyle="1" w:styleId="2C297164814443A1840D07AA8CC5F969">
    <w:name w:val="2C297164814443A1840D07AA8CC5F969"/>
    <w:rsid w:val="000225BD"/>
  </w:style>
  <w:style w:type="paragraph" w:customStyle="1" w:styleId="38521AC76F9D42C8BB6A910B9C5DE068">
    <w:name w:val="38521AC76F9D42C8BB6A910B9C5DE068"/>
    <w:rsid w:val="000225BD"/>
  </w:style>
  <w:style w:type="paragraph" w:customStyle="1" w:styleId="E5D8E50C4A25465D854875B00EED5050">
    <w:name w:val="E5D8E50C4A25465D854875B00EED5050"/>
    <w:rsid w:val="000225BD"/>
  </w:style>
  <w:style w:type="paragraph" w:customStyle="1" w:styleId="B395E6C77BB64F179B25B967EEB11B80">
    <w:name w:val="B395E6C77BB64F179B25B967EEB11B80"/>
    <w:rsid w:val="000225BD"/>
  </w:style>
  <w:style w:type="paragraph" w:customStyle="1" w:styleId="F8248BFCC62F44C29B349E344AB51CF8">
    <w:name w:val="F8248BFCC62F44C29B349E344AB51CF8"/>
    <w:rsid w:val="000225BD"/>
  </w:style>
  <w:style w:type="paragraph" w:customStyle="1" w:styleId="A5570F6E49104DDD8BF0D216C21833DE">
    <w:name w:val="A5570F6E49104DDD8BF0D216C21833DE"/>
    <w:rsid w:val="000225BD"/>
  </w:style>
  <w:style w:type="paragraph" w:customStyle="1" w:styleId="90D36BC961CD4138AE5E4FA0F64E2BA2">
    <w:name w:val="90D36BC961CD4138AE5E4FA0F64E2BA2"/>
    <w:rsid w:val="000225BD"/>
  </w:style>
  <w:style w:type="paragraph" w:customStyle="1" w:styleId="85348159E3DD410C90682A147E692861">
    <w:name w:val="85348159E3DD410C90682A147E692861"/>
    <w:rsid w:val="000225BD"/>
  </w:style>
  <w:style w:type="paragraph" w:customStyle="1" w:styleId="C36ECCBEF7214528B90B0D9E3A7C1EB0">
    <w:name w:val="C36ECCBEF7214528B90B0D9E3A7C1EB0"/>
    <w:rsid w:val="000225BD"/>
  </w:style>
  <w:style w:type="paragraph" w:customStyle="1" w:styleId="0BB29C80FBE84957B45F1213230FD342">
    <w:name w:val="0BB29C80FBE84957B45F1213230FD342"/>
    <w:rsid w:val="000225BD"/>
  </w:style>
  <w:style w:type="paragraph" w:customStyle="1" w:styleId="B207874978E240F8BC7C9B39CE16544F">
    <w:name w:val="B207874978E240F8BC7C9B39CE16544F"/>
    <w:rsid w:val="000225BD"/>
  </w:style>
  <w:style w:type="paragraph" w:customStyle="1" w:styleId="3A2DF3145C9D428192B7A554D578E742">
    <w:name w:val="3A2DF3145C9D428192B7A554D578E742"/>
    <w:rsid w:val="000225BD"/>
  </w:style>
  <w:style w:type="paragraph" w:customStyle="1" w:styleId="536EE56AB7A947E4B6080F7E2B10FDA6">
    <w:name w:val="536EE56AB7A947E4B6080F7E2B10FDA6"/>
    <w:rsid w:val="000225BD"/>
  </w:style>
  <w:style w:type="paragraph" w:customStyle="1" w:styleId="4237F7BDD16B4219830A7F9AA50D65DF">
    <w:name w:val="4237F7BDD16B4219830A7F9AA50D65DF"/>
    <w:rsid w:val="000225BD"/>
  </w:style>
  <w:style w:type="paragraph" w:customStyle="1" w:styleId="075AAFF860A449DA8F44A065B08E94CD">
    <w:name w:val="075AAFF860A449DA8F44A065B08E94CD"/>
    <w:rsid w:val="000225BD"/>
  </w:style>
  <w:style w:type="paragraph" w:customStyle="1" w:styleId="C480A934DF87435A931ADAAC93320335">
    <w:name w:val="C480A934DF87435A931ADAAC93320335"/>
    <w:rsid w:val="000225BD"/>
  </w:style>
  <w:style w:type="paragraph" w:customStyle="1" w:styleId="F6D8F217621A415EB42C03FF1084AA05">
    <w:name w:val="F6D8F217621A415EB42C03FF1084AA05"/>
    <w:rsid w:val="00022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34dd2997-ecff-47dc-98d9-75718581b215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0c4_rendetyp xmlns="ae7a256b-f4d2-416a-9370-0215551cabac">Riksdagsfråga</_x00c4_rendetyp>
    <Nr xmlns="ae7a256b-f4d2-416a-9370-0215551cabac">1127</Nr>
    <Handl_x00e4_ggare xmlns="ae7a256b-f4d2-416a-9370-0215551cabac">
      <UserInfo>
        <DisplayName>Gustaf Molander</DisplayName>
        <AccountId>264</AccountId>
        <AccountType/>
      </UserInfo>
    </Handl_x00e4_ggare>
    <Status xmlns="ae7a256b-f4d2-416a-9370-0215551cabac">Pågående</Status>
    <TaxCatchAll xmlns="13ceef10-deb8-4807-ae55-f7be06c82a5e"/>
    <_x00c5_r xmlns="ae7a256b-f4d2-416a-9370-0215551cabac">2018</_x00c5_r>
    <Nyckelord xmlns="13ceef10-deb8-4807-ae55-f7be06c82a5e" xsi:nil="true"/>
    <Parti xmlns="ae7a256b-f4d2-416a-9370-0215551cabac">M</Parti>
    <Diarienummer xmlns="13ceef10-deb8-4807-ae55-f7be06c82a5e" xsi:nil="true"/>
    <Enhet xmlns="ae7a256b-f4d2-416a-9370-0215551cabac">D</Enhet>
    <Sakomr_x00e5_de xmlns="ae7a256b-f4d2-416a-9370-0215551cabac">
      <Value>Samhällets digitalisering</Value>
    </Sakomr_x00e5_de>
    <_dlc_DocId xmlns="13ceef10-deb8-4807-ae55-f7be06c82a5e">7RFFCCXC35A4-8-2958</_dlc_DocId>
    <_dlc_DocIdUrl xmlns="13ceef10-deb8-4807-ae55-f7be06c82a5e">
      <Url>http://rkdhs-n/enhet/avdht/Arendehantering/_layouts/DocIdRedir.aspx?ID=7RFFCCXC35A4-8-2958</Url>
      <Description>7RFFCCXC35A4-8-2958</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Bostads- och digitaliseringsministern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2018-04-12T00:00:00</HeaderDate>
    <Office/>
    <Dnr>N2018/02208/D</Dnr>
    <ParagrafNr/>
    <DocumentTitle/>
    <VisitingAddress/>
    <Extra1/>
    <Extra2/>
    <Extra3>Kalle Olsson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94197-41B7-46F6-A8C6-C2A89EAD71AF}"/>
</file>

<file path=customXml/itemProps2.xml><?xml version="1.0" encoding="utf-8"?>
<ds:datastoreItem xmlns:ds="http://schemas.openxmlformats.org/officeDocument/2006/customXml" ds:itemID="{200796FD-BB86-4105-8BFA-3AEDF30DD878}"/>
</file>

<file path=customXml/itemProps3.xml><?xml version="1.0" encoding="utf-8"?>
<ds:datastoreItem xmlns:ds="http://schemas.openxmlformats.org/officeDocument/2006/customXml" ds:itemID="{92BB8CA8-8278-439B-91CD-52900D540912}"/>
</file>

<file path=customXml/itemProps4.xml><?xml version="1.0" encoding="utf-8"?>
<ds:datastoreItem xmlns:ds="http://schemas.openxmlformats.org/officeDocument/2006/customXml" ds:itemID="{5F809502-0088-499B-98A2-998BB977E63F}">
  <ds:schemaRefs>
    <ds:schemaRef ds:uri="http://schemas.microsoft.com/sharepoint/events"/>
  </ds:schemaRefs>
</ds:datastoreItem>
</file>

<file path=customXml/itemProps5.xml><?xml version="1.0" encoding="utf-8"?>
<ds:datastoreItem xmlns:ds="http://schemas.openxmlformats.org/officeDocument/2006/customXml" ds:itemID="{200796FD-BB86-4105-8BFA-3AEDF30DD878}">
  <ds:schemaRefs>
    <ds:schemaRef ds:uri="http://schemas.microsoft.com/office/2006/metadata/properties"/>
    <ds:schemaRef ds:uri="http://schemas.microsoft.com/office/infopath/2007/PartnerControls"/>
    <ds:schemaRef ds:uri="ae7a256b-f4d2-416a-9370-0215551cabac"/>
    <ds:schemaRef ds:uri="13ceef10-deb8-4807-ae55-f7be06c82a5e"/>
  </ds:schemaRefs>
</ds:datastoreItem>
</file>

<file path=customXml/itemProps6.xml><?xml version="1.0" encoding="utf-8"?>
<ds:datastoreItem xmlns:ds="http://schemas.openxmlformats.org/officeDocument/2006/customXml" ds:itemID="{BB937513-2167-45D3-8CBB-1FE30F71FE82}">
  <ds:schemaRefs>
    <ds:schemaRef ds:uri="http://schemas.microsoft.com/office/2006/metadata/customXsn"/>
  </ds:schemaRefs>
</ds:datastoreItem>
</file>

<file path=customXml/itemProps7.xml><?xml version="1.0" encoding="utf-8"?>
<ds:datastoreItem xmlns:ds="http://schemas.openxmlformats.org/officeDocument/2006/customXml" ds:itemID="{0E793EAA-60E4-4143-B3AA-8D92CF7B3C48}"/>
</file>

<file path=customXml/itemProps8.xml><?xml version="1.0" encoding="utf-8"?>
<ds:datastoreItem xmlns:ds="http://schemas.openxmlformats.org/officeDocument/2006/customXml" ds:itemID="{BFDEBD19-F674-483E-96B7-85B2DD7D03F3}"/>
</file>

<file path=docProps/app.xml><?xml version="1.0" encoding="utf-8"?>
<Properties xmlns="http://schemas.openxmlformats.org/officeDocument/2006/extended-properties" xmlns:vt="http://schemas.openxmlformats.org/officeDocument/2006/docPropsVTypes">
  <Template>RK Basmall</Template>
  <TotalTime>0</TotalTime>
  <Pages>1</Pages>
  <Words>564</Words>
  <Characters>2994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Knapp</dc:creator>
  <cp:keywords/>
  <dc:description/>
  <cp:lastModifiedBy>Ingrid Karlsson</cp:lastModifiedBy>
  <cp:revision>16</cp:revision>
  <cp:lastPrinted>2018-04-11T07:53:00Z</cp:lastPrinted>
  <dcterms:created xsi:type="dcterms:W3CDTF">2018-04-05T10:42:00Z</dcterms:created>
  <dcterms:modified xsi:type="dcterms:W3CDTF">2018-04-12T13:13:00Z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9af37f7e-37de-45b2-98f9-14c160c254db</vt:lpwstr>
  </property>
</Properties>
</file>