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A52ED" w:rsidP="005A52ED">
      <w:pPr>
        <w:pStyle w:val="Title"/>
        <w:rPr>
          <w:rFonts w:cstheme="majorHAnsi"/>
          <w:color w:val="333333"/>
          <w:szCs w:val="26"/>
          <w:shd w:val="clear" w:color="auto" w:fill="F8F8F8"/>
        </w:rPr>
      </w:pPr>
      <w:r>
        <w:t xml:space="preserve">Meddelande om uteblivet svar på skriftlig fråga </w:t>
      </w:r>
      <w:sdt>
        <w:sdtPr>
          <w:alias w:val="Interpellation"/>
          <w:tag w:val="delete"/>
          <w:id w:val="-1870365776"/>
          <w:placeholder>
            <w:docPart w:val="F94A2439325048E284757E239CB4FF72"/>
          </w:placeholder>
          <w:richText/>
        </w:sdtPr>
        <w:sdtContent>
          <w:r>
            <w:t>2021/22:37</w:t>
          </w:r>
          <w:r w:rsidR="009562D2">
            <w:t>6</w:t>
          </w:r>
        </w:sdtContent>
      </w:sdt>
      <w:r>
        <w:br/>
        <w:t>av</w:t>
      </w:r>
      <w:r w:rsidR="009562D2">
        <w:t xml:space="preserve"> Björn Söder</w:t>
      </w:r>
      <w:r>
        <w:t xml:space="preserve"> (SD) </w:t>
      </w:r>
      <w:r w:rsidR="009562D2">
        <w:t>Konsulära kostnader i samband med att UD förde IS-kvinnor till Sverige</w:t>
      </w:r>
    </w:p>
    <w:p w:rsidR="005A52ED" w:rsidP="005A52ED">
      <w:pPr>
        <w:pStyle w:val="Title"/>
        <w:rPr>
          <w:rFonts w:cstheme="majorHAnsi"/>
          <w:color w:val="333333"/>
          <w:szCs w:val="26"/>
          <w:shd w:val="clear" w:color="auto" w:fill="F8F8F8"/>
        </w:rPr>
      </w:pPr>
    </w:p>
    <w:p w:rsidR="005A52ED" w:rsidRPr="00BE7223" w:rsidP="005A52ED">
      <w:pPr>
        <w:pStyle w:val="Title"/>
        <w:rPr>
          <w:rFonts w:asciiTheme="minorHAnsi" w:hAnsiTheme="minorHAnsi" w:cstheme="majorHAnsi"/>
          <w:color w:val="333333"/>
          <w:sz w:val="25"/>
          <w:szCs w:val="25"/>
          <w:shd w:val="clear" w:color="auto" w:fill="F8F8F8"/>
        </w:rPr>
      </w:pPr>
      <w:r w:rsidRPr="00BE7223">
        <w:rPr>
          <w:rFonts w:asciiTheme="minorHAnsi" w:hAnsiTheme="minorHAnsi"/>
          <w:sz w:val="25"/>
          <w:szCs w:val="25"/>
        </w:rPr>
        <w:t xml:space="preserve">Som utgångspunkt besvarar en övergångsregering inte interpellationer eller skriftliga frågor. Vissa frågor, </w:t>
      </w:r>
      <w:r w:rsidRPr="00BE7223">
        <w:rPr>
          <w:rFonts w:asciiTheme="minorHAnsi" w:hAnsiTheme="minorHAnsi"/>
          <w:sz w:val="25"/>
          <w:szCs w:val="25"/>
        </w:rPr>
        <w:t>bl.a.</w:t>
      </w:r>
      <w:r w:rsidRPr="00BE7223">
        <w:rPr>
          <w:rFonts w:asciiTheme="minorHAnsi" w:hAnsiTheme="minorHAnsi"/>
          <w:sz w:val="25"/>
          <w:szCs w:val="25"/>
        </w:rPr>
        <w:t xml:space="preserve"> frågor som rör EU-ärenden eller rena sakförhållanden, kan det dock bli aktuellt att besvara. Bedömningen är att denna </w:t>
      </w:r>
      <w:r w:rsidR="00CD534A">
        <w:rPr>
          <w:rFonts w:asciiTheme="minorHAnsi" w:hAnsiTheme="minorHAnsi"/>
          <w:sz w:val="25"/>
          <w:szCs w:val="25"/>
        </w:rPr>
        <w:t>skriftliga fråga</w:t>
      </w:r>
      <w:r w:rsidRPr="00BE7223">
        <w:rPr>
          <w:rFonts w:asciiTheme="minorHAnsi" w:hAnsiTheme="minorHAnsi"/>
          <w:sz w:val="25"/>
          <w:szCs w:val="25"/>
        </w:rPr>
        <w:t xml:space="preserve"> inte är sådan att den bör besvaras av en övergångsregering. </w:t>
      </w:r>
      <w:r w:rsidR="00CD534A">
        <w:rPr>
          <w:rFonts w:asciiTheme="minorHAnsi" w:hAnsiTheme="minorHAnsi"/>
          <w:sz w:val="25"/>
          <w:szCs w:val="25"/>
        </w:rPr>
        <w:t>Frågan</w:t>
      </w:r>
      <w:r w:rsidRPr="00BE7223">
        <w:rPr>
          <w:rFonts w:asciiTheme="minorHAnsi" w:hAnsiTheme="minorHAnsi"/>
          <w:sz w:val="25"/>
          <w:szCs w:val="25"/>
        </w:rPr>
        <w:t xml:space="preserve"> kommer därför inte att besvaras.</w:t>
      </w:r>
    </w:p>
    <w:p w:rsidR="005A52ED" w:rsidP="005A52ED">
      <w:pPr>
        <w:pStyle w:val="BodyText"/>
      </w:pPr>
      <w:r>
        <w:t xml:space="preserve">Stockholm den </w:t>
      </w:r>
      <w:sdt>
        <w:sdtPr>
          <w:id w:val="-46300889"/>
          <w:placeholder>
            <w:docPart w:val="02F362C1766D4B5E9F1D4E17FDF5C3EC"/>
          </w:placeholder>
          <w:date w:fullDate="2021-11-1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</w:t>
          </w:r>
          <w:r w:rsidR="009562D2">
            <w:t>8</w:t>
          </w:r>
          <w:r>
            <w:t xml:space="preserve"> november 2021</w:t>
          </w:r>
        </w:sdtContent>
      </w:sdt>
    </w:p>
    <w:p w:rsidR="005A52ED" w:rsidP="005A52ED">
      <w:pPr>
        <w:pStyle w:val="BodyText"/>
      </w:pPr>
      <w:r>
        <w:t>Enligt uppdrag</w:t>
      </w:r>
    </w:p>
    <w:p w:rsidR="005A52ED" w:rsidP="005A52ED">
      <w:pPr>
        <w:pStyle w:val="Brdtextutanavstnd"/>
      </w:pPr>
    </w:p>
    <w:p w:rsidR="005A52ED" w:rsidP="005A52ED">
      <w:pPr>
        <w:pStyle w:val="Brdtextutanavstnd"/>
      </w:pPr>
    </w:p>
    <w:p w:rsidR="005A52ED" w:rsidRPr="00731800" w:rsidP="005A52ED">
      <w:pPr>
        <w:pStyle w:val="Brdtextutanavstnd"/>
      </w:pPr>
      <w:r w:rsidRPr="00731800">
        <w:t>Anna Hammargren</w:t>
      </w:r>
    </w:p>
    <w:p w:rsidR="005A52ED" w:rsidRPr="00642115" w:rsidP="005A52ED">
      <w:pPr>
        <w:tabs>
          <w:tab w:val="center" w:pos="3727"/>
        </w:tabs>
      </w:pPr>
      <w:r w:rsidRPr="00731800">
        <w:t>E</w:t>
      </w:r>
      <w:r w:rsidRPr="00731800">
        <w:t>xpeditionschef</w:t>
      </w:r>
      <w:r>
        <w:tab/>
      </w:r>
    </w:p>
    <w:p w:rsidR="005A52ED" w:rsidP="005A52ED"/>
    <w:p w:rsidR="00CF717A" w:rsidRPr="00CF717A" w:rsidP="00CF717A"/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73180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73180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A698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A698F" w:rsidRPr="007D73AB" w:rsidP="00340DE0">
          <w:pPr>
            <w:pStyle w:val="Header"/>
          </w:pPr>
        </w:p>
      </w:tc>
      <w:tc>
        <w:tcPr>
          <w:tcW w:w="1134" w:type="dxa"/>
        </w:tcPr>
        <w:p w:rsidR="007A698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A698F" w:rsidRPr="00CD534A" w:rsidP="00340DE0">
          <w:pPr>
            <w:pStyle w:val="Header"/>
          </w:pPr>
          <w:r w:rsidRPr="00CD534A"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A698F" w:rsidRPr="00CD534A" w:rsidP="00EE3C0F">
          <w:pPr>
            <w:pStyle w:val="Header"/>
            <w:rPr>
              <w:b/>
            </w:rPr>
          </w:pPr>
        </w:p>
        <w:p w:rsidR="007A698F" w:rsidRPr="00CD534A" w:rsidP="00EE3C0F">
          <w:pPr>
            <w:pStyle w:val="Header"/>
          </w:pPr>
        </w:p>
        <w:p w:rsidR="007A698F" w:rsidRPr="00CD534A" w:rsidP="00EE3C0F">
          <w:pPr>
            <w:pStyle w:val="Header"/>
          </w:pPr>
        </w:p>
        <w:p w:rsidR="007A698F" w:rsidRPr="00CD534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94A2439325048E284757E239CB4FF72"/>
            </w:placeholder>
            <w:dataBinding w:xpath="/ns0:DocumentInfo[1]/ns0:BaseInfo[1]/ns0:Dnr[1]" w:storeItemID="{87832E82-63CA-4BEB-9A0D-EC3CB50F1C50}" w:prefixMappings="xmlns:ns0='http://lp/documentinfo/RK' "/>
            <w:text/>
          </w:sdtPr>
          <w:sdtContent>
            <w:p w:rsidR="007A698F" w:rsidRPr="00CD534A" w:rsidP="00EE3C0F">
              <w:pPr>
                <w:pStyle w:val="Header"/>
              </w:pPr>
              <w:r w:rsidRPr="00CD534A">
                <w:t>UD2021/</w:t>
              </w:r>
              <w:r w:rsidRPr="00CD534A">
                <w:t>16</w:t>
              </w:r>
              <w:r w:rsidR="009562D2">
                <w:t>989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2F362C1766D4B5E9F1D4E17FDF5C3EC"/>
            </w:placeholder>
            <w:showingPlcHdr/>
            <w:dataBinding w:xpath="/ns0:DocumentInfo[1]/ns0:BaseInfo[1]/ns0:DocNumber[1]" w:storeItemID="{87832E82-63CA-4BEB-9A0D-EC3CB50F1C50}" w:prefixMappings="xmlns:ns0='http://lp/documentinfo/RK' "/>
            <w:text/>
          </w:sdtPr>
          <w:sdtContent>
            <w:p w:rsidR="007A698F" w:rsidRPr="00CD534A" w:rsidP="00EE3C0F">
              <w:pPr>
                <w:pStyle w:val="Header"/>
              </w:pPr>
              <w:r w:rsidRPr="00CD534A">
                <w:rPr>
                  <w:rStyle w:val="PlaceholderText"/>
                </w:rPr>
                <w:t xml:space="preserve"> </w:t>
              </w:r>
            </w:p>
          </w:sdtContent>
        </w:sdt>
        <w:p w:rsidR="007A698F" w:rsidRPr="00CD534A" w:rsidP="00EE3C0F">
          <w:pPr>
            <w:pStyle w:val="Header"/>
          </w:pPr>
        </w:p>
      </w:tc>
      <w:tc>
        <w:tcPr>
          <w:tcW w:w="1134" w:type="dxa"/>
        </w:tcPr>
        <w:p w:rsidR="007A698F" w:rsidP="0094502D">
          <w:pPr>
            <w:pStyle w:val="Header"/>
          </w:pPr>
        </w:p>
        <w:p w:rsidR="007A698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11A02" w:rsidRPr="00311A02" w:rsidP="00340DE0">
              <w:pPr>
                <w:pStyle w:val="Header"/>
                <w:rPr>
                  <w:b/>
                </w:rPr>
              </w:pPr>
              <w:r w:rsidRPr="00311A02">
                <w:rPr>
                  <w:b/>
                </w:rPr>
                <w:t>Utrikesdepartementet</w:t>
              </w:r>
            </w:p>
            <w:p w:rsidR="007A698F" w:rsidRPr="00340DE0" w:rsidP="00340DE0">
              <w:pPr>
                <w:pStyle w:val="Header"/>
              </w:pPr>
              <w:r w:rsidRPr="00311A02">
                <w:t>Utrikesministern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showingPlcHdr/>
          <w:dataBinding w:xpath="/ns0:DocumentInfo[1]/ns0:BaseInfo[1]/ns0:Recipient[1]" w:storeItemID="{87832E82-63CA-4BEB-9A0D-EC3CB50F1C50}" w:prefixMappings="xmlns:ns0='http://lp/documentinfo/RK' "/>
          <w:text w:multiLine="1"/>
        </w:sdtPr>
        <w:sdtContent>
          <w:tc>
            <w:tcPr>
              <w:tcW w:w="3170" w:type="dxa"/>
            </w:tcPr>
            <w:p w:rsidR="007A698F" w:rsidP="00547B89">
              <w:pPr>
                <w:pStyle w:val="Header"/>
              </w:pPr>
              <w:r>
                <w:t xml:space="preserve">     </w:t>
              </w:r>
            </w:p>
          </w:tc>
        </w:sdtContent>
      </w:sdt>
      <w:tc>
        <w:tcPr>
          <w:tcW w:w="1134" w:type="dxa"/>
        </w:tcPr>
        <w:p w:rsidR="007A698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03F4C"/>
    <w:multiLevelType w:val="multilevel"/>
    <w:tmpl w:val="1A20A4CA"/>
    <w:numStyleLink w:val="RKPunktlista"/>
  </w:abstractNum>
  <w:abstractNum w:abstractNumId="8">
    <w:nsid w:val="0ED533F4"/>
    <w:multiLevelType w:val="multilevel"/>
    <w:tmpl w:val="1B563932"/>
    <w:numStyleLink w:val="RKNumreradlista"/>
  </w:abstractNum>
  <w:abstractNum w:abstractNumId="9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B5490"/>
    <w:multiLevelType w:val="multilevel"/>
    <w:tmpl w:val="1B563932"/>
    <w:numStyleLink w:val="RKNumreradlista"/>
  </w:abstractNum>
  <w:abstractNum w:abstractNumId="11">
    <w:nsid w:val="1F88532F"/>
    <w:multiLevelType w:val="multilevel"/>
    <w:tmpl w:val="1B563932"/>
    <w:numStyleLink w:val="RKNumreradlista"/>
  </w:abstractNum>
  <w:abstractNum w:abstractNumId="12">
    <w:nsid w:val="2AB05199"/>
    <w:multiLevelType w:val="multilevel"/>
    <w:tmpl w:val="186C6512"/>
    <w:numStyleLink w:val="Strecklistan"/>
  </w:abstractNum>
  <w:abstractNum w:abstractNumId="13">
    <w:nsid w:val="2BE361F1"/>
    <w:multiLevelType w:val="multilevel"/>
    <w:tmpl w:val="1B563932"/>
    <w:numStyleLink w:val="RKNumreradlista"/>
  </w:abstractNum>
  <w:abstractNum w:abstractNumId="14">
    <w:nsid w:val="2C9B0453"/>
    <w:multiLevelType w:val="multilevel"/>
    <w:tmpl w:val="1A20A4CA"/>
    <w:numStyleLink w:val="RKPunktlista"/>
  </w:abstractNum>
  <w:abstractNum w:abstractNumId="15">
    <w:nsid w:val="2ECF6BA1"/>
    <w:multiLevelType w:val="multilevel"/>
    <w:tmpl w:val="1B563932"/>
    <w:numStyleLink w:val="RKNumreradlista"/>
  </w:abstractNum>
  <w:abstractNum w:abstractNumId="16">
    <w:nsid w:val="2F604539"/>
    <w:multiLevelType w:val="multilevel"/>
    <w:tmpl w:val="1B563932"/>
    <w:numStyleLink w:val="RKNumreradlista"/>
  </w:abstractNum>
  <w:abstractNum w:abstractNumId="17">
    <w:nsid w:val="348522EF"/>
    <w:multiLevelType w:val="multilevel"/>
    <w:tmpl w:val="1B563932"/>
    <w:numStyleLink w:val="RKNumreradlista"/>
  </w:abstractNum>
  <w:abstractNum w:abstractNumId="18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D3D0E02"/>
    <w:multiLevelType w:val="multilevel"/>
    <w:tmpl w:val="1B563932"/>
    <w:numStyleLink w:val="RKNumreradlista"/>
  </w:abstractNum>
  <w:abstractNum w:abstractNumId="20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70774A"/>
    <w:multiLevelType w:val="multilevel"/>
    <w:tmpl w:val="1B563932"/>
    <w:numStyleLink w:val="RKNumreradlista"/>
  </w:abstractNum>
  <w:abstractNum w:abstractNumId="22">
    <w:nsid w:val="4C84297C"/>
    <w:multiLevelType w:val="multilevel"/>
    <w:tmpl w:val="1B563932"/>
    <w:numStyleLink w:val="RKNumreradlista"/>
  </w:abstractNum>
  <w:abstractNum w:abstractNumId="23">
    <w:nsid w:val="4D904BDB"/>
    <w:multiLevelType w:val="multilevel"/>
    <w:tmpl w:val="1B563932"/>
    <w:numStyleLink w:val="RKNumreradlista"/>
  </w:abstractNum>
  <w:abstractNum w:abstractNumId="24">
    <w:nsid w:val="4DAD38FF"/>
    <w:multiLevelType w:val="multilevel"/>
    <w:tmpl w:val="1B563932"/>
    <w:numStyleLink w:val="RKNumreradlista"/>
  </w:abstractNum>
  <w:abstractNum w:abstractNumId="25">
    <w:nsid w:val="53A05A92"/>
    <w:multiLevelType w:val="multilevel"/>
    <w:tmpl w:val="1B563932"/>
    <w:numStyleLink w:val="RKNumreradlista"/>
  </w:abstractNum>
  <w:abstractNum w:abstractNumId="26">
    <w:nsid w:val="5C6843F9"/>
    <w:multiLevelType w:val="multilevel"/>
    <w:tmpl w:val="1A20A4CA"/>
    <w:numStyleLink w:val="RKPunktlista"/>
  </w:abstractNum>
  <w:abstractNum w:abstractNumId="27">
    <w:nsid w:val="61AC437A"/>
    <w:multiLevelType w:val="multilevel"/>
    <w:tmpl w:val="E2FEA49E"/>
    <w:numStyleLink w:val="RKNumreraderubriker"/>
  </w:abstractNum>
  <w:abstractNum w:abstractNumId="28">
    <w:nsid w:val="64780D1B"/>
    <w:multiLevelType w:val="multilevel"/>
    <w:tmpl w:val="1B563932"/>
    <w:numStyleLink w:val="RKNumreradlista"/>
  </w:abstractNum>
  <w:abstractNum w:abstractNumId="29">
    <w:nsid w:val="664239C2"/>
    <w:multiLevelType w:val="multilevel"/>
    <w:tmpl w:val="1A20A4CA"/>
    <w:numStyleLink w:val="RKPunktlista"/>
  </w:abstractNum>
  <w:abstractNum w:abstractNumId="30">
    <w:nsid w:val="6AA87A6A"/>
    <w:multiLevelType w:val="multilevel"/>
    <w:tmpl w:val="186C6512"/>
    <w:numStyleLink w:val="Strecklistan"/>
  </w:abstractNum>
  <w:abstractNum w:abstractNumId="31">
    <w:nsid w:val="6D8C68B4"/>
    <w:multiLevelType w:val="multilevel"/>
    <w:tmpl w:val="1B563932"/>
    <w:numStyleLink w:val="RKNumreradlista"/>
  </w:abstractNum>
  <w:abstractNum w:abstractNumId="32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66A28"/>
    <w:multiLevelType w:val="multilevel"/>
    <w:tmpl w:val="1A20A4CA"/>
    <w:numStyleLink w:val="RKPunktlista"/>
  </w:abstractNum>
  <w:abstractNum w:abstractNumId="34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5A52ED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957413"/>
  </w:style>
  <w:style w:type="paragraph" w:styleId="BodyTextIndent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DefaultParagraphFont"/>
    <w:link w:val="BodyTextIndent"/>
    <w:rsid w:val="00CC41B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  <w:rPr>
      <w:noProof/>
    </w:rPr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957413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957413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autoRedefine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color w:val="808080"/>
    </w:rPr>
  </w:style>
  <w:style w:type="paragraph" w:styleId="ListNumber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ListBullet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957413"/>
    <w:rPr>
      <w:rFonts w:ascii="Calibri" w:hAnsi="Calibri" w:cs="Calibri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4A2439325048E284757E239CB4FF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E2DCB-E765-4CD1-8A0C-B372C48EB343}"/>
      </w:docPartPr>
      <w:docPartBody>
        <w:p w:rsidR="00FB300B" w:rsidP="002065E5">
          <w:pPr>
            <w:pStyle w:val="F94A2439325048E284757E239CB4FF72"/>
          </w:pPr>
          <w:r>
            <w:rPr>
              <w:rStyle w:val="PlaceholderText"/>
            </w:rPr>
            <w:t xml:space="preserve"> </w:t>
          </w:r>
          <w:r w:rsidRPr="0094502D">
            <w:t xml:space="preserve"> </w:t>
          </w:r>
          <w:r>
            <w:rPr>
              <w:rStyle w:val="PlaceholderText"/>
            </w:rPr>
            <w:t xml:space="preserve"> </w:t>
          </w:r>
          <w:r>
            <w:t xml:space="preserve"> </w:t>
          </w:r>
          <w:r>
            <w:rPr>
              <w:rStyle w:val="PlaceholderText"/>
            </w:rPr>
            <w:t xml:space="preserve">  Klicka</w:t>
          </w:r>
          <w:r w:rsidRPr="00AC4EF6">
            <w:rPr>
              <w:rStyle w:val="PlaceholderText"/>
            </w:rPr>
            <w:t xml:space="preserve"> här för att ange </w:t>
          </w:r>
          <w:r>
            <w:rPr>
              <w:rStyle w:val="PlaceholderText"/>
            </w:rPr>
            <w:t>frågenr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02F362C1766D4B5E9F1D4E17FDF5C3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82D61B-8991-45A0-B845-7DC64DB05A35}"/>
      </w:docPartPr>
      <w:docPartBody>
        <w:p w:rsidR="00FB300B" w:rsidP="002065E5">
          <w:pPr>
            <w:pStyle w:val="02F362C1766D4B5E9F1D4E17FDF5C3EC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5E5"/>
    <w:rPr>
      <w:noProof w:val="0"/>
      <w:color w:val="808080"/>
    </w:rPr>
  </w:style>
  <w:style w:type="paragraph" w:customStyle="1" w:styleId="F94A2439325048E284757E239CB4FF72">
    <w:name w:val="F94A2439325048E284757E239CB4FF72"/>
    <w:rsid w:val="002065E5"/>
  </w:style>
  <w:style w:type="paragraph" w:customStyle="1" w:styleId="02F362C1766D4B5E9F1D4E17FDF5C3EC">
    <w:name w:val="02F362C1766D4B5E9F1D4E17FDF5C3EC"/>
    <w:rsid w:val="002065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>UD2021/16989</Dnr>
    <ParagrafNr/>
    <DocumentTitle/>
    <VisitingAddress/>
    <Extra1/>
    <Extra2/>
    <Extra3/>
    <Number/>
    <Recipient/>
    <SenderText/>
    <DocNumber/>
    <Doclanguage/>
    <Appendix/>
    <LogotypeName/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2d131a2d-4611-412c-b720-e8db587903b8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36F46-B7D8-4DCF-AA0D-88159F6DF7BB}"/>
</file>

<file path=customXml/itemProps2.xml><?xml version="1.0" encoding="utf-8"?>
<ds:datastoreItem xmlns:ds="http://schemas.openxmlformats.org/officeDocument/2006/customXml" ds:itemID="{791D15C1-E1F3-4977-BA91-A1D0015130A1}"/>
</file>

<file path=customXml/itemProps3.xml><?xml version="1.0" encoding="utf-8"?>
<ds:datastoreItem xmlns:ds="http://schemas.openxmlformats.org/officeDocument/2006/customXml" ds:itemID="{87832E82-63CA-4BEB-9A0D-EC3CB50F1C50}"/>
</file>

<file path=customXml/itemProps4.xml><?xml version="1.0" encoding="utf-8"?>
<ds:datastoreItem xmlns:ds="http://schemas.openxmlformats.org/officeDocument/2006/customXml" ds:itemID="{15415EF4-8065-4E07-9AED-DF40F677A708}"/>
</file>

<file path=customXml/itemProps5.xml><?xml version="1.0" encoding="utf-8"?>
<ds:datastoreItem xmlns:ds="http://schemas.openxmlformats.org/officeDocument/2006/customXml" ds:itemID="{FC639010-3731-47F0-97F8-16457BD06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uteblivet svar på skriftlig fråga 376.docx</dc:title>
  <cp:revision>2</cp:revision>
  <dcterms:created xsi:type="dcterms:W3CDTF">2021-11-18T10:50:00Z</dcterms:created>
  <dcterms:modified xsi:type="dcterms:W3CDTF">2021-11-18T10:50:00Z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