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0A" w:rsidRDefault="00D4150A" w:rsidP="00DA0661">
      <w:pPr>
        <w:pStyle w:val="Rubrik"/>
      </w:pPr>
      <w:bookmarkStart w:id="0" w:name="Start"/>
      <w:bookmarkEnd w:id="0"/>
      <w:r>
        <w:t>Svar på fråga 2019/20:886 av Lotta Olsson (M)</w:t>
      </w:r>
      <w:r>
        <w:br/>
        <w:t>Små bolag och framtidens elmarknad</w:t>
      </w:r>
    </w:p>
    <w:p w:rsidR="00D4150A" w:rsidRDefault="00D4150A" w:rsidP="002749F7">
      <w:pPr>
        <w:pStyle w:val="Brdtext"/>
      </w:pPr>
      <w:r>
        <w:t>Lotta Olsson har frågat mig hur jag bedömer förutsättningarna för små bolag att verka på elmarknaden i och med den inplanerade reformen.</w:t>
      </w:r>
    </w:p>
    <w:p w:rsidR="00202906" w:rsidRDefault="00D339AC" w:rsidP="00D339AC">
      <w:pPr>
        <w:pStyle w:val="Brdtext"/>
      </w:pPr>
      <w:r>
        <w:t>Regeringskansliet har remitterat Energimarknadsinspektionens rapport Ny modell för elmarknaden (EI R2017:05). Ett av förslagen i rapporten är att det införs en reform att kunderna endast ska få en faktura, istället för som i dag två fakturor, för sin elräkning, där elhandlaren är den som fakturerar kunderna.</w:t>
      </w:r>
      <w:r w:rsidR="008773BC">
        <w:t xml:space="preserve"> </w:t>
      </w:r>
      <w:r w:rsidR="002B5777" w:rsidRPr="002B5777">
        <w:t>Enligt Energimarknadsinspektionen är syftet med förslaget bland annat att förbättra kundernas situation och förbättra konkurrensen mellan elhandelsföretag på den avreglerade elmarknaden.</w:t>
      </w:r>
    </w:p>
    <w:p w:rsidR="00D4150A" w:rsidRDefault="00D339AC" w:rsidP="00D339AC">
      <w:pPr>
        <w:pStyle w:val="Brdtext"/>
      </w:pPr>
      <w:r>
        <w:t>För närvarande bereds rapporten internt inom Regeringskansliet och regeringen kommer att återkomma om hur regeringen avser att gå vidare med förslagen i rapporten.</w:t>
      </w:r>
    </w:p>
    <w:p w:rsidR="00D4150A" w:rsidRDefault="00D4150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9D3A23E2F548B1B7E01F8AFCBA8991"/>
          </w:placeholder>
          <w:dataBinding w:prefixMappings="xmlns:ns0='http://lp/documentinfo/RK' " w:xpath="/ns0:DocumentInfo[1]/ns0:BaseInfo[1]/ns0:HeaderDate[1]" w:storeItemID="{7689561E-937C-477B-9763-3A2156B98BD1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februari 2020</w:t>
          </w:r>
        </w:sdtContent>
      </w:sdt>
    </w:p>
    <w:p w:rsidR="00D4150A" w:rsidRDefault="00D4150A" w:rsidP="004E7A8F">
      <w:pPr>
        <w:pStyle w:val="Brdtextutanavstnd"/>
      </w:pPr>
    </w:p>
    <w:p w:rsidR="00D4150A" w:rsidRDefault="00D4150A" w:rsidP="004E7A8F">
      <w:pPr>
        <w:pStyle w:val="Brdtextutanavstnd"/>
      </w:pPr>
    </w:p>
    <w:p w:rsidR="00D4150A" w:rsidRDefault="00D4150A" w:rsidP="004E7A8F">
      <w:pPr>
        <w:pStyle w:val="Brdtextutanavstnd"/>
      </w:pPr>
    </w:p>
    <w:p w:rsidR="00D4150A" w:rsidRPr="00DB48AB" w:rsidRDefault="00D4150A" w:rsidP="00DB48AB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D4150A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0A" w:rsidRDefault="00D4150A" w:rsidP="00A87A54">
      <w:pPr>
        <w:spacing w:after="0" w:line="240" w:lineRule="auto"/>
      </w:pPr>
      <w:r>
        <w:separator/>
      </w:r>
    </w:p>
  </w:endnote>
  <w:endnote w:type="continuationSeparator" w:id="0">
    <w:p w:rsidR="00D4150A" w:rsidRDefault="00D415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E8" w:rsidRDefault="008A2D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0A" w:rsidRDefault="00D4150A" w:rsidP="00A87A54">
      <w:pPr>
        <w:spacing w:after="0" w:line="240" w:lineRule="auto"/>
      </w:pPr>
      <w:r>
        <w:separator/>
      </w:r>
    </w:p>
  </w:footnote>
  <w:footnote w:type="continuationSeparator" w:id="0">
    <w:p w:rsidR="00D4150A" w:rsidRDefault="00D415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E8" w:rsidRDefault="008A2D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E8" w:rsidRDefault="008A2D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4150A" w:rsidTr="00C93EBA">
      <w:trPr>
        <w:trHeight w:val="227"/>
      </w:trPr>
      <w:tc>
        <w:tcPr>
          <w:tcW w:w="5534" w:type="dxa"/>
        </w:tcPr>
        <w:p w:rsidR="00D4150A" w:rsidRPr="007D73AB" w:rsidRDefault="00D4150A">
          <w:pPr>
            <w:pStyle w:val="Sidhuvud"/>
          </w:pPr>
        </w:p>
      </w:tc>
      <w:tc>
        <w:tcPr>
          <w:tcW w:w="3170" w:type="dxa"/>
          <w:vAlign w:val="bottom"/>
        </w:tcPr>
        <w:p w:rsidR="00D4150A" w:rsidRPr="007D73AB" w:rsidRDefault="00D4150A" w:rsidP="00340DE0">
          <w:pPr>
            <w:pStyle w:val="Sidhuvud"/>
          </w:pPr>
        </w:p>
      </w:tc>
      <w:tc>
        <w:tcPr>
          <w:tcW w:w="1134" w:type="dxa"/>
        </w:tcPr>
        <w:p w:rsidR="00D4150A" w:rsidRDefault="00D4150A" w:rsidP="005A703A">
          <w:pPr>
            <w:pStyle w:val="Sidhuvud"/>
          </w:pPr>
        </w:p>
      </w:tc>
    </w:tr>
    <w:tr w:rsidR="00D4150A" w:rsidTr="00C93EBA">
      <w:trPr>
        <w:trHeight w:val="1928"/>
      </w:trPr>
      <w:tc>
        <w:tcPr>
          <w:tcW w:w="5534" w:type="dxa"/>
        </w:tcPr>
        <w:p w:rsidR="00D4150A" w:rsidRPr="00340DE0" w:rsidRDefault="00D4150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4150A" w:rsidRPr="00710A6C" w:rsidRDefault="00D4150A" w:rsidP="00EE3C0F">
          <w:pPr>
            <w:pStyle w:val="Sidhuvud"/>
            <w:rPr>
              <w:b/>
            </w:rPr>
          </w:pPr>
        </w:p>
        <w:p w:rsidR="00D4150A" w:rsidRDefault="00D4150A" w:rsidP="00EE3C0F">
          <w:pPr>
            <w:pStyle w:val="Sidhuvud"/>
          </w:pPr>
        </w:p>
        <w:p w:rsidR="00D4150A" w:rsidRDefault="00D4150A" w:rsidP="00EE3C0F">
          <w:pPr>
            <w:pStyle w:val="Sidhuvud"/>
          </w:pPr>
        </w:p>
        <w:p w:rsidR="00D4150A" w:rsidRDefault="00D415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AA9BDB94813449689162136BF18BEB9"/>
            </w:placeholder>
            <w:dataBinding w:prefixMappings="xmlns:ns0='http://lp/documentinfo/RK' " w:xpath="/ns0:DocumentInfo[1]/ns0:BaseInfo[1]/ns0:Dnr[1]" w:storeItemID="{7689561E-937C-477B-9763-3A2156B98BD1}"/>
            <w:text/>
          </w:sdtPr>
          <w:sdtEndPr/>
          <w:sdtContent>
            <w:p w:rsidR="00D4150A" w:rsidRDefault="00D4150A" w:rsidP="00EE3C0F">
              <w:pPr>
                <w:pStyle w:val="Sidhuvud"/>
              </w:pPr>
              <w:r>
                <w:t xml:space="preserve">I2020/00328/E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8AE18928BD4929B3A81345EC323836"/>
            </w:placeholder>
            <w:showingPlcHdr/>
            <w:dataBinding w:prefixMappings="xmlns:ns0='http://lp/documentinfo/RK' " w:xpath="/ns0:DocumentInfo[1]/ns0:BaseInfo[1]/ns0:DocNumber[1]" w:storeItemID="{7689561E-937C-477B-9763-3A2156B98BD1}"/>
            <w:text/>
          </w:sdtPr>
          <w:sdtEndPr/>
          <w:sdtContent>
            <w:p w:rsidR="00D4150A" w:rsidRDefault="00D415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4150A" w:rsidRDefault="00D4150A" w:rsidP="00EE3C0F">
          <w:pPr>
            <w:pStyle w:val="Sidhuvud"/>
          </w:pPr>
        </w:p>
      </w:tc>
      <w:tc>
        <w:tcPr>
          <w:tcW w:w="1134" w:type="dxa"/>
        </w:tcPr>
        <w:p w:rsidR="00D4150A" w:rsidRDefault="00D4150A" w:rsidP="0094502D">
          <w:pPr>
            <w:pStyle w:val="Sidhuvud"/>
          </w:pPr>
        </w:p>
        <w:p w:rsidR="00D4150A" w:rsidRPr="0094502D" w:rsidRDefault="00D4150A" w:rsidP="00EC71A6">
          <w:pPr>
            <w:pStyle w:val="Sidhuvud"/>
          </w:pPr>
        </w:p>
      </w:tc>
    </w:tr>
    <w:tr w:rsidR="00D4150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CACC5610214414BF931F37A13764D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150A" w:rsidRPr="00D4150A" w:rsidRDefault="00D4150A" w:rsidP="00340DE0">
              <w:pPr>
                <w:pStyle w:val="Sidhuvud"/>
                <w:rPr>
                  <w:b/>
                </w:rPr>
              </w:pPr>
              <w:r w:rsidRPr="00D4150A">
                <w:rPr>
                  <w:b/>
                </w:rPr>
                <w:t>Infrastrukturdepartementet</w:t>
              </w:r>
            </w:p>
            <w:p w:rsidR="002B5777" w:rsidRDefault="00D4150A" w:rsidP="00340DE0">
              <w:pPr>
                <w:pStyle w:val="Sidhuvud"/>
              </w:pPr>
              <w:r w:rsidRPr="00D4150A">
                <w:t>Energi- och digitaliseringsministern</w:t>
              </w:r>
            </w:p>
            <w:p w:rsidR="00D4150A" w:rsidRPr="00340DE0" w:rsidRDefault="002B5777" w:rsidP="002B5777">
              <w:pPr>
                <w:pStyle w:val="Sidhuvud"/>
              </w:pPr>
              <w:bookmarkStart w:id="1" w:name="_GoBack"/>
              <w:bookmarkEnd w:id="1"/>
              <w:r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94C2ECAA1334A61A74FFF7E35D4BED3"/>
          </w:placeholder>
          <w:dataBinding w:prefixMappings="xmlns:ns0='http://lp/documentinfo/RK' " w:xpath="/ns0:DocumentInfo[1]/ns0:BaseInfo[1]/ns0:Recipient[1]" w:storeItemID="{7689561E-937C-477B-9763-3A2156B98BD1}"/>
          <w:text w:multiLine="1"/>
        </w:sdtPr>
        <w:sdtEndPr/>
        <w:sdtContent>
          <w:tc>
            <w:tcPr>
              <w:tcW w:w="3170" w:type="dxa"/>
            </w:tcPr>
            <w:p w:rsidR="00D4150A" w:rsidRDefault="00D415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4150A" w:rsidRDefault="00D4150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0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0E4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906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EA9"/>
    <w:rsid w:val="002A6820"/>
    <w:rsid w:val="002B00E5"/>
    <w:rsid w:val="002B5777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DE0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48E"/>
    <w:rsid w:val="00873DA1"/>
    <w:rsid w:val="00875DDD"/>
    <w:rsid w:val="008773BC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DE8"/>
    <w:rsid w:val="008A3961"/>
    <w:rsid w:val="008A4CEA"/>
    <w:rsid w:val="008A7506"/>
    <w:rsid w:val="008B1603"/>
    <w:rsid w:val="008B20ED"/>
    <w:rsid w:val="008B4A9B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01F7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3CF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9AC"/>
    <w:rsid w:val="00D36E44"/>
    <w:rsid w:val="00D40205"/>
    <w:rsid w:val="00D40C72"/>
    <w:rsid w:val="00D4141B"/>
    <w:rsid w:val="00D4145D"/>
    <w:rsid w:val="00D4150A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A4A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9E7BCB-4DA5-423A-8215-9A59881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A9BDB94813449689162136BF18B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60015-2DC4-41B9-A655-564AB979939C}"/>
      </w:docPartPr>
      <w:docPartBody>
        <w:p w:rsidR="00C457AF" w:rsidRDefault="00DD7D14" w:rsidP="00DD7D14">
          <w:pPr>
            <w:pStyle w:val="AAA9BDB94813449689162136BF18BE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8AE18928BD4929B3A81345EC323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8554F-13DF-4139-8020-D2D3618C9B57}"/>
      </w:docPartPr>
      <w:docPartBody>
        <w:p w:rsidR="00C457AF" w:rsidRDefault="00DD7D14" w:rsidP="00DD7D14">
          <w:pPr>
            <w:pStyle w:val="BD8AE18928BD4929B3A81345EC3238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CACC5610214414BF931F37A1376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01E9A-A1BB-48CE-B9E2-97A06E5BCE93}"/>
      </w:docPartPr>
      <w:docPartBody>
        <w:p w:rsidR="00C457AF" w:rsidRDefault="00DD7D14" w:rsidP="00DD7D14">
          <w:pPr>
            <w:pStyle w:val="26CACC5610214414BF931F37A1376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4C2ECAA1334A61A74FFF7E35D4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3370D-96DF-4E19-9D81-16659FBC65FB}"/>
      </w:docPartPr>
      <w:docPartBody>
        <w:p w:rsidR="00C457AF" w:rsidRDefault="00DD7D14" w:rsidP="00DD7D14">
          <w:pPr>
            <w:pStyle w:val="B94C2ECAA1334A61A74FFF7E35D4BE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9D3A23E2F548B1B7E01F8AFCBA8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294B6-24DB-4DE3-9A86-756B3E34BA55}"/>
      </w:docPartPr>
      <w:docPartBody>
        <w:p w:rsidR="00C457AF" w:rsidRDefault="00DD7D14" w:rsidP="00DD7D14">
          <w:pPr>
            <w:pStyle w:val="529D3A23E2F548B1B7E01F8AFCBA899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14"/>
    <w:rsid w:val="00C457AF"/>
    <w:rsid w:val="00D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05D391C10B14D0F9E78405A7BA3C15D">
    <w:name w:val="905D391C10B14D0F9E78405A7BA3C15D"/>
    <w:rsid w:val="00DD7D14"/>
  </w:style>
  <w:style w:type="character" w:styleId="Platshllartext">
    <w:name w:val="Placeholder Text"/>
    <w:basedOn w:val="Standardstycketeckensnitt"/>
    <w:uiPriority w:val="99"/>
    <w:semiHidden/>
    <w:rsid w:val="00DD7D14"/>
    <w:rPr>
      <w:noProof w:val="0"/>
      <w:color w:val="808080"/>
    </w:rPr>
  </w:style>
  <w:style w:type="paragraph" w:customStyle="1" w:styleId="146B2BCFCA184CFFB4828DFE3AE23273">
    <w:name w:val="146B2BCFCA184CFFB4828DFE3AE23273"/>
    <w:rsid w:val="00DD7D14"/>
  </w:style>
  <w:style w:type="paragraph" w:customStyle="1" w:styleId="5F910613C6134C9AB65C8E0978C2CE36">
    <w:name w:val="5F910613C6134C9AB65C8E0978C2CE36"/>
    <w:rsid w:val="00DD7D14"/>
  </w:style>
  <w:style w:type="paragraph" w:customStyle="1" w:styleId="7AA604C6EC0F494EA290742566AEC3B4">
    <w:name w:val="7AA604C6EC0F494EA290742566AEC3B4"/>
    <w:rsid w:val="00DD7D14"/>
  </w:style>
  <w:style w:type="paragraph" w:customStyle="1" w:styleId="AAA9BDB94813449689162136BF18BEB9">
    <w:name w:val="AAA9BDB94813449689162136BF18BEB9"/>
    <w:rsid w:val="00DD7D14"/>
  </w:style>
  <w:style w:type="paragraph" w:customStyle="1" w:styleId="BD8AE18928BD4929B3A81345EC323836">
    <w:name w:val="BD8AE18928BD4929B3A81345EC323836"/>
    <w:rsid w:val="00DD7D14"/>
  </w:style>
  <w:style w:type="paragraph" w:customStyle="1" w:styleId="ACA6C2E7C7924E3AA57F92F694542AE4">
    <w:name w:val="ACA6C2E7C7924E3AA57F92F694542AE4"/>
    <w:rsid w:val="00DD7D14"/>
  </w:style>
  <w:style w:type="paragraph" w:customStyle="1" w:styleId="8A5325815F2E423D941749DB56CC5874">
    <w:name w:val="8A5325815F2E423D941749DB56CC5874"/>
    <w:rsid w:val="00DD7D14"/>
  </w:style>
  <w:style w:type="paragraph" w:customStyle="1" w:styleId="AF009F3E235E47C38061D63F61051D37">
    <w:name w:val="AF009F3E235E47C38061D63F61051D37"/>
    <w:rsid w:val="00DD7D14"/>
  </w:style>
  <w:style w:type="paragraph" w:customStyle="1" w:styleId="26CACC5610214414BF931F37A13764D1">
    <w:name w:val="26CACC5610214414BF931F37A13764D1"/>
    <w:rsid w:val="00DD7D14"/>
  </w:style>
  <w:style w:type="paragraph" w:customStyle="1" w:styleId="B94C2ECAA1334A61A74FFF7E35D4BED3">
    <w:name w:val="B94C2ECAA1334A61A74FFF7E35D4BED3"/>
    <w:rsid w:val="00DD7D14"/>
  </w:style>
  <w:style w:type="paragraph" w:customStyle="1" w:styleId="FFC4AAF6595842C383ABC21C1DE1399C">
    <w:name w:val="FFC4AAF6595842C383ABC21C1DE1399C"/>
    <w:rsid w:val="00DD7D14"/>
  </w:style>
  <w:style w:type="paragraph" w:customStyle="1" w:styleId="822F1C5960EA4663AA536A1223D30436">
    <w:name w:val="822F1C5960EA4663AA536A1223D30436"/>
    <w:rsid w:val="00DD7D14"/>
  </w:style>
  <w:style w:type="paragraph" w:customStyle="1" w:styleId="76E5D4642020482BBB16CD815BA03A7D">
    <w:name w:val="76E5D4642020482BBB16CD815BA03A7D"/>
    <w:rsid w:val="00DD7D14"/>
  </w:style>
  <w:style w:type="paragraph" w:customStyle="1" w:styleId="45A27B9C26A542E1915635C93B5B1426">
    <w:name w:val="45A27B9C26A542E1915635C93B5B1426"/>
    <w:rsid w:val="00DD7D14"/>
  </w:style>
  <w:style w:type="paragraph" w:customStyle="1" w:styleId="622F9A54BF394ED5BE42344AF1CD7A81">
    <w:name w:val="622F9A54BF394ED5BE42344AF1CD7A81"/>
    <w:rsid w:val="00DD7D14"/>
  </w:style>
  <w:style w:type="paragraph" w:customStyle="1" w:styleId="529D3A23E2F548B1B7E01F8AFCBA8991">
    <w:name w:val="529D3A23E2F548B1B7E01F8AFCBA8991"/>
    <w:rsid w:val="00DD7D14"/>
  </w:style>
  <w:style w:type="paragraph" w:customStyle="1" w:styleId="2D76A6940EE046268169927362CF9CB5">
    <w:name w:val="2D76A6940EE046268169927362CF9CB5"/>
    <w:rsid w:val="00DD7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2020-02-12T00:00:00</HeaderDate>
    <Office/>
    <Dnr>I2020/00328/E 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16025101-7a95-4995-ac8f-a89069767320</RD_Svarsid>
  </documentManagement>
</p:properties>
</file>

<file path=customXml/itemProps1.xml><?xml version="1.0" encoding="utf-8"?>
<ds:datastoreItem xmlns:ds="http://schemas.openxmlformats.org/officeDocument/2006/customXml" ds:itemID="{1B674B0D-788C-46AD-A0CA-19BCFF49D368}"/>
</file>

<file path=customXml/itemProps2.xml><?xml version="1.0" encoding="utf-8"?>
<ds:datastoreItem xmlns:ds="http://schemas.openxmlformats.org/officeDocument/2006/customXml" ds:itemID="{7689561E-937C-477B-9763-3A2156B98BD1}"/>
</file>

<file path=customXml/itemProps3.xml><?xml version="1.0" encoding="utf-8"?>
<ds:datastoreItem xmlns:ds="http://schemas.openxmlformats.org/officeDocument/2006/customXml" ds:itemID="{6BD87F90-04A0-4FC8-A23C-633EC841ADE4}"/>
</file>

<file path=customXml/itemProps4.xml><?xml version="1.0" encoding="utf-8"?>
<ds:datastoreItem xmlns:ds="http://schemas.openxmlformats.org/officeDocument/2006/customXml" ds:itemID="{C5C1D1EB-8536-43F7-A411-9EC754FC6F1D}"/>
</file>

<file path=customXml/itemProps5.xml><?xml version="1.0" encoding="utf-8"?>
<ds:datastoreItem xmlns:ds="http://schemas.openxmlformats.org/officeDocument/2006/customXml" ds:itemID="{7540244C-F5CE-4D7C-9932-875FC75DC8F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147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886 av Lotta Olsson (M) Små bolag och framtidens elmarknad.docx</dc:title>
  <dc:subject/>
  <dc:creator>Jan-Olof Lundgren</dc:creator>
  <cp:keywords/>
  <dc:description/>
  <cp:lastModifiedBy>Berith Öhman</cp:lastModifiedBy>
  <cp:revision>2</cp:revision>
  <cp:lastPrinted>2020-02-11T15:06:00Z</cp:lastPrinted>
  <dcterms:created xsi:type="dcterms:W3CDTF">2020-02-12T08:13:00Z</dcterms:created>
  <dcterms:modified xsi:type="dcterms:W3CDTF">2020-02-12T08:13:00Z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