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customXml/itemProps8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BA576E1" w14:textId="77777777" w:rsidR="00A80FA1" w:rsidRDefault="00A80FA1" w:rsidP="00C4006B">
      <w:pPr>
        <w:pStyle w:val="Rubrik"/>
        <w:spacing w:after="400"/>
      </w:pPr>
      <w:bookmarkStart w:id="0" w:name="Start"/>
      <w:bookmarkStart w:id="1" w:name="_GoBack"/>
      <w:bookmarkEnd w:id="0"/>
      <w:bookmarkEnd w:id="1"/>
      <w:r>
        <w:t xml:space="preserve">Svar på fråga 2019/20:543 av </w:t>
      </w:r>
      <w:sdt>
        <w:sdtPr>
          <w:alias w:val="Frågeställare"/>
          <w:tag w:val="delete"/>
          <w:id w:val="-211816850"/>
          <w:placeholder>
            <w:docPart w:val="057080EACA684B8FBB7A9364EB219CA5"/>
          </w:placeholder>
          <w:dataBinding w:prefixMappings="xmlns:ns0='http://lp/documentinfo/RK' " w:xpath="/ns0:DocumentInfo[1]/ns0:BaseInfo[1]/ns0:Extra3[1]" w:storeItemID="{813FFF08-76FC-4BEB-A007-35D8A31EA395}"/>
          <w:text/>
        </w:sdtPr>
        <w:sdtEndPr/>
        <w:sdtContent>
          <w:r>
            <w:t>Anders Åkesson</w:t>
          </w:r>
        </w:sdtContent>
      </w:sdt>
      <w:r>
        <w:t xml:space="preserve"> (</w:t>
      </w:r>
      <w:sdt>
        <w:sdtPr>
          <w:alias w:val="Parti"/>
          <w:tag w:val="Parti_delete"/>
          <w:id w:val="1620417071"/>
          <w:placeholder>
            <w:docPart w:val="0842D3A2C1674C79A37B9B33A861F378"/>
          </w:placeholder>
          <w:comboBox>
            <w:listItem w:value="Välj ett objekt."/>
            <w:listItem w:displayText="C" w:value="C"/>
            <w:listItem w:displayText="KD" w:value="KD"/>
            <w:listItem w:displayText="L" w:value="L"/>
            <w:listItem w:displayText="M" w:value="M"/>
            <w:listItem w:displayText="MP" w:value="MP"/>
            <w:listItem w:displayText="S" w:value="S"/>
            <w:listItem w:displayText="SD" w:value="SD"/>
            <w:listItem w:displayText="V" w:value="V"/>
          </w:comboBox>
        </w:sdtPr>
        <w:sdtEndPr/>
        <w:sdtContent>
          <w:r>
            <w:t>C</w:t>
          </w:r>
        </w:sdtContent>
      </w:sdt>
      <w:r>
        <w:t>)</w:t>
      </w:r>
      <w:r>
        <w:br/>
        <w:t>Andelstal för medlemmar i samfälligheter och vägsamfälligheter</w:t>
      </w:r>
    </w:p>
    <w:p w14:paraId="35CE573A" w14:textId="77777777" w:rsidR="00A80FA1" w:rsidRDefault="00746A05" w:rsidP="002749F7">
      <w:pPr>
        <w:pStyle w:val="Brdtext"/>
      </w:pPr>
      <w:sdt>
        <w:sdtPr>
          <w:alias w:val="Frågeställare"/>
          <w:tag w:val="delete"/>
          <w:id w:val="-1635256365"/>
          <w:placeholder>
            <w:docPart w:val="E8807C76B69C475399673D1F71E841F3"/>
          </w:placeholder>
          <w:dataBinding w:prefixMappings="xmlns:ns0='http://lp/documentinfo/RK' " w:xpath="/ns0:DocumentInfo[1]/ns0:BaseInfo[1]/ns0:Extra3[1]" w:storeItemID="{813FFF08-76FC-4BEB-A007-35D8A31EA395}"/>
          <w:text/>
        </w:sdtPr>
        <w:sdtEndPr/>
        <w:sdtContent>
          <w:r w:rsidR="00A80FA1">
            <w:t>Anders Åkesson</w:t>
          </w:r>
        </w:sdtContent>
      </w:sdt>
      <w:r w:rsidR="00A80FA1">
        <w:t xml:space="preserve"> har frågat mig om</w:t>
      </w:r>
      <w:r w:rsidR="00484C65">
        <w:t xml:space="preserve"> –</w:t>
      </w:r>
      <w:r w:rsidR="00A80FA1">
        <w:t xml:space="preserve"> givet att ordning</w:t>
      </w:r>
      <w:r w:rsidR="005E15AA">
        <w:t>en</w:t>
      </w:r>
      <w:r w:rsidR="00A80FA1">
        <w:t xml:space="preserve"> för förändring av andelstal i bostadsrättsföreningar upplevs som rättssäker</w:t>
      </w:r>
      <w:r w:rsidR="00484C65">
        <w:t xml:space="preserve"> –</w:t>
      </w:r>
      <w:r w:rsidR="00A80FA1">
        <w:t xml:space="preserve"> en motsvarande </w:t>
      </w:r>
      <w:r w:rsidR="00A80FA1" w:rsidRPr="00C4006B">
        <w:rPr>
          <w:spacing w:val="-4"/>
        </w:rPr>
        <w:t>ordning eller lagstiftning kan vara tillämpbar även för landets vägsamfälligheter</w:t>
      </w:r>
      <w:r w:rsidR="00A80FA1">
        <w:t xml:space="preserve">. </w:t>
      </w:r>
    </w:p>
    <w:p w14:paraId="47F51C78" w14:textId="77777777" w:rsidR="00A80FA1" w:rsidRDefault="00A80FA1" w:rsidP="002749F7">
      <w:pPr>
        <w:pStyle w:val="Brdtext"/>
        <w:rPr>
          <w:spacing w:val="2"/>
        </w:rPr>
      </w:pPr>
      <w:r>
        <w:t xml:space="preserve">Anders Åkesson har </w:t>
      </w:r>
      <w:r w:rsidR="00EA0FA9">
        <w:t>i närtid</w:t>
      </w:r>
      <w:r>
        <w:t xml:space="preserve"> ställt flera frågor till mig på detta ämne</w:t>
      </w:r>
      <w:r w:rsidR="001A2A27">
        <w:t>.</w:t>
      </w:r>
      <w:r>
        <w:t xml:space="preserve"> </w:t>
      </w:r>
      <w:r w:rsidR="001A2A27">
        <w:t xml:space="preserve">Samtliga </w:t>
      </w:r>
      <w:r w:rsidR="001A2A27" w:rsidRPr="001A2A27">
        <w:rPr>
          <w:spacing w:val="-4"/>
        </w:rPr>
        <w:t xml:space="preserve">av dessa </w:t>
      </w:r>
      <w:r w:rsidRPr="001A2A27">
        <w:rPr>
          <w:spacing w:val="-4"/>
        </w:rPr>
        <w:t>knyter an till riksdagens tillkännagivande om att regeringen skyndsamt</w:t>
      </w:r>
      <w:r>
        <w:t xml:space="preserve"> bör utreda hur en lagreglering som innebär att en samfällighets</w:t>
      </w:r>
      <w:r>
        <w:softHyphen/>
        <w:t xml:space="preserve">förening själv </w:t>
      </w:r>
      <w:r w:rsidRPr="001A2A27">
        <w:rPr>
          <w:spacing w:val="-2"/>
        </w:rPr>
        <w:t>kan besluta om ändrade andelstal i en gemensamhets</w:t>
      </w:r>
      <w:r w:rsidRPr="001A2A27">
        <w:rPr>
          <w:spacing w:val="-2"/>
        </w:rPr>
        <w:softHyphen/>
        <w:t>anläggning kan utformas</w:t>
      </w:r>
      <w:r w:rsidR="005E15AA">
        <w:rPr>
          <w:spacing w:val="-2"/>
        </w:rPr>
        <w:t>.</w:t>
      </w:r>
      <w:r w:rsidR="00EA0FA9">
        <w:rPr>
          <w:spacing w:val="2"/>
        </w:rPr>
        <w:t xml:space="preserve"> </w:t>
      </w:r>
    </w:p>
    <w:p w14:paraId="2151FD9D" w14:textId="77777777" w:rsidR="00DA2611" w:rsidRDefault="00EA0FA9" w:rsidP="002749F7">
      <w:pPr>
        <w:pStyle w:val="Brdtext"/>
        <w:rPr>
          <w:spacing w:val="2"/>
        </w:rPr>
      </w:pPr>
      <w:r>
        <w:rPr>
          <w:spacing w:val="2"/>
        </w:rPr>
        <w:t xml:space="preserve">Som jag </w:t>
      </w:r>
      <w:r w:rsidR="00484C65">
        <w:rPr>
          <w:spacing w:val="2"/>
        </w:rPr>
        <w:t xml:space="preserve">tidigare har </w:t>
      </w:r>
      <w:r w:rsidR="0029079C">
        <w:rPr>
          <w:spacing w:val="2"/>
        </w:rPr>
        <w:t>informerat om</w:t>
      </w:r>
      <w:r>
        <w:rPr>
          <w:spacing w:val="2"/>
        </w:rPr>
        <w:t xml:space="preserve"> </w:t>
      </w:r>
      <w:r w:rsidR="0029079C">
        <w:rPr>
          <w:spacing w:val="2"/>
        </w:rPr>
        <w:t xml:space="preserve">pågår beredningen av både riksdagens tillkännagivande och </w:t>
      </w:r>
      <w:r w:rsidR="00484C65">
        <w:rPr>
          <w:spacing w:val="2"/>
        </w:rPr>
        <w:t>ett anknytande förslag från Riksförbundet Enskilda Vägar (</w:t>
      </w:r>
      <w:r w:rsidR="0029079C">
        <w:rPr>
          <w:spacing w:val="2"/>
        </w:rPr>
        <w:t>REV</w:t>
      </w:r>
      <w:r w:rsidR="00484C65">
        <w:rPr>
          <w:spacing w:val="2"/>
        </w:rPr>
        <w:t>)</w:t>
      </w:r>
      <w:r w:rsidR="0029079C">
        <w:rPr>
          <w:spacing w:val="2"/>
        </w:rPr>
        <w:t xml:space="preserve"> i Justitiedepartementet</w:t>
      </w:r>
      <w:r w:rsidR="00484C65">
        <w:rPr>
          <w:spacing w:val="2"/>
        </w:rPr>
        <w:t>.</w:t>
      </w:r>
      <w:r w:rsidR="00DA2611">
        <w:rPr>
          <w:spacing w:val="2"/>
        </w:rPr>
        <w:t xml:space="preserve"> </w:t>
      </w:r>
    </w:p>
    <w:p w14:paraId="617B3797" w14:textId="77777777" w:rsidR="00A80FA1" w:rsidRDefault="0029079C" w:rsidP="002749F7">
      <w:pPr>
        <w:pStyle w:val="Brdtext"/>
      </w:pPr>
      <w:r>
        <w:rPr>
          <w:spacing w:val="2"/>
        </w:rPr>
        <w:t xml:space="preserve">Jag </w:t>
      </w:r>
      <w:r w:rsidR="00DA2611">
        <w:rPr>
          <w:spacing w:val="2"/>
        </w:rPr>
        <w:t>vill</w:t>
      </w:r>
      <w:r>
        <w:rPr>
          <w:spacing w:val="2"/>
        </w:rPr>
        <w:t xml:space="preserve"> inte föregripa det </w:t>
      </w:r>
      <w:r w:rsidR="00DA2611">
        <w:rPr>
          <w:spacing w:val="2"/>
        </w:rPr>
        <w:t xml:space="preserve">utredningsarbete som riksdagen </w:t>
      </w:r>
      <w:r w:rsidR="005E15AA">
        <w:rPr>
          <w:spacing w:val="2"/>
        </w:rPr>
        <w:t xml:space="preserve">har </w:t>
      </w:r>
      <w:r w:rsidR="00DA2611">
        <w:rPr>
          <w:spacing w:val="2"/>
        </w:rPr>
        <w:t>efterfrågat</w:t>
      </w:r>
      <w:r>
        <w:rPr>
          <w:spacing w:val="2"/>
        </w:rPr>
        <w:t xml:space="preserve"> </w:t>
      </w:r>
      <w:r w:rsidR="00DA2611">
        <w:rPr>
          <w:spacing w:val="2"/>
        </w:rPr>
        <w:t xml:space="preserve">genom </w:t>
      </w:r>
      <w:r w:rsidR="00DA2611" w:rsidRPr="00DA2611">
        <w:rPr>
          <w:spacing w:val="-2"/>
        </w:rPr>
        <w:t xml:space="preserve">att redan nu </w:t>
      </w:r>
      <w:r w:rsidR="001A2A27">
        <w:rPr>
          <w:spacing w:val="-2"/>
        </w:rPr>
        <w:t>ta ställning till</w:t>
      </w:r>
      <w:r w:rsidR="00DA2611" w:rsidRPr="00DA2611">
        <w:rPr>
          <w:spacing w:val="-2"/>
        </w:rPr>
        <w:t xml:space="preserve"> hur en sådan lagreglering som avses </w:t>
      </w:r>
      <w:r w:rsidR="00DA2611">
        <w:rPr>
          <w:spacing w:val="-2"/>
        </w:rPr>
        <w:t>närmare</w:t>
      </w:r>
      <w:r w:rsidR="00DA2611" w:rsidRPr="00DA2611">
        <w:rPr>
          <w:spacing w:val="-2"/>
        </w:rPr>
        <w:t xml:space="preserve"> </w:t>
      </w:r>
      <w:r w:rsidR="00DA2611">
        <w:rPr>
          <w:spacing w:val="-2"/>
        </w:rPr>
        <w:t xml:space="preserve">kan eller </w:t>
      </w:r>
      <w:r w:rsidR="00DA2611" w:rsidRPr="00DA2611">
        <w:rPr>
          <w:spacing w:val="-2"/>
        </w:rPr>
        <w:t>bör utformas</w:t>
      </w:r>
      <w:r w:rsidR="00DA2611">
        <w:rPr>
          <w:spacing w:val="2"/>
        </w:rPr>
        <w:t xml:space="preserve">. </w:t>
      </w:r>
      <w:r w:rsidR="00C4006B">
        <w:rPr>
          <w:spacing w:val="2"/>
        </w:rPr>
        <w:t xml:space="preserve">Regeringen kommer att återkomma till riksdagen i frågan när arbetet är slutfört. </w:t>
      </w:r>
    </w:p>
    <w:p w14:paraId="4F10879A" w14:textId="77777777" w:rsidR="00A80FA1" w:rsidRDefault="00A80FA1" w:rsidP="00C4006B">
      <w:pPr>
        <w:pStyle w:val="Brdtext"/>
      </w:pPr>
      <w:r>
        <w:t xml:space="preserve">Stockholm den </w:t>
      </w:r>
      <w:sdt>
        <w:sdtPr>
          <w:id w:val="-1225218591"/>
          <w:placeholder>
            <w:docPart w:val="AD3D74547E9D484EB3FA720EDCC849AA"/>
          </w:placeholder>
          <w:dataBinding w:prefixMappings="xmlns:ns0='http://lp/documentinfo/RK' " w:xpath="/ns0:DocumentInfo[1]/ns0:BaseInfo[1]/ns0:HeaderDate[1]" w:storeItemID="{813FFF08-76FC-4BEB-A007-35D8A31EA395}"/>
          <w:date w:fullDate="2019-12-11T00:00:00Z">
            <w:dateFormat w:val="d MMMM yyyy"/>
            <w:lid w:val="sv-SE"/>
            <w:storeMappedDataAs w:val="dateTime"/>
            <w:calendar w:val="gregorian"/>
          </w:date>
        </w:sdtPr>
        <w:sdtEndPr/>
        <w:sdtContent>
          <w:r w:rsidR="00C4006B">
            <w:t>11</w:t>
          </w:r>
          <w:r>
            <w:t xml:space="preserve"> december 2019</w:t>
          </w:r>
        </w:sdtContent>
      </w:sdt>
    </w:p>
    <w:p w14:paraId="482F006D" w14:textId="77777777" w:rsidR="00C4006B" w:rsidRDefault="00C4006B" w:rsidP="00C4006B">
      <w:pPr>
        <w:pStyle w:val="Brdtext"/>
      </w:pPr>
    </w:p>
    <w:sdt>
      <w:sdtPr>
        <w:alias w:val="Klicka på listpilen"/>
        <w:tag w:val="run-loadAllMinistersFromDep_delete"/>
        <w:id w:val="-122627287"/>
        <w:placeholder>
          <w:docPart w:val="292E9B2333E742E1BB234C30AC468274"/>
        </w:placeholder>
        <w:dataBinding w:prefixMappings="xmlns:ns0='http://lp/documentinfo/RK' " w:xpath="/ns0:DocumentInfo[1]/ns0:BaseInfo[1]/ns0:TopSender[1]" w:storeItemID="{813FFF08-76FC-4BEB-A007-35D8A31EA395}"/>
        <w:comboBox w:lastValue="Justitie- och migrationsministern">
          <w:listItem w:displayText="Morgan Johansson" w:value="Justitie- och migrationsministern"/>
          <w:listItem w:displayText="Mikael Damberg" w:value="Inrikesministern"/>
        </w:comboBox>
      </w:sdtPr>
      <w:sdtEndPr/>
      <w:sdtContent>
        <w:p w14:paraId="4E303B80" w14:textId="77777777" w:rsidR="00A80FA1" w:rsidRPr="00DB48AB" w:rsidRDefault="00A80FA1" w:rsidP="00DB48AB">
          <w:pPr>
            <w:pStyle w:val="Brdtext"/>
          </w:pPr>
          <w:r>
            <w:t>Morgan Johansson</w:t>
          </w:r>
        </w:p>
      </w:sdtContent>
    </w:sdt>
    <w:sectPr w:rsidR="00A80FA1" w:rsidRPr="00DB48AB" w:rsidSect="00C4006B">
      <w:headerReference w:type="even" r:id="rId15"/>
      <w:headerReference w:type="default" r:id="rId16"/>
      <w:footerReference w:type="even" r:id="rId17"/>
      <w:footerReference w:type="default" r:id="rId18"/>
      <w:headerReference w:type="first" r:id="rId19"/>
      <w:footerReference w:type="first" r:id="rId20"/>
      <w:pgSz w:w="11906" w:h="16838" w:code="9"/>
      <w:pgMar w:top="2041" w:right="1985" w:bottom="1843" w:left="2466" w:header="340" w:footer="68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E33A1" w14:textId="77777777" w:rsidR="0065727D" w:rsidRDefault="0065727D" w:rsidP="00A87A54">
      <w:pPr>
        <w:spacing w:after="0" w:line="240" w:lineRule="auto"/>
      </w:pPr>
      <w:r>
        <w:separator/>
      </w:r>
    </w:p>
  </w:endnote>
  <w:endnote w:type="continuationSeparator" w:id="0">
    <w:p w14:paraId="7F636236" w14:textId="77777777" w:rsidR="0065727D" w:rsidRDefault="0065727D" w:rsidP="00A87A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C73E87" w14:textId="77777777" w:rsidR="006700F0" w:rsidRDefault="006700F0">
    <w:pPr>
      <w:pStyle w:val="Sidfo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708" w:type="dxa"/>
      <w:jc w:val="right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708"/>
    </w:tblGrid>
    <w:tr w:rsidR="005606BC" w:rsidRPr="00347E11" w14:paraId="50C57B52" w14:textId="77777777" w:rsidTr="006A26EC">
      <w:trPr>
        <w:trHeight w:val="227"/>
        <w:jc w:val="right"/>
      </w:trPr>
      <w:tc>
        <w:tcPr>
          <w:tcW w:w="708" w:type="dxa"/>
          <w:vAlign w:val="bottom"/>
        </w:tcPr>
        <w:p w14:paraId="3E18997F" w14:textId="77777777" w:rsidR="005606BC" w:rsidRPr="00B62610" w:rsidRDefault="005606BC" w:rsidP="005606BC">
          <w:pPr>
            <w:pStyle w:val="Sidfot"/>
            <w:jc w:val="right"/>
            <w:rPr>
              <w:rStyle w:val="Sidnummer"/>
            </w:rPr>
          </w:pP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PAGE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 xml:space="preserve"> (</w:t>
          </w:r>
          <w:r>
            <w:rPr>
              <w:rStyle w:val="Sidnummer"/>
            </w:rPr>
            <w:fldChar w:fldCharType="begin"/>
          </w:r>
          <w:r>
            <w:rPr>
              <w:rStyle w:val="Sidnummer"/>
            </w:rPr>
            <w:instrText xml:space="preserve"> NUMPAGES  \* Arabic  \* MERGEFORMAT </w:instrText>
          </w:r>
          <w:r>
            <w:rPr>
              <w:rStyle w:val="Sidnummer"/>
            </w:rPr>
            <w:fldChar w:fldCharType="separate"/>
          </w:r>
          <w:r w:rsidR="00B31BFB">
            <w:rPr>
              <w:rStyle w:val="Sidnummer"/>
              <w:noProof/>
            </w:rPr>
            <w:t>2</w:t>
          </w:r>
          <w:r>
            <w:rPr>
              <w:rStyle w:val="Sidnummer"/>
            </w:rPr>
            <w:fldChar w:fldCharType="end"/>
          </w:r>
          <w:r>
            <w:rPr>
              <w:rStyle w:val="Sidnummer"/>
            </w:rPr>
            <w:t>)</w:t>
          </w:r>
        </w:p>
      </w:tc>
    </w:tr>
    <w:tr w:rsidR="005606BC" w:rsidRPr="00347E11" w14:paraId="2C2F86D3" w14:textId="77777777" w:rsidTr="006A26EC">
      <w:trPr>
        <w:trHeight w:val="850"/>
        <w:jc w:val="right"/>
      </w:trPr>
      <w:tc>
        <w:tcPr>
          <w:tcW w:w="708" w:type="dxa"/>
          <w:vAlign w:val="bottom"/>
        </w:tcPr>
        <w:p w14:paraId="4318DEFE" w14:textId="77777777" w:rsidR="005606BC" w:rsidRPr="00347E11" w:rsidRDefault="005606BC" w:rsidP="005606BC">
          <w:pPr>
            <w:pStyle w:val="Sidfot"/>
            <w:spacing w:line="276" w:lineRule="auto"/>
            <w:jc w:val="right"/>
          </w:pPr>
        </w:p>
      </w:tc>
    </w:tr>
  </w:tbl>
  <w:p w14:paraId="36540A3F" w14:textId="77777777" w:rsidR="005606BC" w:rsidRPr="005606BC" w:rsidRDefault="005606BC" w:rsidP="005606BC">
    <w:pPr>
      <w:pStyle w:val="Sidfot"/>
      <w:rPr>
        <w:sz w:val="2"/>
        <w:szCs w:val="2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8525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4074"/>
      <w:gridCol w:w="4451"/>
    </w:tblGrid>
    <w:tr w:rsidR="00347E11" w:rsidRPr="00347E11" w14:paraId="3BE516A8" w14:textId="77777777" w:rsidTr="001F4302">
      <w:trPr>
        <w:trHeight w:val="510"/>
      </w:trPr>
      <w:tc>
        <w:tcPr>
          <w:tcW w:w="8525" w:type="dxa"/>
          <w:gridSpan w:val="2"/>
          <w:vAlign w:val="bottom"/>
        </w:tcPr>
        <w:p w14:paraId="4CB7A295" w14:textId="77777777" w:rsidR="00347E11" w:rsidRPr="00347E11" w:rsidRDefault="00347E11" w:rsidP="00347E11">
          <w:pPr>
            <w:pStyle w:val="Sidfot"/>
            <w:rPr>
              <w:sz w:val="8"/>
            </w:rPr>
          </w:pPr>
        </w:p>
      </w:tc>
    </w:tr>
    <w:tr w:rsidR="00093408" w:rsidRPr="00EE3C0F" w14:paraId="27B58B30" w14:textId="77777777" w:rsidTr="00C26068">
      <w:trPr>
        <w:trHeight w:val="227"/>
      </w:trPr>
      <w:tc>
        <w:tcPr>
          <w:tcW w:w="4074" w:type="dxa"/>
        </w:tcPr>
        <w:p w14:paraId="5EA2ED6B" w14:textId="77777777" w:rsidR="00347E11" w:rsidRPr="00F53AEA" w:rsidRDefault="00347E11" w:rsidP="00C26068">
          <w:pPr>
            <w:pStyle w:val="Sidfot"/>
            <w:spacing w:line="276" w:lineRule="auto"/>
          </w:pPr>
        </w:p>
      </w:tc>
      <w:tc>
        <w:tcPr>
          <w:tcW w:w="4451" w:type="dxa"/>
        </w:tcPr>
        <w:p w14:paraId="2B7AF92A" w14:textId="77777777" w:rsidR="00093408" w:rsidRPr="00F53AEA" w:rsidRDefault="00093408" w:rsidP="00F53AEA">
          <w:pPr>
            <w:pStyle w:val="Sidfot"/>
            <w:spacing w:line="276" w:lineRule="auto"/>
          </w:pPr>
        </w:p>
      </w:tc>
    </w:tr>
  </w:tbl>
  <w:p w14:paraId="7AA97C7D" w14:textId="77777777" w:rsidR="00093408" w:rsidRPr="00EE3C0F" w:rsidRDefault="00093408">
    <w:pPr>
      <w:pStyle w:val="Sidfot"/>
      <w:rPr>
        <w:sz w:val="2"/>
        <w:szCs w:val="2"/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67788A" w14:textId="77777777" w:rsidR="0065727D" w:rsidRDefault="0065727D" w:rsidP="00A87A54">
      <w:pPr>
        <w:spacing w:after="0" w:line="240" w:lineRule="auto"/>
      </w:pPr>
      <w:r>
        <w:separator/>
      </w:r>
    </w:p>
  </w:footnote>
  <w:footnote w:type="continuationSeparator" w:id="0">
    <w:p w14:paraId="6E7C196E" w14:textId="77777777" w:rsidR="0065727D" w:rsidRDefault="0065727D" w:rsidP="00A87A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2DB96E8" w14:textId="77777777" w:rsidR="006700F0" w:rsidRDefault="006700F0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038629E" w14:textId="77777777" w:rsidR="006700F0" w:rsidRDefault="006700F0">
    <w:pPr>
      <w:pStyle w:val="Sidhuvud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ellrutnt"/>
      <w:tblW w:w="9838" w:type="dxa"/>
      <w:tblInd w:w="-1474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CellMar>
        <w:left w:w="0" w:type="dxa"/>
        <w:right w:w="0" w:type="dxa"/>
      </w:tblCellMar>
      <w:tblLook w:val="0600" w:firstRow="0" w:lastRow="0" w:firstColumn="0" w:lastColumn="0" w:noHBand="1" w:noVBand="1"/>
    </w:tblPr>
    <w:tblGrid>
      <w:gridCol w:w="5534"/>
      <w:gridCol w:w="3170"/>
      <w:gridCol w:w="1134"/>
    </w:tblGrid>
    <w:tr w:rsidR="00A80FA1" w14:paraId="7E9397EC" w14:textId="77777777" w:rsidTr="00C93EBA">
      <w:trPr>
        <w:trHeight w:val="227"/>
      </w:trPr>
      <w:tc>
        <w:tcPr>
          <w:tcW w:w="5534" w:type="dxa"/>
        </w:tcPr>
        <w:p w14:paraId="66A1DB05" w14:textId="77777777" w:rsidR="00A80FA1" w:rsidRPr="007D73AB" w:rsidRDefault="00A80FA1">
          <w:pPr>
            <w:pStyle w:val="Sidhuvud"/>
          </w:pPr>
        </w:p>
      </w:tc>
      <w:tc>
        <w:tcPr>
          <w:tcW w:w="3170" w:type="dxa"/>
          <w:vAlign w:val="bottom"/>
        </w:tcPr>
        <w:p w14:paraId="6A5C4F9E" w14:textId="77777777" w:rsidR="00A80FA1" w:rsidRPr="007D73AB" w:rsidRDefault="00A80FA1" w:rsidP="00340DE0">
          <w:pPr>
            <w:pStyle w:val="Sidhuvud"/>
          </w:pPr>
        </w:p>
      </w:tc>
      <w:tc>
        <w:tcPr>
          <w:tcW w:w="1134" w:type="dxa"/>
        </w:tcPr>
        <w:p w14:paraId="72674373" w14:textId="77777777" w:rsidR="00A80FA1" w:rsidRDefault="00A80FA1" w:rsidP="005A703A">
          <w:pPr>
            <w:pStyle w:val="Sidhuvud"/>
          </w:pPr>
        </w:p>
      </w:tc>
    </w:tr>
    <w:tr w:rsidR="00A80FA1" w14:paraId="0E9984DA" w14:textId="77777777" w:rsidTr="00C93EBA">
      <w:trPr>
        <w:trHeight w:val="1928"/>
      </w:trPr>
      <w:tc>
        <w:tcPr>
          <w:tcW w:w="5534" w:type="dxa"/>
        </w:tcPr>
        <w:p w14:paraId="7F383064" w14:textId="77777777" w:rsidR="00A80FA1" w:rsidRPr="00340DE0" w:rsidRDefault="00A80FA1" w:rsidP="00340DE0">
          <w:pPr>
            <w:pStyle w:val="Sidhuvud"/>
          </w:pPr>
          <w:r>
            <w:rPr>
              <w:noProof/>
            </w:rPr>
            <w:drawing>
              <wp:inline distT="0" distB="0" distL="0" distR="0" wp14:anchorId="1D35816C" wp14:editId="28B2CB8D">
                <wp:extent cx="1743633" cy="505162"/>
                <wp:effectExtent l="0" t="0" r="0" b="9525"/>
                <wp:docPr id="9" name="Bildobjekt 9" descr="Logotype" title="RK Logotyp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743633" cy="505162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170" w:type="dxa"/>
        </w:tcPr>
        <w:p w14:paraId="29A56FAE" w14:textId="77777777" w:rsidR="00A80FA1" w:rsidRPr="00710A6C" w:rsidRDefault="00A80FA1" w:rsidP="00EE3C0F">
          <w:pPr>
            <w:pStyle w:val="Sidhuvud"/>
            <w:rPr>
              <w:b/>
            </w:rPr>
          </w:pPr>
        </w:p>
        <w:p w14:paraId="4ABA29B9" w14:textId="77777777" w:rsidR="00A80FA1" w:rsidRDefault="00A80FA1" w:rsidP="00EE3C0F">
          <w:pPr>
            <w:pStyle w:val="Sidhuvud"/>
          </w:pPr>
        </w:p>
        <w:p w14:paraId="62DF6AEF" w14:textId="77777777" w:rsidR="00A80FA1" w:rsidRDefault="00A80FA1" w:rsidP="00EE3C0F">
          <w:pPr>
            <w:pStyle w:val="Sidhuvud"/>
          </w:pPr>
        </w:p>
        <w:p w14:paraId="30162CAA" w14:textId="77777777" w:rsidR="00A80FA1" w:rsidRDefault="00A80FA1" w:rsidP="00EE3C0F">
          <w:pPr>
            <w:pStyle w:val="Sidhuvud"/>
          </w:pPr>
        </w:p>
        <w:sdt>
          <w:sdtPr>
            <w:alias w:val="Dnr"/>
            <w:tag w:val="ccRKShow_Dnr"/>
            <w:id w:val="-688827730"/>
            <w:placeholder>
              <w:docPart w:val="D5226D30CC3D457F9C09CF580EA30311"/>
            </w:placeholder>
            <w:dataBinding w:prefixMappings="xmlns:ns0='http://lp/documentinfo/RK' " w:xpath="/ns0:DocumentInfo[1]/ns0:BaseInfo[1]/ns0:Dnr[1]" w:storeItemID="{813FFF08-76FC-4BEB-A007-35D8A31EA395}"/>
            <w:text/>
          </w:sdtPr>
          <w:sdtEndPr/>
          <w:sdtContent>
            <w:p w14:paraId="5DBC476E" w14:textId="77777777" w:rsidR="00A80FA1" w:rsidRDefault="00A80FA1" w:rsidP="00EE3C0F">
              <w:pPr>
                <w:pStyle w:val="Sidhuvud"/>
              </w:pPr>
              <w:r>
                <w:t>Ju2019/04074/POL</w:t>
              </w:r>
            </w:p>
          </w:sdtContent>
        </w:sdt>
        <w:sdt>
          <w:sdtPr>
            <w:alias w:val="DocNumber"/>
            <w:tag w:val="DocNumber"/>
            <w:id w:val="887915555"/>
            <w:placeholder>
              <w:docPart w:val="61CD24CD711A4115BC8E7E4F3516E1D2"/>
            </w:placeholder>
            <w:showingPlcHdr/>
            <w:dataBinding w:prefixMappings="xmlns:ns0='http://lp/documentinfo/RK' " w:xpath="/ns0:DocumentInfo[1]/ns0:BaseInfo[1]/ns0:DocNumber[1]" w:storeItemID="{813FFF08-76FC-4BEB-A007-35D8A31EA395}"/>
            <w:text/>
          </w:sdtPr>
          <w:sdtEndPr/>
          <w:sdtContent>
            <w:p w14:paraId="1B0D205A" w14:textId="77777777" w:rsidR="00A80FA1" w:rsidRDefault="00A80FA1" w:rsidP="00EE3C0F">
              <w:pPr>
                <w:pStyle w:val="Sidhuvud"/>
              </w:pPr>
              <w:r>
                <w:rPr>
                  <w:rStyle w:val="Platshllartext"/>
                </w:rPr>
                <w:t xml:space="preserve"> </w:t>
              </w:r>
            </w:p>
          </w:sdtContent>
        </w:sdt>
        <w:p w14:paraId="619EEAEB" w14:textId="77777777" w:rsidR="00A80FA1" w:rsidRDefault="00A80FA1" w:rsidP="00EE3C0F">
          <w:pPr>
            <w:pStyle w:val="Sidhuvud"/>
          </w:pPr>
        </w:p>
      </w:tc>
      <w:tc>
        <w:tcPr>
          <w:tcW w:w="1134" w:type="dxa"/>
        </w:tcPr>
        <w:p w14:paraId="28A72B7D" w14:textId="77777777" w:rsidR="00A80FA1" w:rsidRDefault="00A80FA1" w:rsidP="0094502D">
          <w:pPr>
            <w:pStyle w:val="Sidhuvud"/>
          </w:pPr>
        </w:p>
        <w:p w14:paraId="303C2664" w14:textId="77777777" w:rsidR="00A80FA1" w:rsidRPr="0094502D" w:rsidRDefault="00A80FA1" w:rsidP="00EC71A6">
          <w:pPr>
            <w:pStyle w:val="Sidhuvud"/>
          </w:pPr>
        </w:p>
      </w:tc>
    </w:tr>
    <w:tr w:rsidR="00A80FA1" w14:paraId="7F6F05A9" w14:textId="77777777" w:rsidTr="00C93EBA">
      <w:trPr>
        <w:trHeight w:val="2268"/>
      </w:trPr>
      <w:sdt>
        <w:sdtPr>
          <w:rPr>
            <w:b/>
          </w:rPr>
          <w:alias w:val="SenderText"/>
          <w:tag w:val="ccRKShow_SenderText"/>
          <w:id w:val="-1758668724"/>
          <w:placeholder>
            <w:docPart w:val="89159E4F087D4E73AE47BD84C6F6F94E"/>
          </w:placeholder>
        </w:sdtPr>
        <w:sdtEndPr>
          <w:rPr>
            <w:b w:val="0"/>
          </w:rPr>
        </w:sdtEndPr>
        <w:sdtContent>
          <w:tc>
            <w:tcPr>
              <w:tcW w:w="5534" w:type="dxa"/>
              <w:tcMar>
                <w:right w:w="1134" w:type="dxa"/>
              </w:tcMar>
            </w:tcPr>
            <w:p w14:paraId="328A4D5A" w14:textId="77777777" w:rsidR="00A80FA1" w:rsidRPr="00A80FA1" w:rsidRDefault="00A80FA1" w:rsidP="00340DE0">
              <w:pPr>
                <w:pStyle w:val="Sidhuvud"/>
                <w:rPr>
                  <w:b/>
                </w:rPr>
              </w:pPr>
              <w:r w:rsidRPr="00A80FA1">
                <w:rPr>
                  <w:b/>
                </w:rPr>
                <w:t>Justitiedepartementet</w:t>
              </w:r>
            </w:p>
            <w:p w14:paraId="7EC64B56" w14:textId="77777777" w:rsidR="00A80FA1" w:rsidRPr="00340DE0" w:rsidRDefault="00A80FA1" w:rsidP="00340DE0">
              <w:pPr>
                <w:pStyle w:val="Sidhuvud"/>
              </w:pPr>
              <w:r w:rsidRPr="00A80FA1">
                <w:t>Justitie- och migrationsministern</w:t>
              </w:r>
            </w:p>
          </w:tc>
        </w:sdtContent>
      </w:sdt>
      <w:sdt>
        <w:sdtPr>
          <w:alias w:val="Recipient"/>
          <w:tag w:val="ccRKShow_Recipient"/>
          <w:id w:val="1079245158"/>
          <w:placeholder>
            <w:docPart w:val="012270851C2E46368DB8C870028C3241"/>
          </w:placeholder>
          <w:dataBinding w:prefixMappings="xmlns:ns0='http://lp/documentinfo/RK' " w:xpath="/ns0:DocumentInfo[1]/ns0:BaseInfo[1]/ns0:Recipient[1]" w:storeItemID="{813FFF08-76FC-4BEB-A007-35D8A31EA395}"/>
          <w:text w:multiLine="1"/>
        </w:sdtPr>
        <w:sdtEndPr/>
        <w:sdtContent>
          <w:tc>
            <w:tcPr>
              <w:tcW w:w="3170" w:type="dxa"/>
            </w:tcPr>
            <w:p w14:paraId="184513B0" w14:textId="77777777" w:rsidR="00A80FA1" w:rsidRDefault="00A80FA1" w:rsidP="00547B89">
              <w:pPr>
                <w:pStyle w:val="Sidhuvud"/>
              </w:pPr>
              <w:r>
                <w:t>Till riksdagen</w:t>
              </w:r>
            </w:p>
          </w:tc>
        </w:sdtContent>
      </w:sdt>
      <w:tc>
        <w:tcPr>
          <w:tcW w:w="1134" w:type="dxa"/>
        </w:tcPr>
        <w:p w14:paraId="2D10FAB7" w14:textId="77777777" w:rsidR="00A80FA1" w:rsidRDefault="00A80FA1" w:rsidP="003E6020">
          <w:pPr>
            <w:pStyle w:val="Sidhuvud"/>
          </w:pPr>
        </w:p>
      </w:tc>
    </w:tr>
  </w:tbl>
  <w:p w14:paraId="613913A9" w14:textId="77777777" w:rsidR="008D4508" w:rsidRDefault="008D4508">
    <w:pPr>
      <w:pStyle w:val="Sidhuvud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169A8D68"/>
    <w:lvl w:ilvl="0">
      <w:start w:val="1"/>
      <w:numFmt w:val="decimal"/>
      <w:pStyle w:val="Numreradlist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F21EFBCC"/>
    <w:lvl w:ilvl="0">
      <w:start w:val="1"/>
      <w:numFmt w:val="decimal"/>
      <w:pStyle w:val="Numreradlist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D6C6E7A4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D808478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C78B090"/>
    <w:lvl w:ilvl="0">
      <w:start w:val="1"/>
      <w:numFmt w:val="bullet"/>
      <w:pStyle w:val="Punktlista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3266E7AE"/>
    <w:lvl w:ilvl="0">
      <w:start w:val="1"/>
      <w:numFmt w:val="bullet"/>
      <w:pStyle w:val="Punktlista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48BCAF8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53B47DC8"/>
    <w:lvl w:ilvl="0">
      <w:start w:val="1"/>
      <w:numFmt w:val="bullet"/>
      <w:lvlText w:val="•"/>
      <w:lvlJc w:val="left"/>
      <w:pPr>
        <w:ind w:left="644" w:hanging="360"/>
      </w:pPr>
      <w:rPr>
        <w:rFonts w:ascii="Garamond" w:hAnsi="Garamond" w:hint="default"/>
      </w:rPr>
    </w:lvl>
  </w:abstractNum>
  <w:abstractNum w:abstractNumId="8" w15:restartNumberingAfterBreak="0">
    <w:nsid w:val="FFFFFF88"/>
    <w:multiLevelType w:val="singleLevel"/>
    <w:tmpl w:val="29E6E96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7D0CD2A6"/>
    <w:lvl w:ilvl="0">
      <w:start w:val="1"/>
      <w:numFmt w:val="bullet"/>
      <w:lvlText w:val="•"/>
      <w:lvlJc w:val="left"/>
      <w:pPr>
        <w:ind w:left="360" w:hanging="360"/>
      </w:pPr>
      <w:rPr>
        <w:rFonts w:ascii="Garamond" w:hAnsi="Garamond" w:hint="default"/>
      </w:rPr>
    </w:lvl>
  </w:abstractNum>
  <w:abstractNum w:abstractNumId="10" w15:restartNumberingAfterBreak="0">
    <w:nsid w:val="01222A43"/>
    <w:multiLevelType w:val="multilevel"/>
    <w:tmpl w:val="186C6512"/>
    <w:styleLink w:val="Strecklistan"/>
    <w:lvl w:ilvl="0">
      <w:start w:val="1"/>
      <w:numFmt w:val="bullet"/>
      <w:pStyle w:val="Strecklista"/>
      <w:lvlText w:val="−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Strecklista2"/>
      <w:lvlText w:val="−"/>
      <w:lvlJc w:val="left"/>
      <w:pPr>
        <w:tabs>
          <w:tab w:val="num" w:pos="851"/>
        </w:tabs>
        <w:ind w:left="851" w:hanging="426"/>
      </w:pPr>
      <w:rPr>
        <w:rFonts w:ascii="Garamond" w:hAnsi="Garamond" w:hint="default"/>
      </w:rPr>
    </w:lvl>
    <w:lvl w:ilvl="2">
      <w:start w:val="1"/>
      <w:numFmt w:val="bullet"/>
      <w:pStyle w:val="Strecklista3"/>
      <w:lvlText w:val="−"/>
      <w:lvlJc w:val="left"/>
      <w:pPr>
        <w:tabs>
          <w:tab w:val="num" w:pos="1276"/>
        </w:tabs>
        <w:ind w:left="1276" w:hanging="425"/>
      </w:pPr>
      <w:rPr>
        <w:rFonts w:ascii="Garamond" w:hAnsi="Garamond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A503F4C"/>
    <w:multiLevelType w:val="multilevel"/>
    <w:tmpl w:val="1A20A4CA"/>
    <w:numStyleLink w:val="RKPunktlista"/>
  </w:abstractNum>
  <w:abstractNum w:abstractNumId="12" w15:restartNumberingAfterBreak="0">
    <w:nsid w:val="0ED533F4"/>
    <w:multiLevelType w:val="multilevel"/>
    <w:tmpl w:val="1B563932"/>
    <w:numStyleLink w:val="RKNumreradlista"/>
  </w:abstractNum>
  <w:abstractNum w:abstractNumId="13" w15:restartNumberingAfterBreak="0">
    <w:nsid w:val="10D15729"/>
    <w:multiLevelType w:val="multilevel"/>
    <w:tmpl w:val="1A20A4CA"/>
    <w:styleLink w:val="RKPunktlista"/>
    <w:lvl w:ilvl="0">
      <w:start w:val="1"/>
      <w:numFmt w:val="bullet"/>
      <w:pStyle w:val="Punktlista"/>
      <w:lvlText w:val="•"/>
      <w:lvlJc w:val="left"/>
      <w:pPr>
        <w:tabs>
          <w:tab w:val="num" w:pos="425"/>
        </w:tabs>
        <w:ind w:left="425" w:hanging="425"/>
      </w:pPr>
      <w:rPr>
        <w:rFonts w:ascii="Garamond" w:hAnsi="Garamond" w:hint="default"/>
      </w:rPr>
    </w:lvl>
    <w:lvl w:ilvl="1">
      <w:start w:val="1"/>
      <w:numFmt w:val="bullet"/>
      <w:pStyle w:val="Punktlista2"/>
      <w:lvlText w:val="o"/>
      <w:lvlJc w:val="left"/>
      <w:pPr>
        <w:tabs>
          <w:tab w:val="num" w:pos="851"/>
        </w:tabs>
        <w:ind w:left="851" w:hanging="426"/>
      </w:pPr>
      <w:rPr>
        <w:rFonts w:ascii="Courier New" w:hAnsi="Courier New" w:hint="default"/>
      </w:rPr>
    </w:lvl>
    <w:lvl w:ilvl="2">
      <w:start w:val="1"/>
      <w:numFmt w:val="bullet"/>
      <w:pStyle w:val="Punktlista3"/>
      <w:lvlText w:val=""/>
      <w:lvlJc w:val="left"/>
      <w:pPr>
        <w:tabs>
          <w:tab w:val="num" w:pos="1276"/>
        </w:tabs>
        <w:ind w:left="1276" w:hanging="425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1B5490"/>
    <w:multiLevelType w:val="multilevel"/>
    <w:tmpl w:val="1B563932"/>
    <w:numStyleLink w:val="RKNumreradlista"/>
  </w:abstractNum>
  <w:abstractNum w:abstractNumId="15" w15:restartNumberingAfterBreak="0">
    <w:nsid w:val="1F88532F"/>
    <w:multiLevelType w:val="multilevel"/>
    <w:tmpl w:val="1B563932"/>
    <w:numStyleLink w:val="RKNumreradlista"/>
  </w:abstractNum>
  <w:abstractNum w:abstractNumId="16" w15:restartNumberingAfterBreak="0">
    <w:nsid w:val="2AB05199"/>
    <w:multiLevelType w:val="multilevel"/>
    <w:tmpl w:val="186C6512"/>
    <w:numStyleLink w:val="Strecklistan"/>
  </w:abstractNum>
  <w:abstractNum w:abstractNumId="17" w15:restartNumberingAfterBreak="0">
    <w:nsid w:val="2BE361F1"/>
    <w:multiLevelType w:val="multilevel"/>
    <w:tmpl w:val="1B563932"/>
    <w:numStyleLink w:val="RKNumreradlista"/>
  </w:abstractNum>
  <w:abstractNum w:abstractNumId="18" w15:restartNumberingAfterBreak="0">
    <w:nsid w:val="2C9B0453"/>
    <w:multiLevelType w:val="multilevel"/>
    <w:tmpl w:val="1A20A4CA"/>
    <w:numStyleLink w:val="RKPunktlista"/>
  </w:abstractNum>
  <w:abstractNum w:abstractNumId="19" w15:restartNumberingAfterBreak="0">
    <w:nsid w:val="2ECF6BA1"/>
    <w:multiLevelType w:val="multilevel"/>
    <w:tmpl w:val="1B563932"/>
    <w:numStyleLink w:val="RKNumreradlista"/>
  </w:abstractNum>
  <w:abstractNum w:abstractNumId="20" w15:restartNumberingAfterBreak="0">
    <w:nsid w:val="2F604539"/>
    <w:multiLevelType w:val="multilevel"/>
    <w:tmpl w:val="1B563932"/>
    <w:numStyleLink w:val="RKNumreradlista"/>
  </w:abstractNum>
  <w:abstractNum w:abstractNumId="21" w15:restartNumberingAfterBreak="0">
    <w:nsid w:val="348522EF"/>
    <w:multiLevelType w:val="multilevel"/>
    <w:tmpl w:val="1B563932"/>
    <w:numStyleLink w:val="RKNumreradlista"/>
  </w:abstractNum>
  <w:abstractNum w:abstractNumId="22" w15:restartNumberingAfterBreak="0">
    <w:nsid w:val="38FF55E8"/>
    <w:multiLevelType w:val="multilevel"/>
    <w:tmpl w:val="1B563932"/>
    <w:styleLink w:val="RKNumreradlista"/>
    <w:lvl w:ilvl="0">
      <w:start w:val="1"/>
      <w:numFmt w:val="decimal"/>
      <w:pStyle w:val="Numreradlista"/>
      <w:lvlText w:val="%1"/>
      <w:lvlJc w:val="left"/>
      <w:pPr>
        <w:tabs>
          <w:tab w:val="num" w:pos="425"/>
        </w:tabs>
        <w:ind w:left="425" w:hanging="425"/>
      </w:pPr>
      <w:rPr>
        <w:rFonts w:hint="default"/>
      </w:rPr>
    </w:lvl>
    <w:lvl w:ilvl="1">
      <w:start w:val="1"/>
      <w:numFmt w:val="decimal"/>
      <w:pStyle w:val="Numreradlista2"/>
      <w:lvlText w:val="%1.%2"/>
      <w:lvlJc w:val="left"/>
      <w:pPr>
        <w:tabs>
          <w:tab w:val="num" w:pos="992"/>
        </w:tabs>
        <w:ind w:left="992" w:hanging="567"/>
      </w:pPr>
      <w:rPr>
        <w:rFonts w:hint="default"/>
      </w:rPr>
    </w:lvl>
    <w:lvl w:ilvl="2">
      <w:start w:val="1"/>
      <w:numFmt w:val="decimal"/>
      <w:pStyle w:val="Numreradlista3"/>
      <w:lvlText w:val="%1.%2.%3"/>
      <w:lvlJc w:val="left"/>
      <w:pPr>
        <w:tabs>
          <w:tab w:val="num" w:pos="1701"/>
        </w:tabs>
        <w:ind w:left="1701" w:hanging="709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3" w15:restartNumberingAfterBreak="0">
    <w:nsid w:val="3D3D0E02"/>
    <w:multiLevelType w:val="multilevel"/>
    <w:tmpl w:val="1B563932"/>
    <w:numStyleLink w:val="RKNumreradlista"/>
  </w:abstractNum>
  <w:abstractNum w:abstractNumId="24" w15:restartNumberingAfterBreak="0">
    <w:nsid w:val="3F3A62C3"/>
    <w:multiLevelType w:val="multilevel"/>
    <w:tmpl w:val="608445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25" w15:restartNumberingAfterBreak="0">
    <w:nsid w:val="40D72C2F"/>
    <w:multiLevelType w:val="multilevel"/>
    <w:tmpl w:val="E2FEA49E"/>
    <w:styleLink w:val="RKNumreraderubriker"/>
    <w:lvl w:ilvl="0">
      <w:start w:val="1"/>
      <w:numFmt w:val="decimal"/>
      <w:pStyle w:val="Rubrik1"/>
      <w:suff w:val="nothing"/>
      <w:lvlText w:val="%1.  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Rubrik2"/>
      <w:suff w:val="nothing"/>
      <w:lvlText w:val="%1.%2  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Rubrik3"/>
      <w:suff w:val="nothing"/>
      <w:lvlText w:val="%1.%2.%3  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Rubrik4"/>
      <w:suff w:val="nothing"/>
      <w:lvlText w:val="%1.%2.%3.%4   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26" w15:restartNumberingAfterBreak="0">
    <w:nsid w:val="4270774A"/>
    <w:multiLevelType w:val="multilevel"/>
    <w:tmpl w:val="1B563932"/>
    <w:numStyleLink w:val="RKNumreradlista"/>
  </w:abstractNum>
  <w:abstractNum w:abstractNumId="27" w15:restartNumberingAfterBreak="0">
    <w:nsid w:val="4C84297C"/>
    <w:multiLevelType w:val="multilevel"/>
    <w:tmpl w:val="1B563932"/>
    <w:numStyleLink w:val="RKNumreradlista"/>
  </w:abstractNum>
  <w:abstractNum w:abstractNumId="28" w15:restartNumberingAfterBreak="0">
    <w:nsid w:val="4D904BDB"/>
    <w:multiLevelType w:val="multilevel"/>
    <w:tmpl w:val="1B563932"/>
    <w:numStyleLink w:val="RKNumreradlista"/>
  </w:abstractNum>
  <w:abstractNum w:abstractNumId="29" w15:restartNumberingAfterBreak="0">
    <w:nsid w:val="4DAD38FF"/>
    <w:multiLevelType w:val="multilevel"/>
    <w:tmpl w:val="1B563932"/>
    <w:numStyleLink w:val="RKNumreradlista"/>
  </w:abstractNum>
  <w:abstractNum w:abstractNumId="30" w15:restartNumberingAfterBreak="0">
    <w:nsid w:val="53A05A92"/>
    <w:multiLevelType w:val="multilevel"/>
    <w:tmpl w:val="1B563932"/>
    <w:numStyleLink w:val="RKNumreradlista"/>
  </w:abstractNum>
  <w:abstractNum w:abstractNumId="31" w15:restartNumberingAfterBreak="0">
    <w:nsid w:val="5C6843F9"/>
    <w:multiLevelType w:val="multilevel"/>
    <w:tmpl w:val="1A20A4CA"/>
    <w:numStyleLink w:val="RKPunktlista"/>
  </w:abstractNum>
  <w:abstractNum w:abstractNumId="32" w15:restartNumberingAfterBreak="0">
    <w:nsid w:val="61AC437A"/>
    <w:multiLevelType w:val="multilevel"/>
    <w:tmpl w:val="E2FEA49E"/>
    <w:numStyleLink w:val="RKNumreraderubriker"/>
  </w:abstractNum>
  <w:abstractNum w:abstractNumId="33" w15:restartNumberingAfterBreak="0">
    <w:nsid w:val="64780D1B"/>
    <w:multiLevelType w:val="multilevel"/>
    <w:tmpl w:val="1B563932"/>
    <w:numStyleLink w:val="RKNumreradlista"/>
  </w:abstractNum>
  <w:abstractNum w:abstractNumId="34" w15:restartNumberingAfterBreak="0">
    <w:nsid w:val="664239C2"/>
    <w:multiLevelType w:val="multilevel"/>
    <w:tmpl w:val="1A20A4CA"/>
    <w:numStyleLink w:val="RKPunktlista"/>
  </w:abstractNum>
  <w:abstractNum w:abstractNumId="35" w15:restartNumberingAfterBreak="0">
    <w:nsid w:val="6AA87A6A"/>
    <w:multiLevelType w:val="multilevel"/>
    <w:tmpl w:val="186C6512"/>
    <w:numStyleLink w:val="Strecklistan"/>
  </w:abstractNum>
  <w:abstractNum w:abstractNumId="36" w15:restartNumberingAfterBreak="0">
    <w:nsid w:val="6D8C68B4"/>
    <w:multiLevelType w:val="multilevel"/>
    <w:tmpl w:val="1B563932"/>
    <w:numStyleLink w:val="RKNumreradlista"/>
  </w:abstractNum>
  <w:abstractNum w:abstractNumId="37" w15:restartNumberingAfterBreak="0">
    <w:nsid w:val="6EBB50B0"/>
    <w:multiLevelType w:val="hybridMultilevel"/>
    <w:tmpl w:val="13EA7E04"/>
    <w:lvl w:ilvl="0" w:tplc="C19AAA56">
      <w:start w:val="1"/>
      <w:numFmt w:val="bullet"/>
      <w:lvlText w:val="−"/>
      <w:lvlJc w:val="left"/>
      <w:pPr>
        <w:ind w:left="720" w:hanging="360"/>
      </w:pPr>
      <w:rPr>
        <w:rFonts w:ascii="Garamond" w:hAnsi="Garamond" w:hint="default"/>
      </w:rPr>
    </w:lvl>
    <w:lvl w:ilvl="1" w:tplc="041D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D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D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D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D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D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D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D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466A28"/>
    <w:multiLevelType w:val="multilevel"/>
    <w:tmpl w:val="1A20A4CA"/>
    <w:numStyleLink w:val="RKPunktlista"/>
  </w:abstractNum>
  <w:abstractNum w:abstractNumId="39" w15:restartNumberingAfterBreak="0">
    <w:nsid w:val="76322898"/>
    <w:multiLevelType w:val="multilevel"/>
    <w:tmpl w:val="186C6512"/>
    <w:numStyleLink w:val="Strecklistan"/>
  </w:abstractNum>
  <w:num w:numId="1">
    <w:abstractNumId w:val="25"/>
  </w:num>
  <w:num w:numId="2">
    <w:abstractNumId w:val="32"/>
  </w:num>
  <w:num w:numId="3">
    <w:abstractNumId w:val="8"/>
  </w:num>
  <w:num w:numId="4">
    <w:abstractNumId w:val="3"/>
  </w:num>
  <w:num w:numId="5">
    <w:abstractNumId w:val="9"/>
  </w:num>
  <w:num w:numId="6">
    <w:abstractNumId w:val="7"/>
  </w:num>
  <w:num w:numId="7">
    <w:abstractNumId w:val="22"/>
  </w:num>
  <w:num w:numId="8">
    <w:abstractNumId w:val="20"/>
  </w:num>
  <w:num w:numId="9">
    <w:abstractNumId w:val="12"/>
  </w:num>
  <w:num w:numId="10">
    <w:abstractNumId w:val="17"/>
  </w:num>
  <w:num w:numId="11">
    <w:abstractNumId w:val="21"/>
  </w:num>
  <w:num w:numId="12">
    <w:abstractNumId w:val="37"/>
  </w:num>
  <w:num w:numId="13">
    <w:abstractNumId w:val="30"/>
  </w:num>
  <w:num w:numId="14">
    <w:abstractNumId w:val="13"/>
  </w:num>
  <w:num w:numId="15">
    <w:abstractNumId w:val="11"/>
  </w:num>
  <w:num w:numId="16">
    <w:abstractNumId w:val="34"/>
  </w:num>
  <w:num w:numId="17">
    <w:abstractNumId w:val="31"/>
  </w:num>
  <w:num w:numId="18">
    <w:abstractNumId w:val="10"/>
  </w:num>
  <w:num w:numId="19">
    <w:abstractNumId w:val="2"/>
  </w:num>
  <w:num w:numId="20">
    <w:abstractNumId w:val="6"/>
  </w:num>
  <w:num w:numId="21">
    <w:abstractNumId w:val="19"/>
  </w:num>
  <w:num w:numId="22">
    <w:abstractNumId w:val="14"/>
  </w:num>
  <w:num w:numId="23">
    <w:abstractNumId w:val="27"/>
  </w:num>
  <w:num w:numId="24">
    <w:abstractNumId w:val="28"/>
  </w:num>
  <w:num w:numId="25">
    <w:abstractNumId w:val="38"/>
  </w:num>
  <w:num w:numId="26">
    <w:abstractNumId w:val="23"/>
  </w:num>
  <w:num w:numId="27">
    <w:abstractNumId w:val="35"/>
  </w:num>
  <w:num w:numId="28">
    <w:abstractNumId w:val="18"/>
  </w:num>
  <w:num w:numId="29">
    <w:abstractNumId w:val="16"/>
  </w:num>
  <w:num w:numId="30">
    <w:abstractNumId w:val="36"/>
  </w:num>
  <w:num w:numId="31">
    <w:abstractNumId w:val="15"/>
  </w:num>
  <w:num w:numId="32">
    <w:abstractNumId w:val="29"/>
  </w:num>
  <w:num w:numId="33">
    <w:abstractNumId w:val="33"/>
  </w:num>
  <w:num w:numId="34">
    <w:abstractNumId w:val="39"/>
  </w:num>
  <w:num w:numId="35">
    <w:abstractNumId w:val="26"/>
  </w:num>
  <w:num w:numId="36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18"/>
  </w:num>
  <w:num w:numId="38">
    <w:abstractNumId w:val="24"/>
  </w:num>
  <w:num w:numId="39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0">
    <w:abstractNumId w:val="1"/>
  </w:num>
  <w:num w:numId="41">
    <w:abstractNumId w:val="0"/>
  </w:num>
  <w:num w:numId="42">
    <w:abstractNumId w:val="5"/>
  </w:num>
  <w:num w:numId="4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attachedTemplate r:id="rId1"/>
  <w:trackRevisions/>
  <w:defaultTabStop w:val="1304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FA1"/>
    <w:rsid w:val="00000290"/>
    <w:rsid w:val="00001068"/>
    <w:rsid w:val="0000412C"/>
    <w:rsid w:val="00004D5C"/>
    <w:rsid w:val="00005F68"/>
    <w:rsid w:val="00006CA7"/>
    <w:rsid w:val="000128EB"/>
    <w:rsid w:val="00012B00"/>
    <w:rsid w:val="00014EF6"/>
    <w:rsid w:val="00016730"/>
    <w:rsid w:val="00017197"/>
    <w:rsid w:val="0001725B"/>
    <w:rsid w:val="000203B0"/>
    <w:rsid w:val="000205ED"/>
    <w:rsid w:val="000241FA"/>
    <w:rsid w:val="00025992"/>
    <w:rsid w:val="00026711"/>
    <w:rsid w:val="0002708E"/>
    <w:rsid w:val="0002763D"/>
    <w:rsid w:val="0003679E"/>
    <w:rsid w:val="00041EDC"/>
    <w:rsid w:val="0004352E"/>
    <w:rsid w:val="00051341"/>
    <w:rsid w:val="00053CAA"/>
    <w:rsid w:val="00055875"/>
    <w:rsid w:val="00057FE0"/>
    <w:rsid w:val="000620FD"/>
    <w:rsid w:val="00063DCB"/>
    <w:rsid w:val="000647D2"/>
    <w:rsid w:val="000656A1"/>
    <w:rsid w:val="00066BC9"/>
    <w:rsid w:val="0007033C"/>
    <w:rsid w:val="000707E9"/>
    <w:rsid w:val="00072C86"/>
    <w:rsid w:val="00072FFC"/>
    <w:rsid w:val="00073B75"/>
    <w:rsid w:val="000757FC"/>
    <w:rsid w:val="00076667"/>
    <w:rsid w:val="00080631"/>
    <w:rsid w:val="00082374"/>
    <w:rsid w:val="000862E0"/>
    <w:rsid w:val="000873C3"/>
    <w:rsid w:val="00093408"/>
    <w:rsid w:val="00093BBF"/>
    <w:rsid w:val="0009435C"/>
    <w:rsid w:val="000A13CA"/>
    <w:rsid w:val="000A456A"/>
    <w:rsid w:val="000A5E43"/>
    <w:rsid w:val="000B56A9"/>
    <w:rsid w:val="000C61D1"/>
    <w:rsid w:val="000D31A9"/>
    <w:rsid w:val="000D370F"/>
    <w:rsid w:val="000D5449"/>
    <w:rsid w:val="000D7110"/>
    <w:rsid w:val="000E12D9"/>
    <w:rsid w:val="000E431B"/>
    <w:rsid w:val="000E59A9"/>
    <w:rsid w:val="000E638A"/>
    <w:rsid w:val="000E6472"/>
    <w:rsid w:val="000F00B8"/>
    <w:rsid w:val="000F1EA7"/>
    <w:rsid w:val="000F2084"/>
    <w:rsid w:val="000F2A8A"/>
    <w:rsid w:val="000F3A92"/>
    <w:rsid w:val="000F6462"/>
    <w:rsid w:val="00101DE6"/>
    <w:rsid w:val="001055DA"/>
    <w:rsid w:val="00106F29"/>
    <w:rsid w:val="00113168"/>
    <w:rsid w:val="0011413E"/>
    <w:rsid w:val="00116BC4"/>
    <w:rsid w:val="0012033A"/>
    <w:rsid w:val="00121002"/>
    <w:rsid w:val="00121EA2"/>
    <w:rsid w:val="00121FFC"/>
    <w:rsid w:val="00122D16"/>
    <w:rsid w:val="0012582E"/>
    <w:rsid w:val="00125B5E"/>
    <w:rsid w:val="00126E6B"/>
    <w:rsid w:val="00130EC3"/>
    <w:rsid w:val="001318F5"/>
    <w:rsid w:val="001331B1"/>
    <w:rsid w:val="00134837"/>
    <w:rsid w:val="00135111"/>
    <w:rsid w:val="001428E2"/>
    <w:rsid w:val="0016294F"/>
    <w:rsid w:val="00167FA8"/>
    <w:rsid w:val="0017099B"/>
    <w:rsid w:val="00170CE4"/>
    <w:rsid w:val="00170E3E"/>
    <w:rsid w:val="0017300E"/>
    <w:rsid w:val="00173126"/>
    <w:rsid w:val="00176A26"/>
    <w:rsid w:val="001774F8"/>
    <w:rsid w:val="00180BE1"/>
    <w:rsid w:val="001813DF"/>
    <w:rsid w:val="001857B5"/>
    <w:rsid w:val="00187E1F"/>
    <w:rsid w:val="0019051C"/>
    <w:rsid w:val="0019127B"/>
    <w:rsid w:val="00192350"/>
    <w:rsid w:val="00192E34"/>
    <w:rsid w:val="0019308B"/>
    <w:rsid w:val="001941B9"/>
    <w:rsid w:val="00196C02"/>
    <w:rsid w:val="00197A8A"/>
    <w:rsid w:val="001A1B33"/>
    <w:rsid w:val="001A2A27"/>
    <w:rsid w:val="001A2A61"/>
    <w:rsid w:val="001B4824"/>
    <w:rsid w:val="001C1C7D"/>
    <w:rsid w:val="001C4980"/>
    <w:rsid w:val="001C5DC9"/>
    <w:rsid w:val="001C6B85"/>
    <w:rsid w:val="001C71A9"/>
    <w:rsid w:val="001D12FC"/>
    <w:rsid w:val="001D512F"/>
    <w:rsid w:val="001E0BD5"/>
    <w:rsid w:val="001E1A13"/>
    <w:rsid w:val="001E20CC"/>
    <w:rsid w:val="001E3D83"/>
    <w:rsid w:val="001E5DF7"/>
    <w:rsid w:val="001E6477"/>
    <w:rsid w:val="001E72EE"/>
    <w:rsid w:val="001F0629"/>
    <w:rsid w:val="001F0736"/>
    <w:rsid w:val="001F4302"/>
    <w:rsid w:val="001F50BE"/>
    <w:rsid w:val="001F525B"/>
    <w:rsid w:val="001F6BBE"/>
    <w:rsid w:val="00201498"/>
    <w:rsid w:val="00204079"/>
    <w:rsid w:val="002102FD"/>
    <w:rsid w:val="002116FE"/>
    <w:rsid w:val="00211B4E"/>
    <w:rsid w:val="00213204"/>
    <w:rsid w:val="00213258"/>
    <w:rsid w:val="002161F5"/>
    <w:rsid w:val="0021657C"/>
    <w:rsid w:val="0022187E"/>
    <w:rsid w:val="00222258"/>
    <w:rsid w:val="00223AD6"/>
    <w:rsid w:val="0022666A"/>
    <w:rsid w:val="00227E43"/>
    <w:rsid w:val="002315F5"/>
    <w:rsid w:val="00232EC3"/>
    <w:rsid w:val="00233D52"/>
    <w:rsid w:val="00237147"/>
    <w:rsid w:val="00242AD1"/>
    <w:rsid w:val="0024412C"/>
    <w:rsid w:val="00260D2D"/>
    <w:rsid w:val="00261975"/>
    <w:rsid w:val="00264503"/>
    <w:rsid w:val="00271D00"/>
    <w:rsid w:val="00274AA3"/>
    <w:rsid w:val="00275872"/>
    <w:rsid w:val="00281106"/>
    <w:rsid w:val="00282263"/>
    <w:rsid w:val="00282417"/>
    <w:rsid w:val="00282D27"/>
    <w:rsid w:val="00287F0D"/>
    <w:rsid w:val="0029079C"/>
    <w:rsid w:val="00292420"/>
    <w:rsid w:val="00296B7A"/>
    <w:rsid w:val="002974DC"/>
    <w:rsid w:val="002A0CB3"/>
    <w:rsid w:val="002A39EF"/>
    <w:rsid w:val="002A6820"/>
    <w:rsid w:val="002B00E5"/>
    <w:rsid w:val="002B6849"/>
    <w:rsid w:val="002C1D37"/>
    <w:rsid w:val="002C2A30"/>
    <w:rsid w:val="002C4348"/>
    <w:rsid w:val="002C476F"/>
    <w:rsid w:val="002C5B48"/>
    <w:rsid w:val="002D014F"/>
    <w:rsid w:val="002D2647"/>
    <w:rsid w:val="002D4298"/>
    <w:rsid w:val="002D4829"/>
    <w:rsid w:val="002D6541"/>
    <w:rsid w:val="002E150B"/>
    <w:rsid w:val="002E2C89"/>
    <w:rsid w:val="002E3609"/>
    <w:rsid w:val="002E4D3F"/>
    <w:rsid w:val="002E5668"/>
    <w:rsid w:val="002E61A5"/>
    <w:rsid w:val="002F3675"/>
    <w:rsid w:val="002F59E0"/>
    <w:rsid w:val="002F66A6"/>
    <w:rsid w:val="00300342"/>
    <w:rsid w:val="003050DB"/>
    <w:rsid w:val="00310561"/>
    <w:rsid w:val="00311D8C"/>
    <w:rsid w:val="0031273D"/>
    <w:rsid w:val="003128E2"/>
    <w:rsid w:val="003153D9"/>
    <w:rsid w:val="00321621"/>
    <w:rsid w:val="00323EF7"/>
    <w:rsid w:val="003240E1"/>
    <w:rsid w:val="00326C03"/>
    <w:rsid w:val="00327474"/>
    <w:rsid w:val="003277B5"/>
    <w:rsid w:val="003342B4"/>
    <w:rsid w:val="00340DE0"/>
    <w:rsid w:val="00341F47"/>
    <w:rsid w:val="00342327"/>
    <w:rsid w:val="0034250B"/>
    <w:rsid w:val="00344234"/>
    <w:rsid w:val="0034750A"/>
    <w:rsid w:val="00347C69"/>
    <w:rsid w:val="00347E11"/>
    <w:rsid w:val="003503DD"/>
    <w:rsid w:val="00350696"/>
    <w:rsid w:val="00350C92"/>
    <w:rsid w:val="003542C5"/>
    <w:rsid w:val="00365461"/>
    <w:rsid w:val="00370311"/>
    <w:rsid w:val="00380663"/>
    <w:rsid w:val="003853E3"/>
    <w:rsid w:val="0038587E"/>
    <w:rsid w:val="00392ED4"/>
    <w:rsid w:val="00393680"/>
    <w:rsid w:val="00394D4C"/>
    <w:rsid w:val="00395D9F"/>
    <w:rsid w:val="00397242"/>
    <w:rsid w:val="003A1315"/>
    <w:rsid w:val="003A2E73"/>
    <w:rsid w:val="003A3071"/>
    <w:rsid w:val="003A3A54"/>
    <w:rsid w:val="003A5969"/>
    <w:rsid w:val="003A5C58"/>
    <w:rsid w:val="003B0C81"/>
    <w:rsid w:val="003C36FA"/>
    <w:rsid w:val="003C7BE0"/>
    <w:rsid w:val="003D0DD3"/>
    <w:rsid w:val="003D17EF"/>
    <w:rsid w:val="003D3535"/>
    <w:rsid w:val="003D4246"/>
    <w:rsid w:val="003D4CA1"/>
    <w:rsid w:val="003D4D9F"/>
    <w:rsid w:val="003D7B03"/>
    <w:rsid w:val="003E30BD"/>
    <w:rsid w:val="003E38CE"/>
    <w:rsid w:val="003E5A50"/>
    <w:rsid w:val="003E6020"/>
    <w:rsid w:val="003E7CA0"/>
    <w:rsid w:val="003F1F1F"/>
    <w:rsid w:val="003F299F"/>
    <w:rsid w:val="003F2F1D"/>
    <w:rsid w:val="003F4FFF"/>
    <w:rsid w:val="003F59B4"/>
    <w:rsid w:val="003F6B92"/>
    <w:rsid w:val="004008FB"/>
    <w:rsid w:val="0040090E"/>
    <w:rsid w:val="00403D11"/>
    <w:rsid w:val="00404DB4"/>
    <w:rsid w:val="004060B1"/>
    <w:rsid w:val="0041093C"/>
    <w:rsid w:val="0041223B"/>
    <w:rsid w:val="004137EE"/>
    <w:rsid w:val="00413A4E"/>
    <w:rsid w:val="00415163"/>
    <w:rsid w:val="00415273"/>
    <w:rsid w:val="004157BE"/>
    <w:rsid w:val="0042068E"/>
    <w:rsid w:val="00422030"/>
    <w:rsid w:val="00422A7F"/>
    <w:rsid w:val="00426213"/>
    <w:rsid w:val="00431A7B"/>
    <w:rsid w:val="0043623F"/>
    <w:rsid w:val="00437459"/>
    <w:rsid w:val="00441D70"/>
    <w:rsid w:val="004425C2"/>
    <w:rsid w:val="004451EF"/>
    <w:rsid w:val="00445604"/>
    <w:rsid w:val="00446BAE"/>
    <w:rsid w:val="004508BA"/>
    <w:rsid w:val="004557F3"/>
    <w:rsid w:val="0045607E"/>
    <w:rsid w:val="00456DC3"/>
    <w:rsid w:val="0046337E"/>
    <w:rsid w:val="00464CA1"/>
    <w:rsid w:val="004660C8"/>
    <w:rsid w:val="00467DEF"/>
    <w:rsid w:val="00472EBA"/>
    <w:rsid w:val="004735B6"/>
    <w:rsid w:val="004735F0"/>
    <w:rsid w:val="004745D7"/>
    <w:rsid w:val="00474676"/>
    <w:rsid w:val="0047511B"/>
    <w:rsid w:val="00480A8A"/>
    <w:rsid w:val="00480EC3"/>
    <w:rsid w:val="0048317E"/>
    <w:rsid w:val="00484C65"/>
    <w:rsid w:val="00485601"/>
    <w:rsid w:val="004865B8"/>
    <w:rsid w:val="00486C0D"/>
    <w:rsid w:val="004911D9"/>
    <w:rsid w:val="00491796"/>
    <w:rsid w:val="00493416"/>
    <w:rsid w:val="0049768A"/>
    <w:rsid w:val="004A33C6"/>
    <w:rsid w:val="004A66B1"/>
    <w:rsid w:val="004A7DC4"/>
    <w:rsid w:val="004B1E7B"/>
    <w:rsid w:val="004B3029"/>
    <w:rsid w:val="004B352B"/>
    <w:rsid w:val="004B35E7"/>
    <w:rsid w:val="004B63BF"/>
    <w:rsid w:val="004B66DA"/>
    <w:rsid w:val="004B696B"/>
    <w:rsid w:val="004B7DFF"/>
    <w:rsid w:val="004C3A3F"/>
    <w:rsid w:val="004C52AA"/>
    <w:rsid w:val="004C5686"/>
    <w:rsid w:val="004C70EE"/>
    <w:rsid w:val="004D766C"/>
    <w:rsid w:val="004E0FA8"/>
    <w:rsid w:val="004E1DE3"/>
    <w:rsid w:val="004E251B"/>
    <w:rsid w:val="004E25CD"/>
    <w:rsid w:val="004E2A4B"/>
    <w:rsid w:val="004E4419"/>
    <w:rsid w:val="004E6D22"/>
    <w:rsid w:val="004F0448"/>
    <w:rsid w:val="004F1EA0"/>
    <w:rsid w:val="004F4021"/>
    <w:rsid w:val="004F5640"/>
    <w:rsid w:val="004F6525"/>
    <w:rsid w:val="004F6FE2"/>
    <w:rsid w:val="004F79F2"/>
    <w:rsid w:val="005011D9"/>
    <w:rsid w:val="0050238B"/>
    <w:rsid w:val="00505905"/>
    <w:rsid w:val="00511A1B"/>
    <w:rsid w:val="00511A68"/>
    <w:rsid w:val="00513E7D"/>
    <w:rsid w:val="00514A67"/>
    <w:rsid w:val="00520A46"/>
    <w:rsid w:val="00521192"/>
    <w:rsid w:val="0052127C"/>
    <w:rsid w:val="00526AEB"/>
    <w:rsid w:val="005302E0"/>
    <w:rsid w:val="00544738"/>
    <w:rsid w:val="005456E4"/>
    <w:rsid w:val="00547B89"/>
    <w:rsid w:val="00551027"/>
    <w:rsid w:val="005568AF"/>
    <w:rsid w:val="00556AF5"/>
    <w:rsid w:val="005606BC"/>
    <w:rsid w:val="00563E73"/>
    <w:rsid w:val="0056426C"/>
    <w:rsid w:val="00565792"/>
    <w:rsid w:val="00567799"/>
    <w:rsid w:val="005710DE"/>
    <w:rsid w:val="00571A0B"/>
    <w:rsid w:val="00573DFD"/>
    <w:rsid w:val="005747D0"/>
    <w:rsid w:val="005827D5"/>
    <w:rsid w:val="00582918"/>
    <w:rsid w:val="005849E3"/>
    <w:rsid w:val="005850D7"/>
    <w:rsid w:val="0058522F"/>
    <w:rsid w:val="00585282"/>
    <w:rsid w:val="00586266"/>
    <w:rsid w:val="0058703B"/>
    <w:rsid w:val="00595EDE"/>
    <w:rsid w:val="00596E2B"/>
    <w:rsid w:val="005A0CBA"/>
    <w:rsid w:val="005A2022"/>
    <w:rsid w:val="005A3272"/>
    <w:rsid w:val="005A5193"/>
    <w:rsid w:val="005A6034"/>
    <w:rsid w:val="005A7AC1"/>
    <w:rsid w:val="005B115A"/>
    <w:rsid w:val="005B537F"/>
    <w:rsid w:val="005C120D"/>
    <w:rsid w:val="005C15B3"/>
    <w:rsid w:val="005C6F80"/>
    <w:rsid w:val="005D07C2"/>
    <w:rsid w:val="005E15AA"/>
    <w:rsid w:val="005E2F29"/>
    <w:rsid w:val="005E400D"/>
    <w:rsid w:val="005E4E79"/>
    <w:rsid w:val="005E5CE7"/>
    <w:rsid w:val="005E790C"/>
    <w:rsid w:val="005F08C5"/>
    <w:rsid w:val="00604782"/>
    <w:rsid w:val="00605718"/>
    <w:rsid w:val="00605C66"/>
    <w:rsid w:val="00606310"/>
    <w:rsid w:val="00607814"/>
    <w:rsid w:val="00610D87"/>
    <w:rsid w:val="00610E88"/>
    <w:rsid w:val="006175D7"/>
    <w:rsid w:val="006208E5"/>
    <w:rsid w:val="00622BAB"/>
    <w:rsid w:val="006273E4"/>
    <w:rsid w:val="00631F82"/>
    <w:rsid w:val="00633B59"/>
    <w:rsid w:val="00634EF4"/>
    <w:rsid w:val="006357D0"/>
    <w:rsid w:val="006358C8"/>
    <w:rsid w:val="0064133A"/>
    <w:rsid w:val="006416D1"/>
    <w:rsid w:val="00647FD7"/>
    <w:rsid w:val="00650080"/>
    <w:rsid w:val="00651F17"/>
    <w:rsid w:val="0065382D"/>
    <w:rsid w:val="00654B4D"/>
    <w:rsid w:val="0065559D"/>
    <w:rsid w:val="00655A40"/>
    <w:rsid w:val="0065727D"/>
    <w:rsid w:val="00660D84"/>
    <w:rsid w:val="0066133A"/>
    <w:rsid w:val="00663196"/>
    <w:rsid w:val="0066378C"/>
    <w:rsid w:val="006700F0"/>
    <w:rsid w:val="006706EA"/>
    <w:rsid w:val="00670A48"/>
    <w:rsid w:val="00672F6F"/>
    <w:rsid w:val="00674C2F"/>
    <w:rsid w:val="00674C8B"/>
    <w:rsid w:val="00685C94"/>
    <w:rsid w:val="00691AEE"/>
    <w:rsid w:val="0069523C"/>
    <w:rsid w:val="006962CA"/>
    <w:rsid w:val="00696A95"/>
    <w:rsid w:val="006A09DA"/>
    <w:rsid w:val="006A1835"/>
    <w:rsid w:val="006A2625"/>
    <w:rsid w:val="006B4A30"/>
    <w:rsid w:val="006B7569"/>
    <w:rsid w:val="006C28EE"/>
    <w:rsid w:val="006C4FF1"/>
    <w:rsid w:val="006D2998"/>
    <w:rsid w:val="006D3188"/>
    <w:rsid w:val="006D5159"/>
    <w:rsid w:val="006D6779"/>
    <w:rsid w:val="006E08FC"/>
    <w:rsid w:val="006F2588"/>
    <w:rsid w:val="00710A6C"/>
    <w:rsid w:val="00710D98"/>
    <w:rsid w:val="00711CE9"/>
    <w:rsid w:val="00712266"/>
    <w:rsid w:val="00712593"/>
    <w:rsid w:val="00712D82"/>
    <w:rsid w:val="00716E22"/>
    <w:rsid w:val="007171AB"/>
    <w:rsid w:val="007213D0"/>
    <w:rsid w:val="007219C0"/>
    <w:rsid w:val="00732599"/>
    <w:rsid w:val="00743E09"/>
    <w:rsid w:val="00744FCC"/>
    <w:rsid w:val="00746A05"/>
    <w:rsid w:val="00747B9C"/>
    <w:rsid w:val="00750C93"/>
    <w:rsid w:val="00754E24"/>
    <w:rsid w:val="00757B3B"/>
    <w:rsid w:val="007618C5"/>
    <w:rsid w:val="00764FA6"/>
    <w:rsid w:val="00765294"/>
    <w:rsid w:val="00773075"/>
    <w:rsid w:val="00773F36"/>
    <w:rsid w:val="00775BF6"/>
    <w:rsid w:val="00776254"/>
    <w:rsid w:val="007769FC"/>
    <w:rsid w:val="00777CFF"/>
    <w:rsid w:val="007815BC"/>
    <w:rsid w:val="00782B3F"/>
    <w:rsid w:val="00782E3C"/>
    <w:rsid w:val="007900CC"/>
    <w:rsid w:val="0079641B"/>
    <w:rsid w:val="00797A90"/>
    <w:rsid w:val="007A1856"/>
    <w:rsid w:val="007A1887"/>
    <w:rsid w:val="007A629C"/>
    <w:rsid w:val="007A6348"/>
    <w:rsid w:val="007B023C"/>
    <w:rsid w:val="007B03CC"/>
    <w:rsid w:val="007B2F08"/>
    <w:rsid w:val="007C44FF"/>
    <w:rsid w:val="007C6456"/>
    <w:rsid w:val="007C7BDB"/>
    <w:rsid w:val="007D2FF5"/>
    <w:rsid w:val="007D4BCF"/>
    <w:rsid w:val="007D73AB"/>
    <w:rsid w:val="007D790E"/>
    <w:rsid w:val="007E2712"/>
    <w:rsid w:val="007E4A9C"/>
    <w:rsid w:val="007E5516"/>
    <w:rsid w:val="007E7EE2"/>
    <w:rsid w:val="007F06CA"/>
    <w:rsid w:val="007F61D0"/>
    <w:rsid w:val="0080228F"/>
    <w:rsid w:val="00804C1B"/>
    <w:rsid w:val="0080595A"/>
    <w:rsid w:val="0080608A"/>
    <w:rsid w:val="008150A6"/>
    <w:rsid w:val="00817098"/>
    <w:rsid w:val="008178E6"/>
    <w:rsid w:val="0082249C"/>
    <w:rsid w:val="00824CCE"/>
    <w:rsid w:val="00830B7B"/>
    <w:rsid w:val="00832661"/>
    <w:rsid w:val="008349AA"/>
    <w:rsid w:val="008375D5"/>
    <w:rsid w:val="00841486"/>
    <w:rsid w:val="00842BC9"/>
    <w:rsid w:val="008431AF"/>
    <w:rsid w:val="0084476E"/>
    <w:rsid w:val="008504F6"/>
    <w:rsid w:val="0085240E"/>
    <w:rsid w:val="00852484"/>
    <w:rsid w:val="008573B9"/>
    <w:rsid w:val="0085782D"/>
    <w:rsid w:val="00863BB7"/>
    <w:rsid w:val="008730FD"/>
    <w:rsid w:val="00873DA1"/>
    <w:rsid w:val="00875DDD"/>
    <w:rsid w:val="00881BC6"/>
    <w:rsid w:val="008860CC"/>
    <w:rsid w:val="00886EEE"/>
    <w:rsid w:val="00887F86"/>
    <w:rsid w:val="00890876"/>
    <w:rsid w:val="00891929"/>
    <w:rsid w:val="00893029"/>
    <w:rsid w:val="0089514A"/>
    <w:rsid w:val="00895C2A"/>
    <w:rsid w:val="008A03E9"/>
    <w:rsid w:val="008A0A0D"/>
    <w:rsid w:val="008A3961"/>
    <w:rsid w:val="008A4CEA"/>
    <w:rsid w:val="008A7506"/>
    <w:rsid w:val="008B1603"/>
    <w:rsid w:val="008B20ED"/>
    <w:rsid w:val="008B6135"/>
    <w:rsid w:val="008B7BEB"/>
    <w:rsid w:val="008C02B8"/>
    <w:rsid w:val="008C4538"/>
    <w:rsid w:val="008C562B"/>
    <w:rsid w:val="008C6717"/>
    <w:rsid w:val="008D0305"/>
    <w:rsid w:val="008D0A21"/>
    <w:rsid w:val="008D2D6B"/>
    <w:rsid w:val="008D3090"/>
    <w:rsid w:val="008D4306"/>
    <w:rsid w:val="008D4508"/>
    <w:rsid w:val="008D4DC4"/>
    <w:rsid w:val="008D7CAF"/>
    <w:rsid w:val="008E02EE"/>
    <w:rsid w:val="008E65A8"/>
    <w:rsid w:val="008E77D6"/>
    <w:rsid w:val="009036E7"/>
    <w:rsid w:val="0090605F"/>
    <w:rsid w:val="0091053B"/>
    <w:rsid w:val="00912158"/>
    <w:rsid w:val="00912945"/>
    <w:rsid w:val="009144EE"/>
    <w:rsid w:val="00915D4C"/>
    <w:rsid w:val="009279B2"/>
    <w:rsid w:val="00935814"/>
    <w:rsid w:val="0094502D"/>
    <w:rsid w:val="00946561"/>
    <w:rsid w:val="00946B39"/>
    <w:rsid w:val="00947013"/>
    <w:rsid w:val="0095062C"/>
    <w:rsid w:val="00966E40"/>
    <w:rsid w:val="00973084"/>
    <w:rsid w:val="00973CBD"/>
    <w:rsid w:val="00974520"/>
    <w:rsid w:val="00974B59"/>
    <w:rsid w:val="00975341"/>
    <w:rsid w:val="0097653D"/>
    <w:rsid w:val="00984EA2"/>
    <w:rsid w:val="00986CC3"/>
    <w:rsid w:val="0099068E"/>
    <w:rsid w:val="009920AA"/>
    <w:rsid w:val="00992943"/>
    <w:rsid w:val="009931B3"/>
    <w:rsid w:val="00996279"/>
    <w:rsid w:val="009965F7"/>
    <w:rsid w:val="009A0866"/>
    <w:rsid w:val="009A4D0A"/>
    <w:rsid w:val="009A759C"/>
    <w:rsid w:val="009B2F70"/>
    <w:rsid w:val="009B4594"/>
    <w:rsid w:val="009B65C2"/>
    <w:rsid w:val="009C2459"/>
    <w:rsid w:val="009C255A"/>
    <w:rsid w:val="009C2B46"/>
    <w:rsid w:val="009C4448"/>
    <w:rsid w:val="009C610D"/>
    <w:rsid w:val="009D10E5"/>
    <w:rsid w:val="009D43F3"/>
    <w:rsid w:val="009D4E9F"/>
    <w:rsid w:val="009D5D40"/>
    <w:rsid w:val="009D6B1B"/>
    <w:rsid w:val="009E107B"/>
    <w:rsid w:val="009E18D6"/>
    <w:rsid w:val="009E53C8"/>
    <w:rsid w:val="009E7B92"/>
    <w:rsid w:val="009F19C0"/>
    <w:rsid w:val="009F505F"/>
    <w:rsid w:val="00A00AE4"/>
    <w:rsid w:val="00A00D24"/>
    <w:rsid w:val="00A0129C"/>
    <w:rsid w:val="00A01F5C"/>
    <w:rsid w:val="00A12A69"/>
    <w:rsid w:val="00A2019A"/>
    <w:rsid w:val="00A23493"/>
    <w:rsid w:val="00A2416A"/>
    <w:rsid w:val="00A30E06"/>
    <w:rsid w:val="00A3270B"/>
    <w:rsid w:val="00A333A9"/>
    <w:rsid w:val="00A379E4"/>
    <w:rsid w:val="00A42F07"/>
    <w:rsid w:val="00A43B02"/>
    <w:rsid w:val="00A44946"/>
    <w:rsid w:val="00A46B85"/>
    <w:rsid w:val="00A47FC1"/>
    <w:rsid w:val="00A50585"/>
    <w:rsid w:val="00A506F1"/>
    <w:rsid w:val="00A5156E"/>
    <w:rsid w:val="00A53E57"/>
    <w:rsid w:val="00A548EA"/>
    <w:rsid w:val="00A56667"/>
    <w:rsid w:val="00A56824"/>
    <w:rsid w:val="00A572DA"/>
    <w:rsid w:val="00A60D45"/>
    <w:rsid w:val="00A61F6D"/>
    <w:rsid w:val="00A65996"/>
    <w:rsid w:val="00A67276"/>
    <w:rsid w:val="00A67588"/>
    <w:rsid w:val="00A67840"/>
    <w:rsid w:val="00A7164F"/>
    <w:rsid w:val="00A71A9E"/>
    <w:rsid w:val="00A7382D"/>
    <w:rsid w:val="00A743AC"/>
    <w:rsid w:val="00A75AB7"/>
    <w:rsid w:val="00A80FA1"/>
    <w:rsid w:val="00A8483F"/>
    <w:rsid w:val="00A870B0"/>
    <w:rsid w:val="00A8728A"/>
    <w:rsid w:val="00A87A54"/>
    <w:rsid w:val="00AA105C"/>
    <w:rsid w:val="00AA1809"/>
    <w:rsid w:val="00AA1FFE"/>
    <w:rsid w:val="00AA3F2E"/>
    <w:rsid w:val="00AA72F4"/>
    <w:rsid w:val="00AB10E7"/>
    <w:rsid w:val="00AB4D25"/>
    <w:rsid w:val="00AB5033"/>
    <w:rsid w:val="00AB5298"/>
    <w:rsid w:val="00AB5519"/>
    <w:rsid w:val="00AB6313"/>
    <w:rsid w:val="00AB71DD"/>
    <w:rsid w:val="00AC15C5"/>
    <w:rsid w:val="00AD0E75"/>
    <w:rsid w:val="00AE77EB"/>
    <w:rsid w:val="00AE7BD8"/>
    <w:rsid w:val="00AE7D02"/>
    <w:rsid w:val="00AF0BB7"/>
    <w:rsid w:val="00AF0BDE"/>
    <w:rsid w:val="00AF0EDE"/>
    <w:rsid w:val="00AF4853"/>
    <w:rsid w:val="00AF53B9"/>
    <w:rsid w:val="00B00702"/>
    <w:rsid w:val="00B0110B"/>
    <w:rsid w:val="00B0234E"/>
    <w:rsid w:val="00B06751"/>
    <w:rsid w:val="00B07931"/>
    <w:rsid w:val="00B13241"/>
    <w:rsid w:val="00B13699"/>
    <w:rsid w:val="00B149E2"/>
    <w:rsid w:val="00B2131A"/>
    <w:rsid w:val="00B2169D"/>
    <w:rsid w:val="00B21CBB"/>
    <w:rsid w:val="00B2606D"/>
    <w:rsid w:val="00B263C0"/>
    <w:rsid w:val="00B316CA"/>
    <w:rsid w:val="00B31BFB"/>
    <w:rsid w:val="00B3528F"/>
    <w:rsid w:val="00B357AB"/>
    <w:rsid w:val="00B41704"/>
    <w:rsid w:val="00B41F72"/>
    <w:rsid w:val="00B44E90"/>
    <w:rsid w:val="00B45324"/>
    <w:rsid w:val="00B47018"/>
    <w:rsid w:val="00B47956"/>
    <w:rsid w:val="00B517E1"/>
    <w:rsid w:val="00B556E8"/>
    <w:rsid w:val="00B55E70"/>
    <w:rsid w:val="00B60238"/>
    <w:rsid w:val="00B640A8"/>
    <w:rsid w:val="00B64962"/>
    <w:rsid w:val="00B66AC0"/>
    <w:rsid w:val="00B71634"/>
    <w:rsid w:val="00B73091"/>
    <w:rsid w:val="00B75139"/>
    <w:rsid w:val="00B80840"/>
    <w:rsid w:val="00B815FC"/>
    <w:rsid w:val="00B81623"/>
    <w:rsid w:val="00B82A05"/>
    <w:rsid w:val="00B84409"/>
    <w:rsid w:val="00B84E2D"/>
    <w:rsid w:val="00B8746A"/>
    <w:rsid w:val="00B927C9"/>
    <w:rsid w:val="00B96EFA"/>
    <w:rsid w:val="00B97CCF"/>
    <w:rsid w:val="00BA61AC"/>
    <w:rsid w:val="00BB17B0"/>
    <w:rsid w:val="00BB28BF"/>
    <w:rsid w:val="00BB2F42"/>
    <w:rsid w:val="00BB4AC0"/>
    <w:rsid w:val="00BB5683"/>
    <w:rsid w:val="00BC112B"/>
    <w:rsid w:val="00BC17DF"/>
    <w:rsid w:val="00BC6832"/>
    <w:rsid w:val="00BD0826"/>
    <w:rsid w:val="00BD15AB"/>
    <w:rsid w:val="00BD181D"/>
    <w:rsid w:val="00BD4D7E"/>
    <w:rsid w:val="00BE0567"/>
    <w:rsid w:val="00BE18F0"/>
    <w:rsid w:val="00BE1BAF"/>
    <w:rsid w:val="00BE302F"/>
    <w:rsid w:val="00BE3210"/>
    <w:rsid w:val="00BE350E"/>
    <w:rsid w:val="00BE3E56"/>
    <w:rsid w:val="00BE4BF7"/>
    <w:rsid w:val="00BE62F6"/>
    <w:rsid w:val="00BE638E"/>
    <w:rsid w:val="00BF27B2"/>
    <w:rsid w:val="00BF4F06"/>
    <w:rsid w:val="00BF534E"/>
    <w:rsid w:val="00BF5717"/>
    <w:rsid w:val="00BF66D2"/>
    <w:rsid w:val="00C01585"/>
    <w:rsid w:val="00C0764A"/>
    <w:rsid w:val="00C1410E"/>
    <w:rsid w:val="00C141C6"/>
    <w:rsid w:val="00C15663"/>
    <w:rsid w:val="00C16508"/>
    <w:rsid w:val="00C16F5A"/>
    <w:rsid w:val="00C2071A"/>
    <w:rsid w:val="00C20ACB"/>
    <w:rsid w:val="00C23703"/>
    <w:rsid w:val="00C26068"/>
    <w:rsid w:val="00C26DF9"/>
    <w:rsid w:val="00C271A8"/>
    <w:rsid w:val="00C3050C"/>
    <w:rsid w:val="00C31F15"/>
    <w:rsid w:val="00C32067"/>
    <w:rsid w:val="00C36E3A"/>
    <w:rsid w:val="00C37A77"/>
    <w:rsid w:val="00C4006B"/>
    <w:rsid w:val="00C41141"/>
    <w:rsid w:val="00C449AD"/>
    <w:rsid w:val="00C44E30"/>
    <w:rsid w:val="00C461E6"/>
    <w:rsid w:val="00C50045"/>
    <w:rsid w:val="00C50771"/>
    <w:rsid w:val="00C508BE"/>
    <w:rsid w:val="00C55FE8"/>
    <w:rsid w:val="00C63EC4"/>
    <w:rsid w:val="00C64CD9"/>
    <w:rsid w:val="00C670F8"/>
    <w:rsid w:val="00C6780B"/>
    <w:rsid w:val="00C73A90"/>
    <w:rsid w:val="00C76D49"/>
    <w:rsid w:val="00C80AD4"/>
    <w:rsid w:val="00C80B5E"/>
    <w:rsid w:val="00C82055"/>
    <w:rsid w:val="00C8630A"/>
    <w:rsid w:val="00C9061B"/>
    <w:rsid w:val="00C93EBA"/>
    <w:rsid w:val="00CA0BD8"/>
    <w:rsid w:val="00CA69E3"/>
    <w:rsid w:val="00CA6B28"/>
    <w:rsid w:val="00CA72BB"/>
    <w:rsid w:val="00CA7FF5"/>
    <w:rsid w:val="00CB07E5"/>
    <w:rsid w:val="00CB09E0"/>
    <w:rsid w:val="00CB1C14"/>
    <w:rsid w:val="00CB1E7C"/>
    <w:rsid w:val="00CB2EA1"/>
    <w:rsid w:val="00CB2F84"/>
    <w:rsid w:val="00CB3E75"/>
    <w:rsid w:val="00CB43F1"/>
    <w:rsid w:val="00CB581E"/>
    <w:rsid w:val="00CB6A8A"/>
    <w:rsid w:val="00CB6EDE"/>
    <w:rsid w:val="00CC41BA"/>
    <w:rsid w:val="00CD09EF"/>
    <w:rsid w:val="00CD1550"/>
    <w:rsid w:val="00CD17C1"/>
    <w:rsid w:val="00CD1C6C"/>
    <w:rsid w:val="00CD37F1"/>
    <w:rsid w:val="00CD6169"/>
    <w:rsid w:val="00CD6D76"/>
    <w:rsid w:val="00CE20BC"/>
    <w:rsid w:val="00CF16D8"/>
    <w:rsid w:val="00CF1FD8"/>
    <w:rsid w:val="00CF20D0"/>
    <w:rsid w:val="00CF44A1"/>
    <w:rsid w:val="00CF45F2"/>
    <w:rsid w:val="00CF4FDC"/>
    <w:rsid w:val="00CF7776"/>
    <w:rsid w:val="00D00E9E"/>
    <w:rsid w:val="00D021D2"/>
    <w:rsid w:val="00D061BB"/>
    <w:rsid w:val="00D07BE1"/>
    <w:rsid w:val="00D116C0"/>
    <w:rsid w:val="00D13433"/>
    <w:rsid w:val="00D13D8A"/>
    <w:rsid w:val="00D20DA7"/>
    <w:rsid w:val="00D249A5"/>
    <w:rsid w:val="00D2793F"/>
    <w:rsid w:val="00D279D8"/>
    <w:rsid w:val="00D27C8E"/>
    <w:rsid w:val="00D3026A"/>
    <w:rsid w:val="00D32D62"/>
    <w:rsid w:val="00D36E44"/>
    <w:rsid w:val="00D40205"/>
    <w:rsid w:val="00D40C72"/>
    <w:rsid w:val="00D4141B"/>
    <w:rsid w:val="00D4145D"/>
    <w:rsid w:val="00D458F0"/>
    <w:rsid w:val="00D50B3B"/>
    <w:rsid w:val="00D51C1C"/>
    <w:rsid w:val="00D51FCC"/>
    <w:rsid w:val="00D5467F"/>
    <w:rsid w:val="00D55837"/>
    <w:rsid w:val="00D56A9F"/>
    <w:rsid w:val="00D57BA2"/>
    <w:rsid w:val="00D60F51"/>
    <w:rsid w:val="00D65E43"/>
    <w:rsid w:val="00D6730A"/>
    <w:rsid w:val="00D674A6"/>
    <w:rsid w:val="00D7168E"/>
    <w:rsid w:val="00D72719"/>
    <w:rsid w:val="00D73F9D"/>
    <w:rsid w:val="00D74B7C"/>
    <w:rsid w:val="00D76068"/>
    <w:rsid w:val="00D76B01"/>
    <w:rsid w:val="00D804A2"/>
    <w:rsid w:val="00D84704"/>
    <w:rsid w:val="00D84BF9"/>
    <w:rsid w:val="00D921FD"/>
    <w:rsid w:val="00D93714"/>
    <w:rsid w:val="00D94034"/>
    <w:rsid w:val="00D95424"/>
    <w:rsid w:val="00D96717"/>
    <w:rsid w:val="00DA2611"/>
    <w:rsid w:val="00DA4084"/>
    <w:rsid w:val="00DA56ED"/>
    <w:rsid w:val="00DA5A54"/>
    <w:rsid w:val="00DA5C0D"/>
    <w:rsid w:val="00DB4E26"/>
    <w:rsid w:val="00DB714B"/>
    <w:rsid w:val="00DC1025"/>
    <w:rsid w:val="00DC10F6"/>
    <w:rsid w:val="00DC1EB8"/>
    <w:rsid w:val="00DC3E45"/>
    <w:rsid w:val="00DC4598"/>
    <w:rsid w:val="00DD0722"/>
    <w:rsid w:val="00DD0B3D"/>
    <w:rsid w:val="00DD212F"/>
    <w:rsid w:val="00DE18F5"/>
    <w:rsid w:val="00DE73D2"/>
    <w:rsid w:val="00DF5BFB"/>
    <w:rsid w:val="00DF5CD6"/>
    <w:rsid w:val="00E022DA"/>
    <w:rsid w:val="00E03BCB"/>
    <w:rsid w:val="00E124DC"/>
    <w:rsid w:val="00E13084"/>
    <w:rsid w:val="00E15A41"/>
    <w:rsid w:val="00E22D68"/>
    <w:rsid w:val="00E247D9"/>
    <w:rsid w:val="00E258D8"/>
    <w:rsid w:val="00E26DDF"/>
    <w:rsid w:val="00E30167"/>
    <w:rsid w:val="00E32C2B"/>
    <w:rsid w:val="00E33493"/>
    <w:rsid w:val="00E37922"/>
    <w:rsid w:val="00E406DF"/>
    <w:rsid w:val="00E415D3"/>
    <w:rsid w:val="00E469E4"/>
    <w:rsid w:val="00E475C3"/>
    <w:rsid w:val="00E509B0"/>
    <w:rsid w:val="00E50B11"/>
    <w:rsid w:val="00E54246"/>
    <w:rsid w:val="00E55D8E"/>
    <w:rsid w:val="00E6641E"/>
    <w:rsid w:val="00E66F18"/>
    <w:rsid w:val="00E70856"/>
    <w:rsid w:val="00E727DE"/>
    <w:rsid w:val="00E74A30"/>
    <w:rsid w:val="00E77778"/>
    <w:rsid w:val="00E77B7E"/>
    <w:rsid w:val="00E77BA8"/>
    <w:rsid w:val="00E82DF1"/>
    <w:rsid w:val="00E90CAA"/>
    <w:rsid w:val="00E93339"/>
    <w:rsid w:val="00E96532"/>
    <w:rsid w:val="00E973A0"/>
    <w:rsid w:val="00EA0FA9"/>
    <w:rsid w:val="00EA1688"/>
    <w:rsid w:val="00EA1AFC"/>
    <w:rsid w:val="00EA2317"/>
    <w:rsid w:val="00EA4C83"/>
    <w:rsid w:val="00EB763D"/>
    <w:rsid w:val="00EB7FE4"/>
    <w:rsid w:val="00EC0A92"/>
    <w:rsid w:val="00EC1DA0"/>
    <w:rsid w:val="00EC329B"/>
    <w:rsid w:val="00EC5EB9"/>
    <w:rsid w:val="00EC6006"/>
    <w:rsid w:val="00EC71A6"/>
    <w:rsid w:val="00EC73EB"/>
    <w:rsid w:val="00ED592E"/>
    <w:rsid w:val="00ED6ABD"/>
    <w:rsid w:val="00ED72E1"/>
    <w:rsid w:val="00EE3C0F"/>
    <w:rsid w:val="00EE5EB8"/>
    <w:rsid w:val="00EE6810"/>
    <w:rsid w:val="00EF1601"/>
    <w:rsid w:val="00EF21FE"/>
    <w:rsid w:val="00EF2A7F"/>
    <w:rsid w:val="00EF2D58"/>
    <w:rsid w:val="00EF37C2"/>
    <w:rsid w:val="00EF4803"/>
    <w:rsid w:val="00EF5127"/>
    <w:rsid w:val="00F03EAC"/>
    <w:rsid w:val="00F04B7C"/>
    <w:rsid w:val="00F078B5"/>
    <w:rsid w:val="00F14024"/>
    <w:rsid w:val="00F14FA3"/>
    <w:rsid w:val="00F15DB1"/>
    <w:rsid w:val="00F24297"/>
    <w:rsid w:val="00F2564A"/>
    <w:rsid w:val="00F25761"/>
    <w:rsid w:val="00F259D7"/>
    <w:rsid w:val="00F32D05"/>
    <w:rsid w:val="00F35263"/>
    <w:rsid w:val="00F35E34"/>
    <w:rsid w:val="00F403BF"/>
    <w:rsid w:val="00F4342F"/>
    <w:rsid w:val="00F45227"/>
    <w:rsid w:val="00F5045C"/>
    <w:rsid w:val="00F520C7"/>
    <w:rsid w:val="00F53AEA"/>
    <w:rsid w:val="00F55AC7"/>
    <w:rsid w:val="00F55FC9"/>
    <w:rsid w:val="00F563CD"/>
    <w:rsid w:val="00F5663B"/>
    <w:rsid w:val="00F5674D"/>
    <w:rsid w:val="00F6392C"/>
    <w:rsid w:val="00F64256"/>
    <w:rsid w:val="00F66093"/>
    <w:rsid w:val="00F66657"/>
    <w:rsid w:val="00F6751E"/>
    <w:rsid w:val="00F70848"/>
    <w:rsid w:val="00F73A60"/>
    <w:rsid w:val="00F8015D"/>
    <w:rsid w:val="00F829C7"/>
    <w:rsid w:val="00F834AA"/>
    <w:rsid w:val="00F848D6"/>
    <w:rsid w:val="00F859AE"/>
    <w:rsid w:val="00F922B2"/>
    <w:rsid w:val="00F943C8"/>
    <w:rsid w:val="00F96B28"/>
    <w:rsid w:val="00FA1564"/>
    <w:rsid w:val="00FA41B4"/>
    <w:rsid w:val="00FA5DDD"/>
    <w:rsid w:val="00FA6255"/>
    <w:rsid w:val="00FA7644"/>
    <w:rsid w:val="00FB0647"/>
    <w:rsid w:val="00FB1FA3"/>
    <w:rsid w:val="00FB43A8"/>
    <w:rsid w:val="00FB4D12"/>
    <w:rsid w:val="00FB5279"/>
    <w:rsid w:val="00FC069A"/>
    <w:rsid w:val="00FC08A9"/>
    <w:rsid w:val="00FC0BA0"/>
    <w:rsid w:val="00FC7600"/>
    <w:rsid w:val="00FD0B7B"/>
    <w:rsid w:val="00FD1A46"/>
    <w:rsid w:val="00FD4C08"/>
    <w:rsid w:val="00FE1DCC"/>
    <w:rsid w:val="00FE2B19"/>
    <w:rsid w:val="00FF0538"/>
    <w:rsid w:val="00FF5167"/>
    <w:rsid w:val="00FF5B88"/>
    <w:rsid w:val="00FF6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67F5CB7F"/>
  <w15:docId w15:val="{1E6ECA4A-62A2-4720-BB52-CBC2A1D703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5"/>
        <w:szCs w:val="25"/>
        <w:lang w:val="sv-SE" w:eastAsia="en-US" w:bidi="ar-SA"/>
      </w:rPr>
    </w:rPrDefault>
    <w:pPrDefault>
      <w:pPr>
        <w:spacing w:after="28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qFormat="1"/>
    <w:lsdException w:name="heading 6" w:semiHidden="1" w:uiPriority="9" w:qFormat="1"/>
    <w:lsdException w:name="heading 7" w:semiHidden="1" w:uiPriority="9" w:qFormat="1"/>
    <w:lsdException w:name="heading 8" w:semiHidden="1" w:uiPriority="9" w:qFormat="1"/>
    <w:lsdException w:name="heading 9" w:semiHidden="1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uiPriority="39"/>
    <w:lsdException w:name="toc 3" w:uiPriority="39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uiPriority="6"/>
    <w:lsdException w:name="List Number" w:uiPriority="6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6"/>
    <w:lsdException w:name="List Bullet 3" w:uiPriority="6"/>
    <w:lsdException w:name="List Bullet 4" w:semiHidden="1" w:unhideWhenUsed="1"/>
    <w:lsdException w:name="List Bullet 5" w:semiHidden="1" w:unhideWhenUsed="1"/>
    <w:lsdException w:name="List Number 2" w:uiPriority="6"/>
    <w:lsdException w:name="List Number 3" w:uiPriority="6"/>
    <w:lsdException w:name="List Number 4" w:semiHidden="1" w:unhideWhenUsed="1"/>
    <w:lsdException w:name="List Number 5" w:semiHidden="1" w:unhideWhenUsed="1"/>
    <w:lsdException w:name="Title" w:uiPriority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0" w:qFormat="1"/>
    <w:lsdException w:name="Body Text Indent" w:uiPriority="0" w:qFormat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qFormat="1"/>
    <w:lsdException w:name="Emphasis" w:semiHidden="1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semiHidden/>
    <w:qFormat/>
    <w:rsid w:val="00E26DDF"/>
  </w:style>
  <w:style w:type="paragraph" w:styleId="Rubrik1">
    <w:name w:val="heading 1"/>
    <w:basedOn w:val="Brdtext"/>
    <w:next w:val="Brdtext"/>
    <w:link w:val="Rubrik1Char"/>
    <w:uiPriority w:val="1"/>
    <w:qFormat/>
    <w:rsid w:val="00CA7FF5"/>
    <w:pPr>
      <w:keepNext/>
      <w:keepLines/>
      <w:numPr>
        <w:numId w:val="2"/>
      </w:numPr>
      <w:tabs>
        <w:tab w:val="num" w:pos="360"/>
      </w:tabs>
      <w:spacing w:before="320" w:after="80"/>
      <w:outlineLvl w:val="0"/>
    </w:pPr>
    <w:rPr>
      <w:rFonts w:asciiTheme="majorHAnsi" w:eastAsiaTheme="majorEastAsia" w:hAnsiTheme="majorHAnsi" w:cstheme="majorBidi"/>
      <w:sz w:val="24"/>
      <w:szCs w:val="32"/>
    </w:rPr>
  </w:style>
  <w:style w:type="paragraph" w:styleId="Rubrik2">
    <w:name w:val="heading 2"/>
    <w:basedOn w:val="Brdtext"/>
    <w:next w:val="Brdtext"/>
    <w:link w:val="Rubrik2Char"/>
    <w:uiPriority w:val="1"/>
    <w:qFormat/>
    <w:rsid w:val="00CA7FF5"/>
    <w:pPr>
      <w:keepNext/>
      <w:keepLines/>
      <w:numPr>
        <w:ilvl w:val="1"/>
        <w:numId w:val="2"/>
      </w:numPr>
      <w:spacing w:before="320" w:after="80"/>
      <w:outlineLvl w:val="1"/>
    </w:pPr>
    <w:rPr>
      <w:rFonts w:asciiTheme="majorHAnsi" w:eastAsiaTheme="majorEastAsia" w:hAnsiTheme="majorHAnsi" w:cstheme="majorBidi"/>
      <w:b/>
      <w:sz w:val="22"/>
      <w:szCs w:val="26"/>
    </w:rPr>
  </w:style>
  <w:style w:type="paragraph" w:styleId="Rubrik3">
    <w:name w:val="heading 3"/>
    <w:basedOn w:val="Brdtext"/>
    <w:next w:val="Brdtext"/>
    <w:link w:val="Rubrik3Char"/>
    <w:uiPriority w:val="1"/>
    <w:qFormat/>
    <w:rsid w:val="00CA7FF5"/>
    <w:pPr>
      <w:keepNext/>
      <w:keepLines/>
      <w:numPr>
        <w:ilvl w:val="2"/>
        <w:numId w:val="2"/>
      </w:numPr>
      <w:spacing w:before="320" w:after="80"/>
      <w:outlineLvl w:val="2"/>
    </w:pPr>
    <w:rPr>
      <w:rFonts w:asciiTheme="majorHAnsi" w:eastAsiaTheme="majorEastAsia" w:hAnsiTheme="majorHAnsi" w:cstheme="majorBidi"/>
      <w:sz w:val="22"/>
      <w:szCs w:val="24"/>
    </w:rPr>
  </w:style>
  <w:style w:type="paragraph" w:styleId="Rubrik4">
    <w:name w:val="heading 4"/>
    <w:basedOn w:val="Normal"/>
    <w:next w:val="Brdtext"/>
    <w:link w:val="Rubrik4Char"/>
    <w:uiPriority w:val="1"/>
    <w:unhideWhenUsed/>
    <w:qFormat/>
    <w:rsid w:val="00CA7FF5"/>
    <w:pPr>
      <w:keepNext/>
      <w:keepLines/>
      <w:numPr>
        <w:ilvl w:val="3"/>
        <w:numId w:val="2"/>
      </w:numPr>
      <w:tabs>
        <w:tab w:val="num" w:pos="360"/>
      </w:tabs>
      <w:spacing w:before="320" w:after="80"/>
      <w:outlineLvl w:val="3"/>
    </w:pPr>
    <w:rPr>
      <w:rFonts w:asciiTheme="majorHAnsi" w:eastAsiaTheme="majorEastAsia" w:hAnsiTheme="majorHAnsi" w:cstheme="majorBidi"/>
      <w:b/>
      <w:iCs/>
      <w:sz w:val="20"/>
    </w:rPr>
  </w:style>
  <w:style w:type="paragraph" w:styleId="Rubrik5">
    <w:name w:val="heading 5"/>
    <w:basedOn w:val="Normal"/>
    <w:next w:val="Brdtext"/>
    <w:link w:val="Rubrik5Char"/>
    <w:uiPriority w:val="1"/>
    <w:unhideWhenUsed/>
    <w:qFormat/>
    <w:rsid w:val="00CA7FF5"/>
    <w:pPr>
      <w:keepNext/>
      <w:keepLines/>
      <w:spacing w:before="320" w:after="80"/>
      <w:outlineLvl w:val="4"/>
    </w:pPr>
    <w:rPr>
      <w:rFonts w:asciiTheme="majorHAnsi" w:eastAsiaTheme="majorEastAsia" w:hAnsiTheme="majorHAnsi" w:cstheme="majorBidi"/>
      <w:sz w:val="20"/>
    </w:rPr>
  </w:style>
  <w:style w:type="paragraph" w:styleId="Rubrik6">
    <w:name w:val="heading 6"/>
    <w:basedOn w:val="Normal"/>
    <w:next w:val="Normal"/>
    <w:link w:val="Rubrik6Char"/>
    <w:uiPriority w:val="9"/>
    <w:semiHidden/>
    <w:qFormat/>
    <w:rsid w:val="00573DFD"/>
    <w:pPr>
      <w:keepNext/>
      <w:keepLines/>
      <w:spacing w:before="40" w:after="0"/>
      <w:outlineLvl w:val="5"/>
    </w:pPr>
    <w:rPr>
      <w:rFonts w:asciiTheme="majorHAnsi" w:eastAsiaTheme="majorEastAsia" w:hAnsiTheme="majorHAnsi" w:cstheme="majorBidi"/>
      <w:color w:val="0D1727" w:themeColor="accent1" w:themeShade="7F"/>
    </w:rPr>
  </w:style>
  <w:style w:type="paragraph" w:styleId="Rubrik7">
    <w:name w:val="heading 7"/>
    <w:basedOn w:val="Normal"/>
    <w:next w:val="Normal"/>
    <w:link w:val="Rubrik7Char"/>
    <w:uiPriority w:val="9"/>
    <w:semiHidden/>
    <w:qFormat/>
    <w:rsid w:val="00573DFD"/>
    <w:pPr>
      <w:keepNext/>
      <w:keepLines/>
      <w:spacing w:before="40" w:after="0"/>
      <w:outlineLvl w:val="6"/>
    </w:pPr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paragraph" w:styleId="Rubrik8">
    <w:name w:val="heading 8"/>
    <w:basedOn w:val="Normal"/>
    <w:next w:val="Normal"/>
    <w:link w:val="Rubrik8Char"/>
    <w:uiPriority w:val="9"/>
    <w:semiHidden/>
    <w:qFormat/>
    <w:rsid w:val="00573DFD"/>
    <w:pPr>
      <w:keepNext/>
      <w:keepLines/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Rubrik9">
    <w:name w:val="heading 9"/>
    <w:basedOn w:val="Normal"/>
    <w:next w:val="Normal"/>
    <w:link w:val="Rubrik9Char"/>
    <w:uiPriority w:val="9"/>
    <w:semiHidden/>
    <w:qFormat/>
    <w:rsid w:val="00573DFD"/>
    <w:pPr>
      <w:keepNext/>
      <w:keepLines/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styleId="Brdtext">
    <w:name w:val="Body Text"/>
    <w:basedOn w:val="Normal"/>
    <w:link w:val="BrdtextChar"/>
    <w:qFormat/>
    <w:rsid w:val="00CC41BA"/>
    <w:pPr>
      <w:tabs>
        <w:tab w:val="left" w:pos="1701"/>
        <w:tab w:val="left" w:pos="3600"/>
        <w:tab w:val="left" w:pos="5387"/>
      </w:tabs>
    </w:pPr>
  </w:style>
  <w:style w:type="character" w:customStyle="1" w:styleId="BrdtextChar">
    <w:name w:val="Brödtext Char"/>
    <w:basedOn w:val="Standardstycketeckensnitt"/>
    <w:link w:val="Brdtext"/>
    <w:rsid w:val="00E022DA"/>
  </w:style>
  <w:style w:type="paragraph" w:styleId="Brdtextmedindrag">
    <w:name w:val="Body Text Indent"/>
    <w:basedOn w:val="Normal"/>
    <w:link w:val="BrdtextmedindragChar"/>
    <w:qFormat/>
    <w:rsid w:val="0049768A"/>
    <w:pPr>
      <w:tabs>
        <w:tab w:val="left" w:pos="1701"/>
        <w:tab w:val="left" w:pos="3600"/>
        <w:tab w:val="left" w:pos="5387"/>
      </w:tabs>
      <w:ind w:firstLine="284"/>
    </w:pPr>
  </w:style>
  <w:style w:type="character" w:customStyle="1" w:styleId="BrdtextmedindragChar">
    <w:name w:val="Brödtext med indrag Char"/>
    <w:basedOn w:val="Standardstycketeckensnitt"/>
    <w:link w:val="Brdtextmedindrag"/>
    <w:rsid w:val="0049768A"/>
  </w:style>
  <w:style w:type="character" w:customStyle="1" w:styleId="Rubrik1Char">
    <w:name w:val="Rubrik 1 Char"/>
    <w:basedOn w:val="Standardstycketeckensnitt"/>
    <w:link w:val="Rubrik1"/>
    <w:uiPriority w:val="1"/>
    <w:rsid w:val="00CA7FF5"/>
    <w:rPr>
      <w:rFonts w:asciiTheme="majorHAnsi" w:eastAsiaTheme="majorEastAsia" w:hAnsiTheme="majorHAnsi" w:cstheme="majorBidi"/>
      <w:sz w:val="24"/>
      <w:szCs w:val="32"/>
    </w:rPr>
  </w:style>
  <w:style w:type="paragraph" w:styleId="Rubrik">
    <w:name w:val="Title"/>
    <w:basedOn w:val="Normal"/>
    <w:next w:val="Brdtext"/>
    <w:link w:val="RubrikChar"/>
    <w:uiPriority w:val="1"/>
    <w:qFormat/>
    <w:rsid w:val="00282D27"/>
    <w:pPr>
      <w:keepNext/>
      <w:keepLines/>
      <w:spacing w:after="600"/>
      <w:contextualSpacing/>
    </w:pPr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Char">
    <w:name w:val="Rubrik Char"/>
    <w:basedOn w:val="Standardstycketeckensnitt"/>
    <w:link w:val="Rubrik"/>
    <w:uiPriority w:val="1"/>
    <w:rsid w:val="00282D27"/>
    <w:rPr>
      <w:rFonts w:asciiTheme="majorHAnsi" w:eastAsiaTheme="majorEastAsia" w:hAnsiTheme="majorHAnsi" w:cstheme="majorBidi"/>
      <w:kern w:val="28"/>
      <w:sz w:val="26"/>
      <w:szCs w:val="56"/>
    </w:rPr>
  </w:style>
  <w:style w:type="character" w:customStyle="1" w:styleId="Rubrik2Char">
    <w:name w:val="Rubrik 2 Char"/>
    <w:basedOn w:val="Standardstycketeckensnitt"/>
    <w:link w:val="Rubrik2"/>
    <w:uiPriority w:val="1"/>
    <w:rsid w:val="00CA7FF5"/>
    <w:rPr>
      <w:rFonts w:asciiTheme="majorHAnsi" w:eastAsiaTheme="majorEastAsia" w:hAnsiTheme="majorHAnsi" w:cstheme="majorBidi"/>
      <w:b/>
      <w:sz w:val="22"/>
      <w:szCs w:val="26"/>
    </w:rPr>
  </w:style>
  <w:style w:type="character" w:customStyle="1" w:styleId="Rubrik3Char">
    <w:name w:val="Rubrik 3 Char"/>
    <w:basedOn w:val="Standardstycketeckensnitt"/>
    <w:link w:val="Rubrik3"/>
    <w:uiPriority w:val="1"/>
    <w:rsid w:val="00CA7FF5"/>
    <w:rPr>
      <w:rFonts w:asciiTheme="majorHAnsi" w:eastAsiaTheme="majorEastAsia" w:hAnsiTheme="majorHAnsi" w:cstheme="majorBidi"/>
      <w:sz w:val="22"/>
      <w:szCs w:val="24"/>
    </w:rPr>
  </w:style>
  <w:style w:type="paragraph" w:customStyle="1" w:styleId="Rubrik1utannumrering">
    <w:name w:val="Rubrik 1 utan numrering"/>
    <w:basedOn w:val="Rubrik1"/>
    <w:next w:val="Brdtext"/>
    <w:uiPriority w:val="1"/>
    <w:qFormat/>
    <w:rsid w:val="00CA7FF5"/>
    <w:pPr>
      <w:numPr>
        <w:numId w:val="0"/>
      </w:numPr>
    </w:pPr>
  </w:style>
  <w:style w:type="paragraph" w:customStyle="1" w:styleId="Rubrik2utannumrering">
    <w:name w:val="Rubrik 2 utan numrering"/>
    <w:basedOn w:val="Rubrik2"/>
    <w:next w:val="Brdtext"/>
    <w:uiPriority w:val="1"/>
    <w:qFormat/>
    <w:rsid w:val="00192E34"/>
    <w:pPr>
      <w:numPr>
        <w:ilvl w:val="0"/>
        <w:numId w:val="0"/>
      </w:numPr>
    </w:pPr>
  </w:style>
  <w:style w:type="paragraph" w:customStyle="1" w:styleId="Rubrik3utannumrering">
    <w:name w:val="Rubrik 3 utan numrering"/>
    <w:basedOn w:val="Rubrik3"/>
    <w:next w:val="Brdtext"/>
    <w:uiPriority w:val="1"/>
    <w:qFormat/>
    <w:rsid w:val="00192E34"/>
    <w:pPr>
      <w:numPr>
        <w:ilvl w:val="0"/>
        <w:numId w:val="0"/>
      </w:numPr>
    </w:pPr>
  </w:style>
  <w:style w:type="character" w:customStyle="1" w:styleId="Rubrik4Char">
    <w:name w:val="Rubrik 4 Char"/>
    <w:basedOn w:val="Standardstycketeckensnitt"/>
    <w:link w:val="Rubrik4"/>
    <w:uiPriority w:val="1"/>
    <w:rsid w:val="00E022DA"/>
    <w:rPr>
      <w:rFonts w:asciiTheme="majorHAnsi" w:eastAsiaTheme="majorEastAsia" w:hAnsiTheme="majorHAnsi" w:cstheme="majorBidi"/>
      <w:b/>
      <w:iCs/>
      <w:sz w:val="20"/>
    </w:rPr>
  </w:style>
  <w:style w:type="paragraph" w:customStyle="1" w:styleId="Brdtextutanavstnd">
    <w:name w:val="Brödtext utan avstånd"/>
    <w:basedOn w:val="Normal"/>
    <w:qFormat/>
    <w:rsid w:val="00CC41BA"/>
    <w:pPr>
      <w:tabs>
        <w:tab w:val="left" w:pos="1701"/>
        <w:tab w:val="left" w:pos="3600"/>
        <w:tab w:val="left" w:pos="5387"/>
      </w:tabs>
      <w:spacing w:after="0"/>
    </w:pPr>
  </w:style>
  <w:style w:type="paragraph" w:customStyle="1" w:styleId="Bildtext">
    <w:name w:val="Bildtext"/>
    <w:basedOn w:val="Brdtext"/>
    <w:next w:val="Brdtext"/>
    <w:uiPriority w:val="2"/>
    <w:qFormat/>
    <w:rsid w:val="0041223B"/>
    <w:pPr>
      <w:keepLines/>
      <w:spacing w:before="100" w:line="240" w:lineRule="auto"/>
      <w:textboxTightWrap w:val="firstLineOnly"/>
    </w:pPr>
    <w:rPr>
      <w:rFonts w:asciiTheme="majorHAnsi" w:hAnsiTheme="majorHAnsi" w:cstheme="majorHAnsi"/>
      <w:spacing w:val="6"/>
      <w:sz w:val="14"/>
      <w:szCs w:val="14"/>
    </w:rPr>
  </w:style>
  <w:style w:type="paragraph" w:customStyle="1" w:styleId="Rubrik4utannumrering">
    <w:name w:val="Rubrik 4 utan numrering"/>
    <w:basedOn w:val="Rubrik4"/>
    <w:next w:val="Brdtext"/>
    <w:uiPriority w:val="1"/>
    <w:qFormat/>
    <w:rsid w:val="00485601"/>
    <w:pPr>
      <w:numPr>
        <w:ilvl w:val="0"/>
        <w:numId w:val="0"/>
      </w:numPr>
    </w:pPr>
  </w:style>
  <w:style w:type="paragraph" w:customStyle="1" w:styleId="Rubrik5utannumrering">
    <w:name w:val="Rubrik 5 utan numrering"/>
    <w:basedOn w:val="Rubrik5"/>
    <w:next w:val="Brdtext"/>
    <w:uiPriority w:val="1"/>
    <w:qFormat/>
    <w:rsid w:val="00485601"/>
  </w:style>
  <w:style w:type="paragraph" w:styleId="Beskrivning">
    <w:name w:val="caption"/>
    <w:basedOn w:val="Bildtext"/>
    <w:next w:val="Normal"/>
    <w:uiPriority w:val="35"/>
    <w:semiHidden/>
    <w:qFormat/>
    <w:rsid w:val="009E18D6"/>
    <w:rPr>
      <w:iCs/>
      <w:szCs w:val="18"/>
    </w:rPr>
  </w:style>
  <w:style w:type="character" w:customStyle="1" w:styleId="Rubrik5Char">
    <w:name w:val="Rubrik 5 Char"/>
    <w:basedOn w:val="Standardstycketeckensnitt"/>
    <w:link w:val="Rubrik5"/>
    <w:uiPriority w:val="1"/>
    <w:rsid w:val="00E022DA"/>
    <w:rPr>
      <w:rFonts w:asciiTheme="majorHAnsi" w:eastAsiaTheme="majorEastAsia" w:hAnsiTheme="majorHAnsi" w:cstheme="majorBidi"/>
      <w:sz w:val="20"/>
    </w:rPr>
  </w:style>
  <w:style w:type="numbering" w:customStyle="1" w:styleId="RKNumreraderubriker">
    <w:name w:val="RK Numrerade rubriker"/>
    <w:uiPriority w:val="99"/>
    <w:rsid w:val="00192E34"/>
    <w:pPr>
      <w:numPr>
        <w:numId w:val="1"/>
      </w:numPr>
    </w:pPr>
  </w:style>
  <w:style w:type="paragraph" w:customStyle="1" w:styleId="Klla">
    <w:name w:val="Källa"/>
    <w:basedOn w:val="Bildtext"/>
    <w:next w:val="Brdtext"/>
    <w:uiPriority w:val="2"/>
    <w:qFormat/>
    <w:rsid w:val="00C271A8"/>
  </w:style>
  <w:style w:type="paragraph" w:styleId="Sidhuvud">
    <w:name w:val="header"/>
    <w:basedOn w:val="Normal"/>
    <w:link w:val="SidhuvudChar"/>
    <w:uiPriority w:val="99"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9"/>
    </w:rPr>
  </w:style>
  <w:style w:type="character" w:customStyle="1" w:styleId="SidhuvudChar">
    <w:name w:val="Sidhuvud Char"/>
    <w:basedOn w:val="Standardstycketeckensnitt"/>
    <w:link w:val="Sidhuvud"/>
    <w:uiPriority w:val="99"/>
    <w:rsid w:val="00E26DDF"/>
    <w:rPr>
      <w:rFonts w:asciiTheme="majorHAnsi" w:hAnsiTheme="majorHAnsi"/>
      <w:sz w:val="19"/>
    </w:rPr>
  </w:style>
  <w:style w:type="paragraph" w:styleId="Sidfot">
    <w:name w:val="footer"/>
    <w:basedOn w:val="Normal"/>
    <w:link w:val="SidfotChar"/>
    <w:uiPriority w:val="99"/>
    <w:semiHidden/>
    <w:rsid w:val="00A87A54"/>
    <w:pPr>
      <w:tabs>
        <w:tab w:val="center" w:pos="4536"/>
        <w:tab w:val="right" w:pos="9072"/>
      </w:tabs>
      <w:spacing w:after="0"/>
    </w:pPr>
    <w:rPr>
      <w:rFonts w:asciiTheme="majorHAnsi" w:hAnsiTheme="majorHAnsi"/>
      <w:sz w:val="16"/>
    </w:rPr>
  </w:style>
  <w:style w:type="character" w:customStyle="1" w:styleId="SidfotChar">
    <w:name w:val="Sidfot Char"/>
    <w:basedOn w:val="Standardstycketeckensnitt"/>
    <w:link w:val="Sidfot"/>
    <w:uiPriority w:val="99"/>
    <w:semiHidden/>
    <w:rsid w:val="00E022DA"/>
    <w:rPr>
      <w:rFonts w:asciiTheme="majorHAnsi" w:hAnsiTheme="majorHAnsi"/>
      <w:sz w:val="16"/>
    </w:rPr>
  </w:style>
  <w:style w:type="paragraph" w:styleId="Innehll2">
    <w:name w:val="toc 2"/>
    <w:basedOn w:val="Normal"/>
    <w:next w:val="Brdtext"/>
    <w:uiPriority w:val="39"/>
    <w:semiHidden/>
    <w:rsid w:val="00B84409"/>
    <w:pPr>
      <w:spacing w:after="0" w:line="240" w:lineRule="auto"/>
    </w:pPr>
  </w:style>
  <w:style w:type="character" w:styleId="Sidnummer">
    <w:name w:val="page number"/>
    <w:basedOn w:val="SidfotChar"/>
    <w:uiPriority w:val="99"/>
    <w:semiHidden/>
    <w:rsid w:val="00B84409"/>
    <w:rPr>
      <w:rFonts w:asciiTheme="majorHAnsi" w:hAnsiTheme="majorHAnsi"/>
      <w:noProof w:val="0"/>
      <w:sz w:val="17"/>
    </w:rPr>
  </w:style>
  <w:style w:type="paragraph" w:styleId="Innehll1">
    <w:name w:val="toc 1"/>
    <w:basedOn w:val="Normal"/>
    <w:next w:val="Brdtext"/>
    <w:uiPriority w:val="39"/>
    <w:semiHidden/>
    <w:rsid w:val="00B84409"/>
    <w:pPr>
      <w:spacing w:before="240" w:after="100" w:line="240" w:lineRule="auto"/>
    </w:pPr>
    <w:rPr>
      <w:rFonts w:asciiTheme="majorHAnsi" w:hAnsiTheme="majorHAnsi"/>
      <w:sz w:val="24"/>
    </w:rPr>
  </w:style>
  <w:style w:type="paragraph" w:styleId="Innehll3">
    <w:name w:val="toc 3"/>
    <w:basedOn w:val="Normal"/>
    <w:next w:val="Brdtext"/>
    <w:uiPriority w:val="39"/>
    <w:semiHidden/>
    <w:rsid w:val="00B84409"/>
    <w:pPr>
      <w:spacing w:after="0" w:line="240" w:lineRule="auto"/>
      <w:ind w:left="284"/>
    </w:pPr>
  </w:style>
  <w:style w:type="character" w:styleId="Hyperlnk">
    <w:name w:val="Hyperlink"/>
    <w:basedOn w:val="Standardstycketeckensnitt"/>
    <w:uiPriority w:val="99"/>
    <w:semiHidden/>
    <w:rsid w:val="000C61D1"/>
    <w:rPr>
      <w:noProof w:val="0"/>
      <w:color w:val="0563C1" w:themeColor="hyperlink"/>
      <w:u w:val="single"/>
    </w:rPr>
  </w:style>
  <w:style w:type="paragraph" w:styleId="Innehllsfrteckningsrubrik">
    <w:name w:val="TOC Heading"/>
    <w:basedOn w:val="Rubrik1utannumrering"/>
    <w:next w:val="Normal"/>
    <w:uiPriority w:val="39"/>
    <w:semiHidden/>
    <w:qFormat/>
    <w:rsid w:val="004F6525"/>
    <w:pPr>
      <w:outlineLvl w:val="9"/>
    </w:pPr>
  </w:style>
  <w:style w:type="table" w:styleId="Tabellrutnt">
    <w:name w:val="Table Grid"/>
    <w:aliases w:val="Ärendeförteckning"/>
    <w:basedOn w:val="Normaltabell"/>
    <w:uiPriority w:val="39"/>
    <w:rsid w:val="008D450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Fotnotstext">
    <w:name w:val="footnote text"/>
    <w:basedOn w:val="Bildtext"/>
    <w:link w:val="FotnotstextChar"/>
    <w:uiPriority w:val="99"/>
    <w:semiHidden/>
    <w:rsid w:val="00672F6F"/>
    <w:pPr>
      <w:spacing w:after="0"/>
    </w:pPr>
    <w:rPr>
      <w:szCs w:val="20"/>
    </w:rPr>
  </w:style>
  <w:style w:type="character" w:customStyle="1" w:styleId="FotnotstextChar">
    <w:name w:val="Fotnotstext Char"/>
    <w:basedOn w:val="Standardstycketeckensnitt"/>
    <w:link w:val="Fotnotstext"/>
    <w:uiPriority w:val="99"/>
    <w:semiHidden/>
    <w:rsid w:val="00E022DA"/>
    <w:rPr>
      <w:rFonts w:asciiTheme="majorHAnsi" w:hAnsiTheme="majorHAnsi" w:cstheme="majorHAnsi"/>
      <w:spacing w:val="6"/>
      <w:sz w:val="14"/>
      <w:szCs w:val="20"/>
    </w:rPr>
  </w:style>
  <w:style w:type="character" w:styleId="Fotnotsreferens">
    <w:name w:val="footnote reference"/>
    <w:basedOn w:val="Standardstycketeckensnitt"/>
    <w:uiPriority w:val="99"/>
    <w:semiHidden/>
    <w:unhideWhenUsed/>
    <w:rsid w:val="00672F6F"/>
    <w:rPr>
      <w:noProof w:val="0"/>
      <w:vertAlign w:val="superscript"/>
    </w:rPr>
  </w:style>
  <w:style w:type="paragraph" w:styleId="Numreradlista">
    <w:name w:val="List Number"/>
    <w:basedOn w:val="Normal"/>
    <w:uiPriority w:val="6"/>
    <w:rsid w:val="00DB714B"/>
    <w:pPr>
      <w:numPr>
        <w:numId w:val="35"/>
      </w:numPr>
      <w:spacing w:after="100"/>
    </w:pPr>
  </w:style>
  <w:style w:type="paragraph" w:styleId="Numreradlista2">
    <w:name w:val="List Number 2"/>
    <w:basedOn w:val="Normal"/>
    <w:uiPriority w:val="6"/>
    <w:rsid w:val="00DB714B"/>
    <w:pPr>
      <w:numPr>
        <w:ilvl w:val="1"/>
        <w:numId w:val="35"/>
      </w:numPr>
      <w:spacing w:after="100"/>
      <w:contextualSpacing/>
    </w:pPr>
  </w:style>
  <w:style w:type="paragraph" w:styleId="Punktlista">
    <w:name w:val="List Bullet"/>
    <w:basedOn w:val="Normal"/>
    <w:uiPriority w:val="6"/>
    <w:rsid w:val="00B2169D"/>
    <w:pPr>
      <w:numPr>
        <w:numId w:val="28"/>
      </w:numPr>
      <w:spacing w:after="100"/>
      <w:contextualSpacing/>
    </w:pPr>
  </w:style>
  <w:style w:type="paragraph" w:styleId="Punktlista2">
    <w:name w:val="List Bullet 2"/>
    <w:basedOn w:val="Normal"/>
    <w:uiPriority w:val="6"/>
    <w:rsid w:val="00B2169D"/>
    <w:pPr>
      <w:numPr>
        <w:ilvl w:val="1"/>
        <w:numId w:val="28"/>
      </w:numPr>
      <w:spacing w:after="100"/>
      <w:ind w:left="850" w:hanging="425"/>
      <w:contextualSpacing/>
    </w:pPr>
  </w:style>
  <w:style w:type="numbering" w:customStyle="1" w:styleId="RKNumreradlista">
    <w:name w:val="RK Numrerad lista"/>
    <w:uiPriority w:val="99"/>
    <w:rsid w:val="00DB714B"/>
    <w:pPr>
      <w:numPr>
        <w:numId w:val="7"/>
      </w:numPr>
    </w:pPr>
  </w:style>
  <w:style w:type="paragraph" w:customStyle="1" w:styleId="Strecklista">
    <w:name w:val="Strecklista"/>
    <w:basedOn w:val="Punktlista"/>
    <w:uiPriority w:val="6"/>
    <w:qFormat/>
    <w:rsid w:val="007A629C"/>
    <w:pPr>
      <w:numPr>
        <w:numId w:val="34"/>
      </w:numPr>
    </w:pPr>
  </w:style>
  <w:style w:type="numbering" w:customStyle="1" w:styleId="RKPunktlista">
    <w:name w:val="RK Punktlista"/>
    <w:uiPriority w:val="99"/>
    <w:rsid w:val="00891929"/>
    <w:pPr>
      <w:numPr>
        <w:numId w:val="14"/>
      </w:numPr>
    </w:pPr>
  </w:style>
  <w:style w:type="paragraph" w:customStyle="1" w:styleId="Strecklista2">
    <w:name w:val="Strecklista 2"/>
    <w:basedOn w:val="Strecklista"/>
    <w:uiPriority w:val="6"/>
    <w:semiHidden/>
    <w:qFormat/>
    <w:rsid w:val="00891929"/>
    <w:pPr>
      <w:numPr>
        <w:ilvl w:val="1"/>
      </w:numPr>
    </w:pPr>
  </w:style>
  <w:style w:type="numbering" w:customStyle="1" w:styleId="Strecklistan">
    <w:name w:val="Strecklistan"/>
    <w:uiPriority w:val="99"/>
    <w:rsid w:val="007A629C"/>
    <w:pPr>
      <w:numPr>
        <w:numId w:val="18"/>
      </w:numPr>
    </w:pPr>
  </w:style>
  <w:style w:type="character" w:styleId="Platshllartext">
    <w:name w:val="Placeholder Text"/>
    <w:basedOn w:val="Standardstycketeckensnitt"/>
    <w:uiPriority w:val="99"/>
    <w:semiHidden/>
    <w:rsid w:val="00093408"/>
    <w:rPr>
      <w:noProof w:val="0"/>
      <w:color w:val="808080"/>
    </w:rPr>
  </w:style>
  <w:style w:type="paragraph" w:styleId="Numreradlista3">
    <w:name w:val="List Number 3"/>
    <w:basedOn w:val="Normal"/>
    <w:uiPriority w:val="6"/>
    <w:rsid w:val="00DB714B"/>
    <w:pPr>
      <w:numPr>
        <w:ilvl w:val="2"/>
        <w:numId w:val="35"/>
      </w:numPr>
      <w:spacing w:after="100"/>
      <w:contextualSpacing/>
    </w:pPr>
  </w:style>
  <w:style w:type="paragraph" w:customStyle="1" w:styleId="Strecklista3">
    <w:name w:val="Strecklista 3"/>
    <w:basedOn w:val="Brdtext"/>
    <w:uiPriority w:val="6"/>
    <w:semiHidden/>
    <w:qFormat/>
    <w:rsid w:val="007A629C"/>
    <w:pPr>
      <w:numPr>
        <w:ilvl w:val="2"/>
        <w:numId w:val="34"/>
      </w:numPr>
      <w:spacing w:after="100"/>
    </w:pPr>
  </w:style>
  <w:style w:type="paragraph" w:styleId="Punktlista3">
    <w:name w:val="List Bullet 3"/>
    <w:basedOn w:val="Normal"/>
    <w:uiPriority w:val="6"/>
    <w:rsid w:val="00B2169D"/>
    <w:pPr>
      <w:numPr>
        <w:ilvl w:val="2"/>
        <w:numId w:val="28"/>
      </w:numPr>
      <w:spacing w:after="100"/>
      <w:contextualSpacing/>
    </w:pPr>
  </w:style>
  <w:style w:type="paragraph" w:customStyle="1" w:styleId="Brdtextmedram">
    <w:name w:val="Brödtext med ram"/>
    <w:basedOn w:val="Brdtext"/>
    <w:qFormat/>
    <w:rsid w:val="00A2416A"/>
    <w:pPr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  <w:ind w:left="108" w:right="108"/>
    </w:pPr>
  </w:style>
  <w:style w:type="paragraph" w:customStyle="1" w:styleId="DocNr">
    <w:name w:val="DocNr"/>
    <w:basedOn w:val="Normal"/>
    <w:link w:val="DocNrChar"/>
    <w:semiHidden/>
    <w:rsid w:val="0094502D"/>
    <w:rPr>
      <w:rFonts w:ascii="Calibri" w:hAnsi="Calibri" w:cs="Calibri"/>
      <w:sz w:val="16"/>
    </w:rPr>
  </w:style>
  <w:style w:type="character" w:customStyle="1" w:styleId="DocNrChar">
    <w:name w:val="DocNr Char"/>
    <w:basedOn w:val="Standardstycketeckensnitt"/>
    <w:link w:val="DocNr"/>
    <w:semiHidden/>
    <w:rsid w:val="00E022DA"/>
    <w:rPr>
      <w:rFonts w:ascii="Calibri" w:hAnsi="Calibri" w:cs="Calibri"/>
      <w:sz w:val="16"/>
    </w:rPr>
  </w:style>
  <w:style w:type="paragraph" w:customStyle="1" w:styleId="RKnormal">
    <w:name w:val="RKnormal"/>
    <w:basedOn w:val="Normal"/>
    <w:semiHidden/>
    <w:rsid w:val="004B35E7"/>
    <w:pPr>
      <w:tabs>
        <w:tab w:val="left" w:pos="709"/>
        <w:tab w:val="left" w:pos="2835"/>
      </w:tabs>
      <w:overflowPunct w:val="0"/>
      <w:autoSpaceDE w:val="0"/>
      <w:autoSpaceDN w:val="0"/>
      <w:adjustRightInd w:val="0"/>
      <w:spacing w:after="0" w:line="240" w:lineRule="atLeast"/>
    </w:pPr>
    <w:rPr>
      <w:rFonts w:ascii="OrigGarmnd BT" w:eastAsia="Times New Roman" w:hAnsi="OrigGarmnd BT" w:cs="Times New Roman"/>
      <w:sz w:val="24"/>
      <w:szCs w:val="20"/>
    </w:rPr>
  </w:style>
  <w:style w:type="paragraph" w:styleId="Adress-brev">
    <w:name w:val="envelope address"/>
    <w:basedOn w:val="Normal"/>
    <w:uiPriority w:val="99"/>
    <w:semiHidden/>
    <w:unhideWhenUsed/>
    <w:rsid w:val="00573DFD"/>
    <w:pPr>
      <w:framePr w:w="7938" w:h="1984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Anteckningsrubrik">
    <w:name w:val="Note Heading"/>
    <w:basedOn w:val="Normal"/>
    <w:next w:val="Normal"/>
    <w:link w:val="AnteckningsrubrikChar"/>
    <w:uiPriority w:val="99"/>
    <w:semiHidden/>
    <w:unhideWhenUsed/>
    <w:rsid w:val="00573DFD"/>
    <w:pPr>
      <w:spacing w:after="0" w:line="240" w:lineRule="auto"/>
    </w:pPr>
  </w:style>
  <w:style w:type="character" w:customStyle="1" w:styleId="AnteckningsrubrikChar">
    <w:name w:val="Anteckningsrubrik Char"/>
    <w:basedOn w:val="Standardstycketeckensnitt"/>
    <w:link w:val="Anteckningsrubrik"/>
    <w:uiPriority w:val="99"/>
    <w:semiHidden/>
    <w:rsid w:val="00573DFD"/>
  </w:style>
  <w:style w:type="character" w:styleId="AnvndHyperlnk">
    <w:name w:val="FollowedHyperlink"/>
    <w:basedOn w:val="Standardstycketeckensnitt"/>
    <w:uiPriority w:val="99"/>
    <w:semiHidden/>
    <w:unhideWhenUsed/>
    <w:rsid w:val="00573DFD"/>
    <w:rPr>
      <w:noProof w:val="0"/>
      <w:color w:val="954F72" w:themeColor="followedHyperlink"/>
      <w:u w:val="single"/>
    </w:rPr>
  </w:style>
  <w:style w:type="paragraph" w:styleId="Avslutandetext">
    <w:name w:val="Closing"/>
    <w:basedOn w:val="Normal"/>
    <w:link w:val="Avslutandetext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AvslutandetextChar">
    <w:name w:val="Avslutande text Char"/>
    <w:basedOn w:val="Standardstycketeckensnitt"/>
    <w:link w:val="Avslutandetext"/>
    <w:uiPriority w:val="99"/>
    <w:semiHidden/>
    <w:rsid w:val="00573DFD"/>
  </w:style>
  <w:style w:type="paragraph" w:styleId="Avsndaradress-brev">
    <w:name w:val="envelope return"/>
    <w:basedOn w:val="Normal"/>
    <w:uiPriority w:val="99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sz w:val="20"/>
      <w:szCs w:val="2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573DFD"/>
    <w:rPr>
      <w:rFonts w:ascii="Segoe UI" w:hAnsi="Segoe UI" w:cs="Segoe UI"/>
      <w:sz w:val="18"/>
      <w:szCs w:val="18"/>
    </w:rPr>
  </w:style>
  <w:style w:type="character" w:styleId="Betoning">
    <w:name w:val="Emphasis"/>
    <w:basedOn w:val="Standardstycketeckensnitt"/>
    <w:uiPriority w:val="20"/>
    <w:semiHidden/>
    <w:qFormat/>
    <w:rsid w:val="00573DFD"/>
    <w:rPr>
      <w:i/>
      <w:iCs/>
      <w:noProof w:val="0"/>
    </w:rPr>
  </w:style>
  <w:style w:type="character" w:styleId="Bokenstitel">
    <w:name w:val="Book Title"/>
    <w:basedOn w:val="Standardstycketeckensnitt"/>
    <w:uiPriority w:val="33"/>
    <w:semiHidden/>
    <w:qFormat/>
    <w:rsid w:val="00573DFD"/>
    <w:rPr>
      <w:b/>
      <w:bCs/>
      <w:i/>
      <w:iCs/>
      <w:noProof w:val="0"/>
      <w:spacing w:val="5"/>
    </w:rPr>
  </w:style>
  <w:style w:type="paragraph" w:styleId="Brdtext2">
    <w:name w:val="Body Text 2"/>
    <w:basedOn w:val="Normal"/>
    <w:link w:val="Brdtext2Char"/>
    <w:uiPriority w:val="99"/>
    <w:semiHidden/>
    <w:unhideWhenUsed/>
    <w:rsid w:val="00573DFD"/>
    <w:pPr>
      <w:spacing w:after="120" w:line="480" w:lineRule="auto"/>
    </w:pPr>
  </w:style>
  <w:style w:type="character" w:customStyle="1" w:styleId="Brdtext2Char">
    <w:name w:val="Brödtext 2 Char"/>
    <w:basedOn w:val="Standardstycketeckensnitt"/>
    <w:link w:val="Brdtext2"/>
    <w:uiPriority w:val="99"/>
    <w:semiHidden/>
    <w:rsid w:val="00573DFD"/>
  </w:style>
  <w:style w:type="paragraph" w:styleId="Brdtext3">
    <w:name w:val="Body Text 3"/>
    <w:basedOn w:val="Normal"/>
    <w:link w:val="Brdtext3Char"/>
    <w:uiPriority w:val="99"/>
    <w:semiHidden/>
    <w:unhideWhenUsed/>
    <w:rsid w:val="00573DFD"/>
    <w:pPr>
      <w:spacing w:after="120"/>
    </w:pPr>
    <w:rPr>
      <w:sz w:val="16"/>
      <w:szCs w:val="16"/>
    </w:rPr>
  </w:style>
  <w:style w:type="character" w:customStyle="1" w:styleId="Brdtext3Char">
    <w:name w:val="Brödtext 3 Char"/>
    <w:basedOn w:val="Standardstycketeckensnitt"/>
    <w:link w:val="Brdtext3"/>
    <w:uiPriority w:val="99"/>
    <w:semiHidden/>
    <w:rsid w:val="00573DFD"/>
    <w:rPr>
      <w:sz w:val="16"/>
      <w:szCs w:val="16"/>
    </w:rPr>
  </w:style>
  <w:style w:type="paragraph" w:styleId="Brdtextmedfrstaindrag">
    <w:name w:val="Body Text First Indent"/>
    <w:basedOn w:val="Brdtext"/>
    <w:link w:val="Brdtextmedfrstaindrag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firstLine="360"/>
    </w:pPr>
  </w:style>
  <w:style w:type="character" w:customStyle="1" w:styleId="BrdtextmedfrstaindragChar">
    <w:name w:val="Brödtext med första indrag Char"/>
    <w:basedOn w:val="BrdtextChar"/>
    <w:link w:val="Brdtextmedfrstaindrag"/>
    <w:uiPriority w:val="99"/>
    <w:semiHidden/>
    <w:rsid w:val="00573DFD"/>
  </w:style>
  <w:style w:type="paragraph" w:styleId="Brdtextmedfrstaindrag2">
    <w:name w:val="Body Text First Indent 2"/>
    <w:basedOn w:val="Brdtextmedindrag"/>
    <w:link w:val="Brdtextmedfrstaindrag2Char"/>
    <w:uiPriority w:val="99"/>
    <w:semiHidden/>
    <w:unhideWhenUsed/>
    <w:rsid w:val="00573DFD"/>
    <w:pPr>
      <w:tabs>
        <w:tab w:val="clear" w:pos="1701"/>
        <w:tab w:val="clear" w:pos="3600"/>
        <w:tab w:val="clear" w:pos="5387"/>
      </w:tabs>
      <w:ind w:left="360" w:firstLine="360"/>
    </w:pPr>
  </w:style>
  <w:style w:type="character" w:customStyle="1" w:styleId="Brdtextmedfrstaindrag2Char">
    <w:name w:val="Brödtext med första indrag 2 Char"/>
    <w:basedOn w:val="BrdtextmedindragChar"/>
    <w:link w:val="Brdtextmedfrstaindrag2"/>
    <w:uiPriority w:val="99"/>
    <w:semiHidden/>
    <w:rsid w:val="00573DFD"/>
  </w:style>
  <w:style w:type="paragraph" w:styleId="Brdtextmedindrag2">
    <w:name w:val="Body Text Indent 2"/>
    <w:basedOn w:val="Normal"/>
    <w:link w:val="Brdtextmedindrag2Char"/>
    <w:uiPriority w:val="99"/>
    <w:semiHidden/>
    <w:unhideWhenUsed/>
    <w:rsid w:val="00573DFD"/>
    <w:pPr>
      <w:spacing w:after="120" w:line="480" w:lineRule="auto"/>
      <w:ind w:left="283"/>
    </w:pPr>
  </w:style>
  <w:style w:type="character" w:customStyle="1" w:styleId="Brdtextmedindrag2Char">
    <w:name w:val="Brödtext med indrag 2 Char"/>
    <w:basedOn w:val="Standardstycketeckensnitt"/>
    <w:link w:val="Brdtextmedindrag2"/>
    <w:uiPriority w:val="99"/>
    <w:semiHidden/>
    <w:rsid w:val="00573DFD"/>
  </w:style>
  <w:style w:type="paragraph" w:styleId="Brdtextmedindrag3">
    <w:name w:val="Body Text Indent 3"/>
    <w:basedOn w:val="Normal"/>
    <w:link w:val="Brdtextmedindrag3Char"/>
    <w:uiPriority w:val="99"/>
    <w:semiHidden/>
    <w:unhideWhenUsed/>
    <w:rsid w:val="00573DFD"/>
    <w:pPr>
      <w:spacing w:after="120"/>
      <w:ind w:left="283"/>
    </w:pPr>
    <w:rPr>
      <w:sz w:val="16"/>
      <w:szCs w:val="16"/>
    </w:rPr>
  </w:style>
  <w:style w:type="character" w:customStyle="1" w:styleId="Brdtextmedindrag3Char">
    <w:name w:val="Brödtext med indrag 3 Char"/>
    <w:basedOn w:val="Standardstycketeckensnitt"/>
    <w:link w:val="Brdtextmedindrag3"/>
    <w:uiPriority w:val="99"/>
    <w:semiHidden/>
    <w:rsid w:val="00573DFD"/>
    <w:rPr>
      <w:sz w:val="16"/>
      <w:szCs w:val="16"/>
    </w:rPr>
  </w:style>
  <w:style w:type="paragraph" w:styleId="Citat">
    <w:name w:val="Quote"/>
    <w:basedOn w:val="Normal"/>
    <w:next w:val="Normal"/>
    <w:link w:val="CitatChar"/>
    <w:uiPriority w:val="29"/>
    <w:semiHidden/>
    <w:qFormat/>
    <w:rsid w:val="00573DFD"/>
    <w:pPr>
      <w:spacing w:before="200" w:after="1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itatChar">
    <w:name w:val="Citat Char"/>
    <w:basedOn w:val="Standardstycketeckensnitt"/>
    <w:link w:val="Citat"/>
    <w:uiPriority w:val="29"/>
    <w:semiHidden/>
    <w:rsid w:val="00573DFD"/>
    <w:rPr>
      <w:i/>
      <w:iCs/>
      <w:color w:val="404040" w:themeColor="text1" w:themeTint="BF"/>
    </w:rPr>
  </w:style>
  <w:style w:type="paragraph" w:styleId="Citatfrteckning">
    <w:name w:val="table of authorities"/>
    <w:basedOn w:val="Normal"/>
    <w:next w:val="Normal"/>
    <w:uiPriority w:val="99"/>
    <w:semiHidden/>
    <w:unhideWhenUsed/>
    <w:rsid w:val="00573DFD"/>
    <w:pPr>
      <w:spacing w:after="0"/>
      <w:ind w:left="250" w:hanging="250"/>
    </w:pPr>
  </w:style>
  <w:style w:type="paragraph" w:styleId="Citatfrteckningsrubrik">
    <w:name w:val="toa heading"/>
    <w:basedOn w:val="Normal"/>
    <w:next w:val="Normal"/>
    <w:uiPriority w:val="99"/>
    <w:semiHidden/>
    <w:unhideWhenUsed/>
    <w:rsid w:val="00573DFD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Datum">
    <w:name w:val="Date"/>
    <w:basedOn w:val="Normal"/>
    <w:next w:val="Normal"/>
    <w:link w:val="DatumChar"/>
    <w:uiPriority w:val="99"/>
    <w:semiHidden/>
    <w:unhideWhenUsed/>
    <w:rsid w:val="00573DFD"/>
  </w:style>
  <w:style w:type="character" w:customStyle="1" w:styleId="DatumChar">
    <w:name w:val="Datum Char"/>
    <w:basedOn w:val="Standardstycketeckensnitt"/>
    <w:link w:val="Datum"/>
    <w:uiPriority w:val="99"/>
    <w:semiHidden/>
    <w:rsid w:val="00573DFD"/>
  </w:style>
  <w:style w:type="character" w:styleId="Diskretbetoning">
    <w:name w:val="Subtle Emphasis"/>
    <w:basedOn w:val="Standardstycketeckensnitt"/>
    <w:uiPriority w:val="19"/>
    <w:semiHidden/>
    <w:qFormat/>
    <w:rsid w:val="00573DFD"/>
    <w:rPr>
      <w:i/>
      <w:iCs/>
      <w:noProof w:val="0"/>
      <w:color w:val="404040" w:themeColor="text1" w:themeTint="BF"/>
    </w:rPr>
  </w:style>
  <w:style w:type="character" w:styleId="Diskretreferens">
    <w:name w:val="Subtle Reference"/>
    <w:basedOn w:val="Standardstycketeckensnitt"/>
    <w:uiPriority w:val="31"/>
    <w:semiHidden/>
    <w:qFormat/>
    <w:rsid w:val="00573DFD"/>
    <w:rPr>
      <w:smallCaps/>
      <w:noProof w:val="0"/>
      <w:color w:val="5A5A5A" w:themeColor="text1" w:themeTint="A5"/>
    </w:rPr>
  </w:style>
  <w:style w:type="table" w:styleId="Diskrettabell1">
    <w:name w:val="Table Subtle 1"/>
    <w:basedOn w:val="Normaltabell"/>
    <w:uiPriority w:val="99"/>
    <w:semiHidden/>
    <w:unhideWhenUsed/>
    <w:rsid w:val="00573DFD"/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Diskrettabell2">
    <w:name w:val="Table Subtle 2"/>
    <w:basedOn w:val="Normaltabell"/>
    <w:uiPriority w:val="99"/>
    <w:semiHidden/>
    <w:unhideWhenUsed/>
    <w:rsid w:val="00573DFD"/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Dokumentversikt">
    <w:name w:val="Document Map"/>
    <w:basedOn w:val="Normal"/>
    <w:link w:val="DokumentversiktChar"/>
    <w:uiPriority w:val="99"/>
    <w:semiHidden/>
    <w:unhideWhenUsed/>
    <w:rsid w:val="00573DFD"/>
    <w:pPr>
      <w:spacing w:after="0" w:line="240" w:lineRule="auto"/>
    </w:pPr>
    <w:rPr>
      <w:rFonts w:ascii="Segoe UI" w:hAnsi="Segoe UI" w:cs="Segoe UI"/>
      <w:sz w:val="16"/>
      <w:szCs w:val="16"/>
    </w:rPr>
  </w:style>
  <w:style w:type="character" w:customStyle="1" w:styleId="DokumentversiktChar">
    <w:name w:val="Dokumentöversikt Char"/>
    <w:basedOn w:val="Standardstycketeckensnitt"/>
    <w:link w:val="Dokumentversikt"/>
    <w:uiPriority w:val="99"/>
    <w:semiHidden/>
    <w:rsid w:val="00573DFD"/>
    <w:rPr>
      <w:rFonts w:ascii="Segoe UI" w:hAnsi="Segoe UI" w:cs="Segoe UI"/>
      <w:sz w:val="16"/>
      <w:szCs w:val="16"/>
    </w:rPr>
  </w:style>
  <w:style w:type="table" w:styleId="Eleganttabell">
    <w:name w:val="Table Elegant"/>
    <w:basedOn w:val="Normaltabell"/>
    <w:uiPriority w:val="99"/>
    <w:semiHidden/>
    <w:unhideWhenUsed/>
    <w:rsid w:val="00573DFD"/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Enkeltabell1">
    <w:name w:val="Table Simple 1"/>
    <w:basedOn w:val="Normaltabell"/>
    <w:uiPriority w:val="99"/>
    <w:semiHidden/>
    <w:unhideWhenUsed/>
    <w:rsid w:val="00573DFD"/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Enkeltabell2">
    <w:name w:val="Table Simple 2"/>
    <w:basedOn w:val="Normaltabell"/>
    <w:uiPriority w:val="99"/>
    <w:semiHidden/>
    <w:unhideWhenUsed/>
    <w:rsid w:val="00573DFD"/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Enkeltabell3">
    <w:name w:val="Table Simple 3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E-postsignatur">
    <w:name w:val="E-mail Signature"/>
    <w:basedOn w:val="Normal"/>
    <w:link w:val="E-postsignaturChar"/>
    <w:uiPriority w:val="99"/>
    <w:semiHidden/>
    <w:unhideWhenUsed/>
    <w:rsid w:val="00573DFD"/>
    <w:pPr>
      <w:spacing w:after="0" w:line="240" w:lineRule="auto"/>
    </w:pPr>
  </w:style>
  <w:style w:type="character" w:customStyle="1" w:styleId="E-postsignaturChar">
    <w:name w:val="E-postsignatur Char"/>
    <w:basedOn w:val="Standardstycketeckensnitt"/>
    <w:link w:val="E-postsignatur"/>
    <w:uiPriority w:val="99"/>
    <w:semiHidden/>
    <w:rsid w:val="00573DFD"/>
  </w:style>
  <w:style w:type="paragraph" w:styleId="Figurfrteckning">
    <w:name w:val="table of figures"/>
    <w:basedOn w:val="Normal"/>
    <w:next w:val="Normal"/>
    <w:uiPriority w:val="99"/>
    <w:semiHidden/>
    <w:unhideWhenUsed/>
    <w:rsid w:val="00573DFD"/>
    <w:pPr>
      <w:spacing w:after="0"/>
    </w:pPr>
  </w:style>
  <w:style w:type="table" w:styleId="Frgadlista">
    <w:name w:val="Colorful List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Frgadlista-dekorfrg1">
    <w:name w:val="Colorful List Accent 1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1E9F5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Frgadlista-dekorfrg2">
    <w:name w:val="Colorful List Accent 2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BFB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B6B2A9" w:themeFill="accent2" w:themeFillShade="CC"/>
      </w:tcPr>
    </w:tblStylePr>
    <w:tblStylePr w:type="lastRow">
      <w:rPr>
        <w:b/>
        <w:bCs/>
        <w:color w:val="B6B2A9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Frgadlista-dekorfrg3">
    <w:name w:val="Colorful List Accent 3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EBF1F6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192AE" w:themeFill="accent4" w:themeFillShade="CC"/>
      </w:tcPr>
    </w:tblStylePr>
    <w:tblStylePr w:type="lastRow">
      <w:rPr>
        <w:b/>
        <w:bCs/>
        <w:color w:val="7192AE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Frgadlista-dekorfrg4">
    <w:name w:val="Colorful List Accent 4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5F7F9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85A7A" w:themeFill="accent3" w:themeFillShade="CC"/>
      </w:tcPr>
    </w:tblStylePr>
    <w:tblStylePr w:type="lastRow">
      <w:rPr>
        <w:b/>
        <w:bCs/>
        <w:color w:val="385A7A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Frgadlista-dekorfrg5">
    <w:name w:val="Colorful List Accent 5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1F0EE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A4B8CD" w:themeFill="accent6" w:themeFillShade="CC"/>
      </w:tcPr>
    </w:tblStylePr>
    <w:tblStylePr w:type="lastRow">
      <w:rPr>
        <w:b/>
        <w:bCs/>
        <w:color w:val="A4B8CD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Frgadlista-dekorfrg6">
    <w:name w:val="Colorful List Accent 6"/>
    <w:basedOn w:val="Normaltabell"/>
    <w:uiPriority w:val="72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cPr>
      <w:shd w:val="clear" w:color="auto" w:fill="FBFCFD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5A554C" w:themeFill="accent5" w:themeFillShade="CC"/>
      </w:tcPr>
    </w:tblStylePr>
    <w:tblStylePr w:type="lastRow">
      <w:rPr>
        <w:b/>
        <w:bCs/>
        <w:color w:val="5A554C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Frgadskuggning">
    <w:name w:val="Colorful Shading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1">
    <w:name w:val="Colorful Shading Accent 1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1E9F5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F1C2F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F1C2F" w:themeColor="accent1" w:themeShade="99"/>
          <w:insideV w:val="nil"/>
        </w:tcBorders>
        <w:shd w:val="clear" w:color="auto" w:fill="0F1C2F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F1C2F" w:themeFill="accent1" w:themeFillShade="99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6790CD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2">
    <w:name w:val="Colorful Shading Accent 2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BFB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8E8779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8E8779" w:themeColor="accent2" w:themeShade="99"/>
          <w:insideV w:val="nil"/>
        </w:tcBorders>
        <w:shd w:val="clear" w:color="auto" w:fill="8E8779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8E8779" w:themeFill="accent2" w:themeFillShade="99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EFEEEC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3">
    <w:name w:val="Colorful Shading Accent 3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A0B6C9" w:themeColor="accent4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1F6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A435B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A435B" w:themeColor="accent3" w:themeShade="99"/>
          <w:insideV w:val="nil"/>
        </w:tcBorders>
        <w:shd w:val="clear" w:color="auto" w:fill="2A435B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A435B" w:themeFill="accent3" w:themeFillShade="99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dskuggning-dekorfrg4">
    <w:name w:val="Colorful Shading Accent 4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467199" w:themeColor="accent3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5F7F9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E6E89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E6E89" w:themeColor="accent4" w:themeShade="99"/>
          <w:insideV w:val="nil"/>
        </w:tcBorders>
        <w:shd w:val="clear" w:color="auto" w:fill="4E6E89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E6E89" w:themeFill="accent4" w:themeFillShade="99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CFDAE4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5">
    <w:name w:val="Colorful Shading Accent 5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E0E7EE" w:themeColor="accent6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1F0EE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34039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34039" w:themeColor="accent5" w:themeShade="99"/>
          <w:insideV w:val="nil"/>
        </w:tcBorders>
        <w:shd w:val="clear" w:color="auto" w:fill="434039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34039" w:themeFill="accent5" w:themeFillShade="99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BAB5AD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skuggning-dekorfrg6">
    <w:name w:val="Colorful Shading Accent 6"/>
    <w:basedOn w:val="Normaltabell"/>
    <w:uiPriority w:val="71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24" w:space="0" w:color="716B5F" w:themeColor="accent5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BFCFD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688AAC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688AAC" w:themeColor="accent6" w:themeShade="99"/>
          <w:insideV w:val="nil"/>
        </w:tcBorders>
        <w:shd w:val="clear" w:color="auto" w:fill="688AAC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88AAC" w:themeFill="accent6" w:themeFillShade="99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EFF2F6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Frgadtabell1">
    <w:name w:val="Table Colorful 1"/>
    <w:basedOn w:val="Normaltabell"/>
    <w:uiPriority w:val="99"/>
    <w:semiHidden/>
    <w:unhideWhenUsed/>
    <w:rsid w:val="00573DFD"/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2">
    <w:name w:val="Table Colorful 2"/>
    <w:basedOn w:val="Normaltabell"/>
    <w:uiPriority w:val="99"/>
    <w:semiHidden/>
    <w:unhideWhenUsed/>
    <w:rsid w:val="00573DFD"/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Frgadtabell3">
    <w:name w:val="Table Colorful 3"/>
    <w:basedOn w:val="Normaltabell"/>
    <w:uiPriority w:val="99"/>
    <w:semiHidden/>
    <w:unhideWhenUsed/>
    <w:rsid w:val="00573DFD"/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Frgatrutnt">
    <w:name w:val="Colorful Grid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Frgatrutnt-dekorfrg1">
    <w:name w:val="Colorful Grid Accent 1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</w:rPr>
      <w:tblPr/>
      <w:tcPr>
        <w:shd w:val="clear" w:color="auto" w:fill="85A6D7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85A6D7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13233B" w:themeFill="accent1" w:themeFillShade="BF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Frgatrutnt-dekorfrg2">
    <w:name w:val="Colorful Grid Accent 2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</w:rPr>
      <w:tblPr/>
      <w:tcPr>
        <w:shd w:val="clear" w:color="auto" w:fill="F2F1EF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1EF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ACA79C" w:themeFill="accent2" w:themeFillShade="BF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Frgatrutnt-dekorfrg3">
    <w:name w:val="Colorful Grid Accent 3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</w:rPr>
      <w:tblPr/>
      <w:tcPr>
        <w:shd w:val="clear" w:color="auto" w:fill="B0C6DB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0C6DB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345472" w:themeFill="accent3" w:themeFillShade="BF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Frgatrutnt-dekorfrg4">
    <w:name w:val="Colorful Grid Accent 4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</w:rPr>
      <w:tblPr/>
      <w:tcPr>
        <w:shd w:val="clear" w:color="auto" w:fill="D8E1E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8E1E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6689A8" w:themeFill="accent4" w:themeFillShade="BF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Frgatrutnt-dekorfrg5">
    <w:name w:val="Colorful Grid Accent 5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</w:rPr>
      <w:tblPr/>
      <w:tcPr>
        <w:shd w:val="clear" w:color="auto" w:fill="C7C4BD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7C4BD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545047" w:themeFill="accent5" w:themeFillShade="BF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Frgatrutnt-dekorfrg6">
    <w:name w:val="Colorful Grid Accent 6"/>
    <w:basedOn w:val="Normaltabell"/>
    <w:uiPriority w:val="73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insideH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</w:rPr>
      <w:tblPr/>
      <w:tcPr>
        <w:shd w:val="clear" w:color="auto" w:fill="F2F5F8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2F5F8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95ACC5" w:themeFill="accent6" w:themeFillShade="BF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character" w:styleId="Hashtagg">
    <w:name w:val="Hashtag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paragraph" w:styleId="HTML-adress">
    <w:name w:val="HTML Address"/>
    <w:basedOn w:val="Normal"/>
    <w:link w:val="HTML-adressChar"/>
    <w:uiPriority w:val="99"/>
    <w:semiHidden/>
    <w:unhideWhenUsed/>
    <w:rsid w:val="00573DFD"/>
    <w:pPr>
      <w:spacing w:after="0" w:line="240" w:lineRule="auto"/>
    </w:pPr>
    <w:rPr>
      <w:i/>
      <w:iCs/>
    </w:rPr>
  </w:style>
  <w:style w:type="character" w:customStyle="1" w:styleId="HTML-adressChar">
    <w:name w:val="HTML - adress Char"/>
    <w:basedOn w:val="Standardstycketeckensnitt"/>
    <w:link w:val="HTML-adress"/>
    <w:uiPriority w:val="99"/>
    <w:semiHidden/>
    <w:rsid w:val="00573DFD"/>
    <w:rPr>
      <w:i/>
      <w:iCs/>
    </w:rPr>
  </w:style>
  <w:style w:type="character" w:styleId="HTML-akronym">
    <w:name w:val="HTML Acronym"/>
    <w:basedOn w:val="Standardstycketeckensnitt"/>
    <w:uiPriority w:val="99"/>
    <w:semiHidden/>
    <w:unhideWhenUsed/>
    <w:rsid w:val="00573DFD"/>
    <w:rPr>
      <w:noProof w:val="0"/>
    </w:rPr>
  </w:style>
  <w:style w:type="character" w:styleId="HTML-citat">
    <w:name w:val="HTML Cite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definition">
    <w:name w:val="HTML Definition"/>
    <w:basedOn w:val="Standardstycketeckensnitt"/>
    <w:uiPriority w:val="99"/>
    <w:semiHidden/>
    <w:unhideWhenUsed/>
    <w:rsid w:val="00573DFD"/>
    <w:rPr>
      <w:i/>
      <w:iCs/>
      <w:noProof w:val="0"/>
    </w:rPr>
  </w:style>
  <w:style w:type="character" w:styleId="HTML-exempel">
    <w:name w:val="HTML Sample"/>
    <w:basedOn w:val="Standardstycketeckensnitt"/>
    <w:uiPriority w:val="99"/>
    <w:semiHidden/>
    <w:unhideWhenUsed/>
    <w:rsid w:val="00573DFD"/>
    <w:rPr>
      <w:rFonts w:ascii="Consolas" w:hAnsi="Consolas"/>
      <w:noProof w:val="0"/>
      <w:sz w:val="24"/>
      <w:szCs w:val="24"/>
    </w:rPr>
  </w:style>
  <w:style w:type="paragraph" w:styleId="HTML-frformaterad">
    <w:name w:val="HTML Preformatted"/>
    <w:basedOn w:val="Normal"/>
    <w:link w:val="HTML-frformaterad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0"/>
      <w:szCs w:val="20"/>
    </w:rPr>
  </w:style>
  <w:style w:type="character" w:customStyle="1" w:styleId="HTML-frformateradChar">
    <w:name w:val="HTML - förformaterad Char"/>
    <w:basedOn w:val="Standardstycketeckensnitt"/>
    <w:link w:val="HTML-frformaterad"/>
    <w:uiPriority w:val="99"/>
    <w:semiHidden/>
    <w:rsid w:val="00573DFD"/>
    <w:rPr>
      <w:rFonts w:ascii="Consolas" w:hAnsi="Consolas"/>
      <w:sz w:val="20"/>
      <w:szCs w:val="20"/>
    </w:rPr>
  </w:style>
  <w:style w:type="character" w:styleId="HTML-kod">
    <w:name w:val="HTML Code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skrivmaskin">
    <w:name w:val="HTML Typewriter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tangentbord">
    <w:name w:val="HTML Keyboard"/>
    <w:basedOn w:val="Standardstycketeckensnitt"/>
    <w:uiPriority w:val="99"/>
    <w:semiHidden/>
    <w:unhideWhenUsed/>
    <w:rsid w:val="00573DFD"/>
    <w:rPr>
      <w:rFonts w:ascii="Consolas" w:hAnsi="Consolas"/>
      <w:noProof w:val="0"/>
      <w:sz w:val="20"/>
      <w:szCs w:val="20"/>
    </w:rPr>
  </w:style>
  <w:style w:type="character" w:styleId="HTML-variabel">
    <w:name w:val="HTML Variable"/>
    <w:basedOn w:val="Standardstycketeckensnitt"/>
    <w:uiPriority w:val="99"/>
    <w:semiHidden/>
    <w:unhideWhenUsed/>
    <w:rsid w:val="00573DFD"/>
    <w:rPr>
      <w:i/>
      <w:iCs/>
      <w:noProof w:val="0"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50" w:hanging="25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500" w:hanging="25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750" w:hanging="25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000" w:hanging="25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250" w:hanging="25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500" w:hanging="25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1750" w:hanging="25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000" w:hanging="25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73DFD"/>
    <w:pPr>
      <w:spacing w:after="0" w:line="240" w:lineRule="auto"/>
      <w:ind w:left="2250" w:hanging="250"/>
    </w:pPr>
  </w:style>
  <w:style w:type="paragraph" w:styleId="Indexrubrik">
    <w:name w:val="index heading"/>
    <w:basedOn w:val="Normal"/>
    <w:next w:val="Index1"/>
    <w:uiPriority w:val="99"/>
    <w:semiHidden/>
    <w:unhideWhenUsed/>
    <w:rsid w:val="00573DFD"/>
    <w:rPr>
      <w:rFonts w:asciiTheme="majorHAnsi" w:eastAsiaTheme="majorEastAsia" w:hAnsiTheme="majorHAnsi" w:cstheme="majorBidi"/>
      <w:b/>
      <w:bCs/>
    </w:rPr>
  </w:style>
  <w:style w:type="paragraph" w:styleId="Indragetstycke">
    <w:name w:val="Block Text"/>
    <w:basedOn w:val="Normal"/>
    <w:uiPriority w:val="99"/>
    <w:semiHidden/>
    <w:unhideWhenUsed/>
    <w:rsid w:val="00573DFD"/>
    <w:pPr>
      <w:pBdr>
        <w:top w:val="single" w:sz="2" w:space="10" w:color="1A3050" w:themeColor="accent1"/>
        <w:left w:val="single" w:sz="2" w:space="10" w:color="1A3050" w:themeColor="accent1"/>
        <w:bottom w:val="single" w:sz="2" w:space="10" w:color="1A3050" w:themeColor="accent1"/>
        <w:right w:val="single" w:sz="2" w:space="10" w:color="1A3050" w:themeColor="accent1"/>
      </w:pBdr>
      <w:ind w:left="1152" w:right="1152"/>
    </w:pPr>
    <w:rPr>
      <w:rFonts w:eastAsiaTheme="minorEastAsia"/>
      <w:i/>
      <w:iCs/>
      <w:color w:val="1A3050" w:themeColor="accent1"/>
    </w:rPr>
  </w:style>
  <w:style w:type="paragraph" w:styleId="Ingetavstnd">
    <w:name w:val="No Spacing"/>
    <w:uiPriority w:val="1"/>
    <w:semiHidden/>
    <w:qFormat/>
    <w:rsid w:val="00573DFD"/>
    <w:pPr>
      <w:spacing w:after="0" w:line="240" w:lineRule="auto"/>
    </w:pPr>
  </w:style>
  <w:style w:type="paragraph" w:styleId="Inledning">
    <w:name w:val="Salutation"/>
    <w:basedOn w:val="Normal"/>
    <w:next w:val="Normal"/>
    <w:link w:val="InledningChar"/>
    <w:uiPriority w:val="99"/>
    <w:semiHidden/>
    <w:unhideWhenUsed/>
    <w:rsid w:val="00573DFD"/>
  </w:style>
  <w:style w:type="character" w:customStyle="1" w:styleId="InledningChar">
    <w:name w:val="Inledning Char"/>
    <w:basedOn w:val="Standardstycketeckensnitt"/>
    <w:link w:val="Inledning"/>
    <w:uiPriority w:val="99"/>
    <w:semiHidden/>
    <w:rsid w:val="00573DFD"/>
  </w:style>
  <w:style w:type="paragraph" w:styleId="Innehll4">
    <w:name w:val="toc 4"/>
    <w:basedOn w:val="Normal"/>
    <w:next w:val="Normal"/>
    <w:autoRedefine/>
    <w:uiPriority w:val="39"/>
    <w:semiHidden/>
    <w:unhideWhenUsed/>
    <w:rsid w:val="00573DFD"/>
    <w:pPr>
      <w:spacing w:after="100"/>
      <w:ind w:left="750"/>
    </w:pPr>
  </w:style>
  <w:style w:type="paragraph" w:styleId="Innehll5">
    <w:name w:val="toc 5"/>
    <w:basedOn w:val="Normal"/>
    <w:next w:val="Normal"/>
    <w:autoRedefine/>
    <w:uiPriority w:val="39"/>
    <w:semiHidden/>
    <w:unhideWhenUsed/>
    <w:rsid w:val="00573DFD"/>
    <w:pPr>
      <w:spacing w:after="100"/>
      <w:ind w:left="1000"/>
    </w:pPr>
  </w:style>
  <w:style w:type="paragraph" w:styleId="Innehll6">
    <w:name w:val="toc 6"/>
    <w:basedOn w:val="Normal"/>
    <w:next w:val="Normal"/>
    <w:autoRedefine/>
    <w:uiPriority w:val="39"/>
    <w:semiHidden/>
    <w:unhideWhenUsed/>
    <w:rsid w:val="00573DFD"/>
    <w:pPr>
      <w:spacing w:after="100"/>
      <w:ind w:left="1250"/>
    </w:pPr>
  </w:style>
  <w:style w:type="paragraph" w:styleId="Innehll7">
    <w:name w:val="toc 7"/>
    <w:basedOn w:val="Normal"/>
    <w:next w:val="Normal"/>
    <w:autoRedefine/>
    <w:uiPriority w:val="39"/>
    <w:semiHidden/>
    <w:unhideWhenUsed/>
    <w:rsid w:val="00573DFD"/>
    <w:pPr>
      <w:spacing w:after="100"/>
      <w:ind w:left="1500"/>
    </w:pPr>
  </w:style>
  <w:style w:type="paragraph" w:styleId="Innehll8">
    <w:name w:val="toc 8"/>
    <w:basedOn w:val="Normal"/>
    <w:next w:val="Normal"/>
    <w:autoRedefine/>
    <w:uiPriority w:val="39"/>
    <w:semiHidden/>
    <w:unhideWhenUsed/>
    <w:rsid w:val="00573DFD"/>
    <w:pPr>
      <w:spacing w:after="100"/>
      <w:ind w:left="1750"/>
    </w:pPr>
  </w:style>
  <w:style w:type="paragraph" w:styleId="Innehll9">
    <w:name w:val="toc 9"/>
    <w:basedOn w:val="Normal"/>
    <w:next w:val="Normal"/>
    <w:autoRedefine/>
    <w:uiPriority w:val="39"/>
    <w:semiHidden/>
    <w:unhideWhenUsed/>
    <w:rsid w:val="00573DFD"/>
    <w:pPr>
      <w:spacing w:after="100"/>
      <w:ind w:left="2000"/>
    </w:pPr>
  </w:style>
  <w:style w:type="paragraph" w:styleId="Kommentarer">
    <w:name w:val="annotation text"/>
    <w:basedOn w:val="Normal"/>
    <w:link w:val="KommentarerChar"/>
    <w:uiPriority w:val="99"/>
    <w:semiHidden/>
    <w:unhideWhenUsed/>
    <w:rsid w:val="00573DFD"/>
    <w:pPr>
      <w:spacing w:line="240" w:lineRule="auto"/>
    </w:pPr>
    <w:rPr>
      <w:sz w:val="20"/>
      <w:szCs w:val="20"/>
    </w:rPr>
  </w:style>
  <w:style w:type="character" w:customStyle="1" w:styleId="KommentarerChar">
    <w:name w:val="Kommentarer Char"/>
    <w:basedOn w:val="Standardstycketeckensnitt"/>
    <w:link w:val="Kommentarer"/>
    <w:uiPriority w:val="99"/>
    <w:semiHidden/>
    <w:rsid w:val="00573DFD"/>
    <w:rPr>
      <w:sz w:val="20"/>
      <w:szCs w:val="20"/>
    </w:rPr>
  </w:style>
  <w:style w:type="character" w:styleId="Kommentarsreferens">
    <w:name w:val="annotation reference"/>
    <w:basedOn w:val="Standardstycketeckensnitt"/>
    <w:uiPriority w:val="99"/>
    <w:semiHidden/>
    <w:unhideWhenUsed/>
    <w:rsid w:val="00573DFD"/>
    <w:rPr>
      <w:noProof w:val="0"/>
      <w:sz w:val="16"/>
      <w:szCs w:val="16"/>
    </w:rPr>
  </w:style>
  <w:style w:type="paragraph" w:styleId="Kommentarsmne">
    <w:name w:val="annotation subject"/>
    <w:basedOn w:val="Kommentarer"/>
    <w:next w:val="Kommentarer"/>
    <w:link w:val="KommentarsmneChar"/>
    <w:uiPriority w:val="99"/>
    <w:semiHidden/>
    <w:unhideWhenUsed/>
    <w:rsid w:val="00573DFD"/>
    <w:rPr>
      <w:b/>
      <w:bCs/>
    </w:rPr>
  </w:style>
  <w:style w:type="character" w:customStyle="1" w:styleId="KommentarsmneChar">
    <w:name w:val="Kommentarsämne Char"/>
    <w:basedOn w:val="KommentarerChar"/>
    <w:link w:val="Kommentarsmne"/>
    <w:uiPriority w:val="99"/>
    <w:semiHidden/>
    <w:rsid w:val="00573DFD"/>
    <w:rPr>
      <w:b/>
      <w:bCs/>
      <w:sz w:val="20"/>
      <w:szCs w:val="20"/>
    </w:rPr>
  </w:style>
  <w:style w:type="paragraph" w:styleId="Lista">
    <w:name w:val="List"/>
    <w:basedOn w:val="Normal"/>
    <w:uiPriority w:val="99"/>
    <w:semiHidden/>
    <w:unhideWhenUsed/>
    <w:rsid w:val="00573DFD"/>
    <w:pPr>
      <w:ind w:left="283" w:hanging="283"/>
      <w:contextualSpacing/>
    </w:pPr>
  </w:style>
  <w:style w:type="paragraph" w:styleId="Lista2">
    <w:name w:val="List 2"/>
    <w:basedOn w:val="Normal"/>
    <w:uiPriority w:val="99"/>
    <w:semiHidden/>
    <w:unhideWhenUsed/>
    <w:rsid w:val="00573DFD"/>
    <w:pPr>
      <w:ind w:left="566" w:hanging="283"/>
      <w:contextualSpacing/>
    </w:pPr>
  </w:style>
  <w:style w:type="paragraph" w:styleId="Lista3">
    <w:name w:val="List 3"/>
    <w:basedOn w:val="Normal"/>
    <w:uiPriority w:val="99"/>
    <w:semiHidden/>
    <w:unhideWhenUsed/>
    <w:rsid w:val="00573DFD"/>
    <w:pPr>
      <w:ind w:left="849" w:hanging="283"/>
      <w:contextualSpacing/>
    </w:pPr>
  </w:style>
  <w:style w:type="paragraph" w:styleId="Lista4">
    <w:name w:val="List 4"/>
    <w:basedOn w:val="Normal"/>
    <w:uiPriority w:val="99"/>
    <w:semiHidden/>
    <w:unhideWhenUsed/>
    <w:rsid w:val="00573DFD"/>
    <w:pPr>
      <w:ind w:left="1132" w:hanging="283"/>
      <w:contextualSpacing/>
    </w:pPr>
  </w:style>
  <w:style w:type="paragraph" w:styleId="Lista5">
    <w:name w:val="List 5"/>
    <w:basedOn w:val="Normal"/>
    <w:uiPriority w:val="99"/>
    <w:semiHidden/>
    <w:unhideWhenUsed/>
    <w:rsid w:val="00573DFD"/>
    <w:pPr>
      <w:ind w:left="1415" w:hanging="283"/>
      <w:contextualSpacing/>
    </w:pPr>
  </w:style>
  <w:style w:type="paragraph" w:styleId="Listafortstt">
    <w:name w:val="List Continue"/>
    <w:basedOn w:val="Normal"/>
    <w:uiPriority w:val="99"/>
    <w:semiHidden/>
    <w:unhideWhenUsed/>
    <w:rsid w:val="00573DFD"/>
    <w:pPr>
      <w:spacing w:after="120"/>
      <w:ind w:left="283"/>
      <w:contextualSpacing/>
    </w:pPr>
  </w:style>
  <w:style w:type="paragraph" w:styleId="Listafortstt2">
    <w:name w:val="List Continue 2"/>
    <w:basedOn w:val="Normal"/>
    <w:uiPriority w:val="99"/>
    <w:semiHidden/>
    <w:unhideWhenUsed/>
    <w:rsid w:val="00573DFD"/>
    <w:pPr>
      <w:spacing w:after="120"/>
      <w:ind w:left="566"/>
      <w:contextualSpacing/>
    </w:pPr>
  </w:style>
  <w:style w:type="paragraph" w:styleId="Listafortstt3">
    <w:name w:val="List Continue 3"/>
    <w:basedOn w:val="Normal"/>
    <w:uiPriority w:val="99"/>
    <w:semiHidden/>
    <w:unhideWhenUsed/>
    <w:rsid w:val="00573DFD"/>
    <w:pPr>
      <w:spacing w:after="120"/>
      <w:ind w:left="849"/>
      <w:contextualSpacing/>
    </w:pPr>
  </w:style>
  <w:style w:type="paragraph" w:styleId="Listafortstt4">
    <w:name w:val="List Continue 4"/>
    <w:basedOn w:val="Normal"/>
    <w:uiPriority w:val="99"/>
    <w:semiHidden/>
    <w:unhideWhenUsed/>
    <w:rsid w:val="00573DFD"/>
    <w:pPr>
      <w:spacing w:after="120"/>
      <w:ind w:left="1132"/>
      <w:contextualSpacing/>
    </w:pPr>
  </w:style>
  <w:style w:type="paragraph" w:styleId="Listafortstt5">
    <w:name w:val="List Continue 5"/>
    <w:basedOn w:val="Normal"/>
    <w:uiPriority w:val="99"/>
    <w:semiHidden/>
    <w:unhideWhenUsed/>
    <w:rsid w:val="00573DFD"/>
    <w:pPr>
      <w:spacing w:after="120"/>
      <w:ind w:left="1415"/>
      <w:contextualSpacing/>
    </w:pPr>
  </w:style>
  <w:style w:type="paragraph" w:styleId="Liststycke">
    <w:name w:val="List Paragraph"/>
    <w:basedOn w:val="Normal"/>
    <w:uiPriority w:val="34"/>
    <w:semiHidden/>
    <w:qFormat/>
    <w:rsid w:val="00573DFD"/>
    <w:pPr>
      <w:ind w:left="720"/>
      <w:contextualSpacing/>
    </w:pPr>
  </w:style>
  <w:style w:type="table" w:styleId="Listtabell1ljus">
    <w:name w:val="List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1ljusdekorfrg1">
    <w:name w:val="List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1ljusdekorfrg2">
    <w:name w:val="List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1ljusdekorfrg3">
    <w:name w:val="List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1ljusdekorfrg4">
    <w:name w:val="List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1ljusdekorfrg5">
    <w:name w:val="List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1ljusdekorfrg6">
    <w:name w:val="List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bottom w:val="single" w:sz="4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sing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2">
    <w:name w:val="List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2dekorfrg1">
    <w:name w:val="List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bottom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2dekorfrg2">
    <w:name w:val="List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bottom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2dekorfrg3">
    <w:name w:val="List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bottom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2dekorfrg4">
    <w:name w:val="List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bottom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2dekorfrg5">
    <w:name w:val="List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bottom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2dekorfrg6">
    <w:name w:val="List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bottom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3">
    <w:name w:val="List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000000" w:themeColor="text1"/>
          <w:left w:val="nil"/>
        </w:tcBorders>
      </w:tcPr>
    </w:tblStylePr>
    <w:tblStylePr w:type="swCell">
      <w:tblPr/>
      <w:tcPr>
        <w:tcBorders>
          <w:top w:val="double" w:sz="4" w:space="0" w:color="000000" w:themeColor="text1"/>
          <w:right w:val="nil"/>
        </w:tcBorders>
      </w:tcPr>
    </w:tblStylePr>
  </w:style>
  <w:style w:type="table" w:styleId="Listtabell3dekorfrg1">
    <w:name w:val="List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1A3050" w:themeColor="accent1"/>
        <w:left w:val="single" w:sz="4" w:space="0" w:color="1A3050" w:themeColor="accent1"/>
        <w:bottom w:val="single" w:sz="4" w:space="0" w:color="1A3050" w:themeColor="accent1"/>
        <w:right w:val="single" w:sz="4" w:space="0" w:color="1A3050" w:themeColor="accent1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1A3050" w:themeColor="accent1"/>
          <w:right w:val="single" w:sz="4" w:space="0" w:color="1A3050" w:themeColor="accent1"/>
        </w:tcBorders>
      </w:tcPr>
    </w:tblStylePr>
    <w:tblStylePr w:type="band1Horz">
      <w:tblPr/>
      <w:tcPr>
        <w:tcBorders>
          <w:top w:val="single" w:sz="4" w:space="0" w:color="1A3050" w:themeColor="accent1"/>
          <w:bottom w:val="single" w:sz="4" w:space="0" w:color="1A3050" w:themeColor="accent1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1A3050" w:themeColor="accent1"/>
          <w:left w:val="nil"/>
        </w:tcBorders>
      </w:tcPr>
    </w:tblStylePr>
    <w:tblStylePr w:type="swCell">
      <w:tblPr/>
      <w:tcPr>
        <w:tcBorders>
          <w:top w:val="double" w:sz="4" w:space="0" w:color="1A3050" w:themeColor="accent1"/>
          <w:right w:val="nil"/>
        </w:tcBorders>
      </w:tcPr>
    </w:tblStylePr>
  </w:style>
  <w:style w:type="table" w:styleId="Listtabell3dekorfrg2">
    <w:name w:val="List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FDDD9" w:themeColor="accent2"/>
        <w:left w:val="single" w:sz="4" w:space="0" w:color="DFDDD9" w:themeColor="accent2"/>
        <w:bottom w:val="single" w:sz="4" w:space="0" w:color="DFDDD9" w:themeColor="accent2"/>
        <w:right w:val="single" w:sz="4" w:space="0" w:color="DFDDD9" w:themeColor="accent2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DFDDD9" w:themeColor="accent2"/>
          <w:right w:val="single" w:sz="4" w:space="0" w:color="DFDDD9" w:themeColor="accent2"/>
        </w:tcBorders>
      </w:tcPr>
    </w:tblStylePr>
    <w:tblStylePr w:type="band1Horz">
      <w:tblPr/>
      <w:tcPr>
        <w:tcBorders>
          <w:top w:val="single" w:sz="4" w:space="0" w:color="DFDDD9" w:themeColor="accent2"/>
          <w:bottom w:val="single" w:sz="4" w:space="0" w:color="DFDDD9" w:themeColor="accent2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DFDDD9" w:themeColor="accent2"/>
          <w:left w:val="nil"/>
        </w:tcBorders>
      </w:tcPr>
    </w:tblStylePr>
    <w:tblStylePr w:type="swCell">
      <w:tblPr/>
      <w:tcPr>
        <w:tcBorders>
          <w:top w:val="double" w:sz="4" w:space="0" w:color="DFDDD9" w:themeColor="accent2"/>
          <w:right w:val="nil"/>
        </w:tcBorders>
      </w:tcPr>
    </w:tblStylePr>
  </w:style>
  <w:style w:type="table" w:styleId="Listtabell3dekorfrg3">
    <w:name w:val="List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67199" w:themeColor="accent3"/>
        <w:left w:val="single" w:sz="4" w:space="0" w:color="467199" w:themeColor="accent3"/>
        <w:bottom w:val="single" w:sz="4" w:space="0" w:color="467199" w:themeColor="accent3"/>
        <w:right w:val="single" w:sz="4" w:space="0" w:color="467199" w:themeColor="accent3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467199" w:themeColor="accent3"/>
          <w:right w:val="single" w:sz="4" w:space="0" w:color="467199" w:themeColor="accent3"/>
        </w:tcBorders>
      </w:tcPr>
    </w:tblStylePr>
    <w:tblStylePr w:type="band1Horz">
      <w:tblPr/>
      <w:tcPr>
        <w:tcBorders>
          <w:top w:val="single" w:sz="4" w:space="0" w:color="467199" w:themeColor="accent3"/>
          <w:bottom w:val="single" w:sz="4" w:space="0" w:color="467199" w:themeColor="accent3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467199" w:themeColor="accent3"/>
          <w:left w:val="nil"/>
        </w:tcBorders>
      </w:tcPr>
    </w:tblStylePr>
    <w:tblStylePr w:type="swCell">
      <w:tblPr/>
      <w:tcPr>
        <w:tcBorders>
          <w:top w:val="double" w:sz="4" w:space="0" w:color="467199" w:themeColor="accent3"/>
          <w:right w:val="nil"/>
        </w:tcBorders>
      </w:tcPr>
    </w:tblStylePr>
  </w:style>
  <w:style w:type="table" w:styleId="Listtabell3dekorfrg4">
    <w:name w:val="List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0B6C9" w:themeColor="accent4"/>
        <w:left w:val="single" w:sz="4" w:space="0" w:color="A0B6C9" w:themeColor="accent4"/>
        <w:bottom w:val="single" w:sz="4" w:space="0" w:color="A0B6C9" w:themeColor="accent4"/>
        <w:right w:val="single" w:sz="4" w:space="0" w:color="A0B6C9" w:themeColor="accent4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A0B6C9" w:themeColor="accent4"/>
          <w:right w:val="single" w:sz="4" w:space="0" w:color="A0B6C9" w:themeColor="accent4"/>
        </w:tcBorders>
      </w:tcPr>
    </w:tblStylePr>
    <w:tblStylePr w:type="band1Horz">
      <w:tblPr/>
      <w:tcPr>
        <w:tcBorders>
          <w:top w:val="single" w:sz="4" w:space="0" w:color="A0B6C9" w:themeColor="accent4"/>
          <w:bottom w:val="single" w:sz="4" w:space="0" w:color="A0B6C9" w:themeColor="accent4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A0B6C9" w:themeColor="accent4"/>
          <w:left w:val="nil"/>
        </w:tcBorders>
      </w:tcPr>
    </w:tblStylePr>
    <w:tblStylePr w:type="swCell">
      <w:tblPr/>
      <w:tcPr>
        <w:tcBorders>
          <w:top w:val="double" w:sz="4" w:space="0" w:color="A0B6C9" w:themeColor="accent4"/>
          <w:right w:val="nil"/>
        </w:tcBorders>
      </w:tcPr>
    </w:tblStylePr>
  </w:style>
  <w:style w:type="table" w:styleId="Listtabell3dekorfrg5">
    <w:name w:val="List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16B5F" w:themeColor="accent5"/>
        <w:left w:val="single" w:sz="4" w:space="0" w:color="716B5F" w:themeColor="accent5"/>
        <w:bottom w:val="single" w:sz="4" w:space="0" w:color="716B5F" w:themeColor="accent5"/>
        <w:right w:val="single" w:sz="4" w:space="0" w:color="716B5F" w:themeColor="accent5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716B5F" w:themeColor="accent5"/>
          <w:right w:val="single" w:sz="4" w:space="0" w:color="716B5F" w:themeColor="accent5"/>
        </w:tcBorders>
      </w:tcPr>
    </w:tblStylePr>
    <w:tblStylePr w:type="band1Horz">
      <w:tblPr/>
      <w:tcPr>
        <w:tcBorders>
          <w:top w:val="single" w:sz="4" w:space="0" w:color="716B5F" w:themeColor="accent5"/>
          <w:bottom w:val="single" w:sz="4" w:space="0" w:color="716B5F" w:themeColor="accent5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716B5F" w:themeColor="accent5"/>
          <w:left w:val="nil"/>
        </w:tcBorders>
      </w:tcPr>
    </w:tblStylePr>
    <w:tblStylePr w:type="swCell">
      <w:tblPr/>
      <w:tcPr>
        <w:tcBorders>
          <w:top w:val="double" w:sz="4" w:space="0" w:color="716B5F" w:themeColor="accent5"/>
          <w:right w:val="nil"/>
        </w:tcBorders>
      </w:tcPr>
    </w:tblStylePr>
  </w:style>
  <w:style w:type="table" w:styleId="Listtabell3dekorfrg6">
    <w:name w:val="List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0E7EE" w:themeColor="accent6"/>
        <w:left w:val="single" w:sz="4" w:space="0" w:color="E0E7EE" w:themeColor="accent6"/>
        <w:bottom w:val="single" w:sz="4" w:space="0" w:color="E0E7EE" w:themeColor="accent6"/>
        <w:right w:val="single" w:sz="4" w:space="0" w:color="E0E7EE" w:themeColor="accent6"/>
      </w:tblBorders>
    </w:tblPr>
    <w:tblStylePr w:type="firstRow"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  <w:shd w:val="clear" w:color="auto" w:fill="FFFFFF" w:themeFill="background1"/>
      </w:tcPr>
    </w:tblStylePr>
    <w:tblStylePr w:type="firstCol">
      <w:rPr>
        <w:b/>
        <w:bCs/>
      </w:rPr>
      <w:tblPr/>
      <w:tcPr>
        <w:tcBorders>
          <w:right w:val="nil"/>
        </w:tcBorders>
        <w:shd w:val="clear" w:color="auto" w:fill="FFFFFF" w:themeFill="background1"/>
      </w:tcPr>
    </w:tblStylePr>
    <w:tblStylePr w:type="lastCol">
      <w:rPr>
        <w:b/>
        <w:bCs/>
      </w:rPr>
      <w:tblPr/>
      <w:tcPr>
        <w:tcBorders>
          <w:left w:val="nil"/>
        </w:tcBorders>
        <w:shd w:val="clear" w:color="auto" w:fill="FFFFFF" w:themeFill="background1"/>
      </w:tcPr>
    </w:tblStylePr>
    <w:tblStylePr w:type="band1Vert">
      <w:tblPr/>
      <w:tcPr>
        <w:tcBorders>
          <w:left w:val="single" w:sz="4" w:space="0" w:color="E0E7EE" w:themeColor="accent6"/>
          <w:right w:val="single" w:sz="4" w:space="0" w:color="E0E7EE" w:themeColor="accent6"/>
        </w:tcBorders>
      </w:tcPr>
    </w:tblStylePr>
    <w:tblStylePr w:type="band1Horz">
      <w:tblPr/>
      <w:tcPr>
        <w:tcBorders>
          <w:top w:val="single" w:sz="4" w:space="0" w:color="E0E7EE" w:themeColor="accent6"/>
          <w:bottom w:val="single" w:sz="4" w:space="0" w:color="E0E7EE" w:themeColor="accent6"/>
          <w:insideH w:val="nil"/>
        </w:tcBorders>
      </w:tcPr>
    </w:tblStylePr>
    <w:tblStylePr w:type="neCell">
      <w:tblPr/>
      <w:tcPr>
        <w:tcBorders>
          <w:left w:val="nil"/>
          <w:bottom w:val="nil"/>
        </w:tcBorders>
      </w:tcPr>
    </w:tblStylePr>
    <w:tblStylePr w:type="nwCell">
      <w:tblPr/>
      <w:tcPr>
        <w:tcBorders>
          <w:bottom w:val="nil"/>
          <w:right w:val="nil"/>
        </w:tcBorders>
      </w:tcPr>
    </w:tblStylePr>
    <w:tblStylePr w:type="seCell">
      <w:tblPr/>
      <w:tcPr>
        <w:tcBorders>
          <w:top w:val="double" w:sz="4" w:space="0" w:color="E0E7EE" w:themeColor="accent6"/>
          <w:left w:val="nil"/>
        </w:tcBorders>
      </w:tcPr>
    </w:tblStylePr>
    <w:tblStylePr w:type="swCell">
      <w:tblPr/>
      <w:tcPr>
        <w:tcBorders>
          <w:top w:val="double" w:sz="4" w:space="0" w:color="E0E7EE" w:themeColor="accent6"/>
          <w:right w:val="nil"/>
        </w:tcBorders>
      </w:tcPr>
    </w:tblStylePr>
  </w:style>
  <w:style w:type="table" w:styleId="Listtabell4">
    <w:name w:val="List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4dekorfrg1">
    <w:name w:val="List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4dekorfrg2">
    <w:name w:val="List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4dekorfrg3">
    <w:name w:val="List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4dekorfrg4">
    <w:name w:val="List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4dekorfrg5">
    <w:name w:val="List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4dekorfrg6">
    <w:name w:val="List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5mrk">
    <w:name w:val="List Table 5 Dark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000000" w:themeColor="text1"/>
        <w:left w:val="single" w:sz="24" w:space="0" w:color="000000" w:themeColor="text1"/>
        <w:bottom w:val="single" w:sz="24" w:space="0" w:color="000000" w:themeColor="text1"/>
        <w:right w:val="single" w:sz="24" w:space="0" w:color="000000" w:themeColor="text1"/>
      </w:tblBorders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1">
    <w:name w:val="List Table 5 Dark Accent 1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1A3050" w:themeColor="accent1"/>
        <w:left w:val="single" w:sz="24" w:space="0" w:color="1A3050" w:themeColor="accent1"/>
        <w:bottom w:val="single" w:sz="24" w:space="0" w:color="1A3050" w:themeColor="accent1"/>
        <w:right w:val="single" w:sz="24" w:space="0" w:color="1A3050" w:themeColor="accent1"/>
      </w:tblBorders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2">
    <w:name w:val="List Table 5 Dark Accent 2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DFDDD9" w:themeColor="accent2"/>
        <w:left w:val="single" w:sz="24" w:space="0" w:color="DFDDD9" w:themeColor="accent2"/>
        <w:bottom w:val="single" w:sz="24" w:space="0" w:color="DFDDD9" w:themeColor="accent2"/>
        <w:right w:val="single" w:sz="24" w:space="0" w:color="DFDDD9" w:themeColor="accent2"/>
      </w:tblBorders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3">
    <w:name w:val="List Table 5 Dark Accent 3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467199" w:themeColor="accent3"/>
        <w:left w:val="single" w:sz="24" w:space="0" w:color="467199" w:themeColor="accent3"/>
        <w:bottom w:val="single" w:sz="24" w:space="0" w:color="467199" w:themeColor="accent3"/>
        <w:right w:val="single" w:sz="24" w:space="0" w:color="467199" w:themeColor="accent3"/>
      </w:tblBorders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4">
    <w:name w:val="List Table 5 Dark Accent 4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A0B6C9" w:themeColor="accent4"/>
        <w:left w:val="single" w:sz="24" w:space="0" w:color="A0B6C9" w:themeColor="accent4"/>
        <w:bottom w:val="single" w:sz="24" w:space="0" w:color="A0B6C9" w:themeColor="accent4"/>
        <w:right w:val="single" w:sz="24" w:space="0" w:color="A0B6C9" w:themeColor="accent4"/>
      </w:tblBorders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5">
    <w:name w:val="List Table 5 Dark Accent 5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716B5F" w:themeColor="accent5"/>
        <w:left w:val="single" w:sz="24" w:space="0" w:color="716B5F" w:themeColor="accent5"/>
        <w:bottom w:val="single" w:sz="24" w:space="0" w:color="716B5F" w:themeColor="accent5"/>
        <w:right w:val="single" w:sz="24" w:space="0" w:color="716B5F" w:themeColor="accent5"/>
      </w:tblBorders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5mrkdekorfrg6">
    <w:name w:val="List Table 5 Dark Accent 6"/>
    <w:basedOn w:val="Normaltabell"/>
    <w:uiPriority w:val="50"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Borders>
        <w:top w:val="single" w:sz="24" w:space="0" w:color="E0E7EE" w:themeColor="accent6"/>
        <w:left w:val="single" w:sz="24" w:space="0" w:color="E0E7EE" w:themeColor="accent6"/>
        <w:bottom w:val="single" w:sz="24" w:space="0" w:color="E0E7EE" w:themeColor="accent6"/>
        <w:right w:val="single" w:sz="24" w:space="0" w:color="E0E7EE" w:themeColor="accent6"/>
      </w:tblBorders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bottom w:val="single" w:sz="18" w:space="0" w:color="FFFFFF" w:themeColor="background1"/>
        </w:tcBorders>
      </w:tcPr>
    </w:tblStylePr>
    <w:tblStylePr w:type="lastRow">
      <w:rPr>
        <w:b/>
        <w:bCs/>
      </w:rPr>
      <w:tblPr/>
      <w:tcPr>
        <w:tcBorders>
          <w:top w:val="single" w:sz="4" w:space="0" w:color="FFFFFF" w:themeColor="background1"/>
        </w:tcBorders>
      </w:tcPr>
    </w:tblStylePr>
    <w:tblStylePr w:type="firstCol">
      <w:rPr>
        <w:b/>
        <w:bCs/>
      </w:rPr>
      <w:tblPr/>
      <w:tcPr>
        <w:tcBorders>
          <w:right w:val="single" w:sz="4" w:space="0" w:color="FFFFFF" w:themeColor="background1"/>
        </w:tcBorders>
      </w:tcPr>
    </w:tblStylePr>
    <w:tblStylePr w:type="lastCol">
      <w:rPr>
        <w:b/>
        <w:bCs/>
      </w:rPr>
      <w:tblPr/>
      <w:tcPr>
        <w:tcBorders>
          <w:left w:val="single" w:sz="4" w:space="0" w:color="FFFFFF" w:themeColor="background1"/>
        </w:tcBorders>
      </w:tcPr>
    </w:tblStylePr>
    <w:tblStylePr w:type="band1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2Vert">
      <w:tblPr/>
      <w:tcPr>
        <w:tcBorders>
          <w:left w:val="single" w:sz="4" w:space="0" w:color="FFFFFF" w:themeColor="background1"/>
          <w:right w:val="single" w:sz="4" w:space="0" w:color="FFFFFF" w:themeColor="background1"/>
        </w:tcBorders>
      </w:tcPr>
    </w:tblStylePr>
    <w:tblStylePr w:type="band1Horz">
      <w:tblPr/>
      <w:tcPr>
        <w:tcBorders>
          <w:top w:val="single" w:sz="4" w:space="0" w:color="FFFFFF" w:themeColor="background1"/>
          <w:bottom w:val="single" w:sz="4" w:space="0" w:color="FFFFFF" w:themeColor="background1"/>
        </w:tcBorders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top w:val="nil"/>
          <w:left w:val="nil"/>
        </w:tcBorders>
      </w:tcPr>
    </w:tblStylePr>
    <w:tblStylePr w:type="swCell">
      <w:tblPr/>
      <w:tcPr>
        <w:tcBorders>
          <w:top w:val="nil"/>
          <w:right w:val="nil"/>
        </w:tcBorders>
      </w:tcPr>
    </w:tblStylePr>
  </w:style>
  <w:style w:type="table" w:styleId="Listtabell6frgstark">
    <w:name w:val="List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000000" w:themeColor="text1"/>
        <w:bottom w:val="single" w:sz="4" w:space="0" w:color="000000" w:themeColor="text1"/>
      </w:tblBorders>
    </w:tblPr>
    <w:tblStylePr w:type="firstRow">
      <w:rPr>
        <w:b/>
        <w:bCs/>
      </w:rPr>
      <w:tblPr/>
      <w:tcPr>
        <w:tcBorders>
          <w:bottom w:val="single" w:sz="4" w:space="0" w:color="000000" w:themeColor="text1"/>
        </w:tcBorders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Listtabell6frgstarkdekorfrg1">
    <w:name w:val="List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1A3050" w:themeColor="accent1"/>
        <w:bottom w:val="single" w:sz="4" w:space="0" w:color="1A3050" w:themeColor="accent1"/>
      </w:tblBorders>
    </w:tblPr>
    <w:tblStylePr w:type="firstRow">
      <w:rPr>
        <w:b/>
        <w:bCs/>
      </w:rPr>
      <w:tblPr/>
      <w:tcPr>
        <w:tcBorders>
          <w:bottom w:val="single" w:sz="4" w:space="0" w:color="1A3050" w:themeColor="accent1"/>
        </w:tcBorders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Listtabell6frgstarkdekorfrg2">
    <w:name w:val="List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DFDDD9" w:themeColor="accent2"/>
        <w:bottom w:val="single" w:sz="4" w:space="0" w:color="DFDDD9" w:themeColor="accent2"/>
      </w:tblBorders>
    </w:tblPr>
    <w:tblStylePr w:type="firstRow">
      <w:rPr>
        <w:b/>
        <w:bCs/>
      </w:rPr>
      <w:tblPr/>
      <w:tcPr>
        <w:tcBorders>
          <w:bottom w:val="single" w:sz="4" w:space="0" w:color="DFDDD9" w:themeColor="accent2"/>
        </w:tcBorders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Listtabell6frgstarkdekorfrg3">
    <w:name w:val="List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467199" w:themeColor="accent3"/>
        <w:bottom w:val="single" w:sz="4" w:space="0" w:color="467199" w:themeColor="accent3"/>
      </w:tblBorders>
    </w:tblPr>
    <w:tblStylePr w:type="firstRow">
      <w:rPr>
        <w:b/>
        <w:bCs/>
      </w:rPr>
      <w:tblPr/>
      <w:tcPr>
        <w:tcBorders>
          <w:bottom w:val="single" w:sz="4" w:space="0" w:color="467199" w:themeColor="accent3"/>
        </w:tcBorders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Listtabell6frgstarkdekorfrg4">
    <w:name w:val="List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A0B6C9" w:themeColor="accent4"/>
        <w:bottom w:val="single" w:sz="4" w:space="0" w:color="A0B6C9" w:themeColor="accent4"/>
      </w:tblBorders>
    </w:tblPr>
    <w:tblStylePr w:type="firstRow">
      <w:rPr>
        <w:b/>
        <w:bCs/>
      </w:rPr>
      <w:tblPr/>
      <w:tcPr>
        <w:tcBorders>
          <w:bottom w:val="single" w:sz="4" w:space="0" w:color="A0B6C9" w:themeColor="accent4"/>
        </w:tcBorders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Listtabell6frgstarkdekorfrg5">
    <w:name w:val="List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716B5F" w:themeColor="accent5"/>
        <w:bottom w:val="single" w:sz="4" w:space="0" w:color="716B5F" w:themeColor="accent5"/>
      </w:tblBorders>
    </w:tblPr>
    <w:tblStylePr w:type="firstRow">
      <w:rPr>
        <w:b/>
        <w:bCs/>
      </w:rPr>
      <w:tblPr/>
      <w:tcPr>
        <w:tcBorders>
          <w:bottom w:val="single" w:sz="4" w:space="0" w:color="716B5F" w:themeColor="accent5"/>
        </w:tcBorders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Listtabell6frgstarkdekorfrg6">
    <w:name w:val="List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0E7EE" w:themeColor="accent6"/>
        <w:bottom w:val="single" w:sz="4" w:space="0" w:color="E0E7EE" w:themeColor="accent6"/>
      </w:tblBorders>
    </w:tblPr>
    <w:tblStylePr w:type="firstRow">
      <w:rPr>
        <w:b/>
        <w:bCs/>
      </w:rPr>
      <w:tblPr/>
      <w:tcPr>
        <w:tcBorders>
          <w:bottom w:val="single" w:sz="4" w:space="0" w:color="E0E7EE" w:themeColor="accent6"/>
        </w:tcBorders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Listtabell7frgstark">
    <w:name w:val="List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000000" w:themeColor="tex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000000" w:themeColor="tex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000000" w:themeColor="tex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000000" w:themeColor="text1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1">
    <w:name w:val="List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1A3050" w:themeColor="accent1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1A3050" w:themeColor="accent1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1A3050" w:themeColor="accent1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1A3050" w:themeColor="accent1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2">
    <w:name w:val="List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DFDDD9" w:themeColor="accent2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DFDDD9" w:themeColor="accent2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DFDDD9" w:themeColor="accent2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DFDDD9" w:themeColor="accent2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3">
    <w:name w:val="List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467199" w:themeColor="accent3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467199" w:themeColor="accent3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467199" w:themeColor="accent3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467199" w:themeColor="accent3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4">
    <w:name w:val="List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A0B6C9" w:themeColor="accent4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A0B6C9" w:themeColor="accent4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A0B6C9" w:themeColor="accent4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A0B6C9" w:themeColor="accent4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5">
    <w:name w:val="List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16B5F" w:themeColor="accent5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16B5F" w:themeColor="accent5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16B5F" w:themeColor="accent5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16B5F" w:themeColor="accent5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table" w:styleId="Listtabell7frgstarkdekorfrg6">
    <w:name w:val="List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E0E7EE" w:themeColor="accent6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E0E7EE" w:themeColor="accent6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E0E7EE" w:themeColor="accent6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E0E7EE" w:themeColor="accent6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Litteraturfrteckning">
    <w:name w:val="Bibliography"/>
    <w:basedOn w:val="Normal"/>
    <w:next w:val="Normal"/>
    <w:uiPriority w:val="37"/>
    <w:semiHidden/>
    <w:unhideWhenUsed/>
    <w:rsid w:val="00573DFD"/>
  </w:style>
  <w:style w:type="table" w:styleId="Ljuslista">
    <w:name w:val="Light List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juslista-dekorfrg1">
    <w:name w:val="Light List Accent 1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</w:style>
  <w:style w:type="table" w:styleId="Ljuslista-dekorfrg2">
    <w:name w:val="Light List Accent 2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</w:style>
  <w:style w:type="table" w:styleId="Ljuslista-dekorfrg3">
    <w:name w:val="Light List Accent 3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</w:style>
  <w:style w:type="table" w:styleId="Ljuslista-dekorfrg4">
    <w:name w:val="Light List Accent 4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</w:style>
  <w:style w:type="table" w:styleId="Ljuslista-dekorfrg5">
    <w:name w:val="Light List Accent 5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</w:style>
  <w:style w:type="table" w:styleId="Ljuslista-dekorfrg6">
    <w:name w:val="Light List Accent 6"/>
    <w:basedOn w:val="Normaltabell"/>
    <w:uiPriority w:val="61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</w:style>
  <w:style w:type="table" w:styleId="Ljusskuggning">
    <w:name w:val="Light Shading"/>
    <w:basedOn w:val="Normaltabell"/>
    <w:uiPriority w:val="60"/>
    <w:semiHidden/>
    <w:unhideWhenUsed/>
    <w:rsid w:val="00573DFD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jusskuggning-dekorfrg1">
    <w:name w:val="Light Shading Accent 1"/>
    <w:basedOn w:val="Normaltabell"/>
    <w:uiPriority w:val="60"/>
    <w:semiHidden/>
    <w:unhideWhenUsed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1A3050" w:themeColor="accent1"/>
          <w:left w:val="nil"/>
          <w:bottom w:val="single" w:sz="8" w:space="0" w:color="1A3050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</w:style>
  <w:style w:type="table" w:styleId="Ljusskuggning-dekorfrg2">
    <w:name w:val="Light Shading Accent 2"/>
    <w:basedOn w:val="Normaltabell"/>
    <w:uiPriority w:val="60"/>
    <w:semiHidden/>
    <w:unhideWhenUsed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DFDDD9" w:themeColor="accent2"/>
          <w:left w:val="nil"/>
          <w:bottom w:val="single" w:sz="8" w:space="0" w:color="DFDDD9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</w:style>
  <w:style w:type="table" w:styleId="Ljusskuggning-dekorfrg3">
    <w:name w:val="Light Shading Accent 3"/>
    <w:basedOn w:val="Normaltabell"/>
    <w:uiPriority w:val="60"/>
    <w:semiHidden/>
    <w:unhideWhenUsed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67199" w:themeColor="accent3"/>
          <w:left w:val="nil"/>
          <w:bottom w:val="single" w:sz="8" w:space="0" w:color="46719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</w:style>
  <w:style w:type="table" w:styleId="Ljusskuggning-dekorfrg4">
    <w:name w:val="Light Shading Accent 4"/>
    <w:basedOn w:val="Normaltabell"/>
    <w:uiPriority w:val="60"/>
    <w:semiHidden/>
    <w:unhideWhenUsed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0B6C9" w:themeColor="accent4"/>
          <w:left w:val="nil"/>
          <w:bottom w:val="single" w:sz="8" w:space="0" w:color="A0B6C9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</w:style>
  <w:style w:type="table" w:styleId="Ljusskuggning-dekorfrg5">
    <w:name w:val="Light Shading Accent 5"/>
    <w:basedOn w:val="Normaltabell"/>
    <w:uiPriority w:val="60"/>
    <w:semiHidden/>
    <w:unhideWhenUsed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716B5F" w:themeColor="accent5"/>
          <w:left w:val="nil"/>
          <w:bottom w:val="single" w:sz="8" w:space="0" w:color="716B5F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</w:style>
  <w:style w:type="table" w:styleId="Ljusskuggning-dekorfrg6">
    <w:name w:val="Light Shading Accent 6"/>
    <w:basedOn w:val="Normaltabell"/>
    <w:uiPriority w:val="60"/>
    <w:semiHidden/>
    <w:unhideWhenUsed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E0E7EE" w:themeColor="accent6"/>
          <w:left w:val="nil"/>
          <w:bottom w:val="single" w:sz="8" w:space="0" w:color="E0E7EE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</w:style>
  <w:style w:type="table" w:styleId="Ljustrutnt">
    <w:name w:val="Light Grid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justrutnt-dekorfrg1">
    <w:name w:val="Light Grid Accent 1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1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H w:val="nil"/>
          <w:insideV w:val="single" w:sz="8" w:space="0" w:color="1A3050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</w:tcPr>
    </w:tblStylePr>
    <w:tblStylePr w:type="band1Vert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  <w:shd w:val="clear" w:color="auto" w:fill="B3C8E6" w:themeFill="accent1" w:themeFillTint="3F"/>
      </w:tcPr>
    </w:tblStylePr>
    <w:tblStylePr w:type="band2Horz">
      <w:tblPr/>
      <w:tcPr>
        <w:tcBorders>
          <w:top w:val="single" w:sz="8" w:space="0" w:color="1A3050" w:themeColor="accent1"/>
          <w:left w:val="single" w:sz="8" w:space="0" w:color="1A3050" w:themeColor="accent1"/>
          <w:bottom w:val="single" w:sz="8" w:space="0" w:color="1A3050" w:themeColor="accent1"/>
          <w:right w:val="single" w:sz="8" w:space="0" w:color="1A3050" w:themeColor="accent1"/>
          <w:insideV w:val="single" w:sz="8" w:space="0" w:color="1A3050" w:themeColor="accent1"/>
        </w:tcBorders>
      </w:tcPr>
    </w:tblStylePr>
  </w:style>
  <w:style w:type="table" w:styleId="Ljustrutnt-dekorfrg2">
    <w:name w:val="Light Grid Accent 2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1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H w:val="nil"/>
          <w:insideV w:val="single" w:sz="8" w:space="0" w:color="DFDDD9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</w:tcPr>
    </w:tblStylePr>
    <w:tblStylePr w:type="band1Vert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  <w:shd w:val="clear" w:color="auto" w:fill="F7F6F5" w:themeFill="accent2" w:themeFillTint="3F"/>
      </w:tcPr>
    </w:tblStylePr>
    <w:tblStylePr w:type="band2Horz">
      <w:tblPr/>
      <w:tcPr>
        <w:tcBorders>
          <w:top w:val="single" w:sz="8" w:space="0" w:color="DFDDD9" w:themeColor="accent2"/>
          <w:left w:val="single" w:sz="8" w:space="0" w:color="DFDDD9" w:themeColor="accent2"/>
          <w:bottom w:val="single" w:sz="8" w:space="0" w:color="DFDDD9" w:themeColor="accent2"/>
          <w:right w:val="single" w:sz="8" w:space="0" w:color="DFDDD9" w:themeColor="accent2"/>
          <w:insideV w:val="single" w:sz="8" w:space="0" w:color="DFDDD9" w:themeColor="accent2"/>
        </w:tcBorders>
      </w:tcPr>
    </w:tblStylePr>
  </w:style>
  <w:style w:type="table" w:styleId="Ljustrutnt-dekorfrg3">
    <w:name w:val="Light Grid Accent 3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1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H w:val="nil"/>
          <w:insideV w:val="single" w:sz="8" w:space="0" w:color="46719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</w:tcPr>
    </w:tblStylePr>
    <w:tblStylePr w:type="band1Vert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  <w:shd w:val="clear" w:color="auto" w:fill="CEDBE8" w:themeFill="accent3" w:themeFillTint="3F"/>
      </w:tcPr>
    </w:tblStylePr>
    <w:tblStylePr w:type="band2Horz">
      <w:tblPr/>
      <w:tcPr>
        <w:tcBorders>
          <w:top w:val="single" w:sz="8" w:space="0" w:color="467199" w:themeColor="accent3"/>
          <w:left w:val="single" w:sz="8" w:space="0" w:color="467199" w:themeColor="accent3"/>
          <w:bottom w:val="single" w:sz="8" w:space="0" w:color="467199" w:themeColor="accent3"/>
          <w:right w:val="single" w:sz="8" w:space="0" w:color="467199" w:themeColor="accent3"/>
          <w:insideV w:val="single" w:sz="8" w:space="0" w:color="467199" w:themeColor="accent3"/>
        </w:tcBorders>
      </w:tcPr>
    </w:tblStylePr>
  </w:style>
  <w:style w:type="table" w:styleId="Ljustrutnt-dekorfrg4">
    <w:name w:val="Light Grid Accent 4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1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H w:val="nil"/>
          <w:insideV w:val="single" w:sz="8" w:space="0" w:color="A0B6C9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</w:tcPr>
    </w:tblStylePr>
    <w:tblStylePr w:type="band1Vert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  <w:shd w:val="clear" w:color="auto" w:fill="E7ECF1" w:themeFill="accent4" w:themeFillTint="3F"/>
      </w:tcPr>
    </w:tblStylePr>
    <w:tblStylePr w:type="band2Horz">
      <w:tblPr/>
      <w:tcPr>
        <w:tcBorders>
          <w:top w:val="single" w:sz="8" w:space="0" w:color="A0B6C9" w:themeColor="accent4"/>
          <w:left w:val="single" w:sz="8" w:space="0" w:color="A0B6C9" w:themeColor="accent4"/>
          <w:bottom w:val="single" w:sz="8" w:space="0" w:color="A0B6C9" w:themeColor="accent4"/>
          <w:right w:val="single" w:sz="8" w:space="0" w:color="A0B6C9" w:themeColor="accent4"/>
          <w:insideV w:val="single" w:sz="8" w:space="0" w:color="A0B6C9" w:themeColor="accent4"/>
        </w:tcBorders>
      </w:tcPr>
    </w:tblStylePr>
  </w:style>
  <w:style w:type="table" w:styleId="Ljustrutnt-dekorfrg5">
    <w:name w:val="Light Grid Accent 5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1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H w:val="nil"/>
          <w:insideV w:val="single" w:sz="8" w:space="0" w:color="716B5F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</w:tcPr>
    </w:tblStylePr>
    <w:tblStylePr w:type="band1Vert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  <w:shd w:val="clear" w:color="auto" w:fill="DDDAD6" w:themeFill="accent5" w:themeFillTint="3F"/>
      </w:tcPr>
    </w:tblStylePr>
    <w:tblStylePr w:type="band2Horz">
      <w:tblPr/>
      <w:tcPr>
        <w:tcBorders>
          <w:top w:val="single" w:sz="8" w:space="0" w:color="716B5F" w:themeColor="accent5"/>
          <w:left w:val="single" w:sz="8" w:space="0" w:color="716B5F" w:themeColor="accent5"/>
          <w:bottom w:val="single" w:sz="8" w:space="0" w:color="716B5F" w:themeColor="accent5"/>
          <w:right w:val="single" w:sz="8" w:space="0" w:color="716B5F" w:themeColor="accent5"/>
          <w:insideV w:val="single" w:sz="8" w:space="0" w:color="716B5F" w:themeColor="accent5"/>
        </w:tcBorders>
      </w:tcPr>
    </w:tblStylePr>
  </w:style>
  <w:style w:type="table" w:styleId="Ljustrutnt-dekorfrg6">
    <w:name w:val="Light Grid Accent 6"/>
    <w:basedOn w:val="Normaltabell"/>
    <w:uiPriority w:val="62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1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H w:val="nil"/>
          <w:insideV w:val="single" w:sz="8" w:space="0" w:color="E0E7EE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</w:tcPr>
    </w:tblStylePr>
    <w:tblStylePr w:type="band1Vert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  <w:shd w:val="clear" w:color="auto" w:fill="F7F8FA" w:themeFill="accent6" w:themeFillTint="3F"/>
      </w:tcPr>
    </w:tblStylePr>
    <w:tblStylePr w:type="band2Horz">
      <w:tblPr/>
      <w:tcPr>
        <w:tcBorders>
          <w:top w:val="single" w:sz="8" w:space="0" w:color="E0E7EE" w:themeColor="accent6"/>
          <w:left w:val="single" w:sz="8" w:space="0" w:color="E0E7EE" w:themeColor="accent6"/>
          <w:bottom w:val="single" w:sz="8" w:space="0" w:color="E0E7EE" w:themeColor="accent6"/>
          <w:right w:val="single" w:sz="8" w:space="0" w:color="E0E7EE" w:themeColor="accent6"/>
          <w:insideV w:val="single" w:sz="8" w:space="0" w:color="E0E7EE" w:themeColor="accent6"/>
        </w:tcBorders>
      </w:tcPr>
    </w:tblStylePr>
  </w:style>
  <w:style w:type="paragraph" w:styleId="Makrotext">
    <w:name w:val="macro"/>
    <w:link w:val="MakrotextChar"/>
    <w:uiPriority w:val="99"/>
    <w:semiHidden/>
    <w:unhideWhenUsed/>
    <w:rsid w:val="00573DFD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/>
    </w:pPr>
    <w:rPr>
      <w:rFonts w:ascii="Consolas" w:hAnsi="Consolas"/>
      <w:sz w:val="20"/>
      <w:szCs w:val="20"/>
    </w:rPr>
  </w:style>
  <w:style w:type="character" w:customStyle="1" w:styleId="MakrotextChar">
    <w:name w:val="Makrotext Char"/>
    <w:basedOn w:val="Standardstycketeckensnitt"/>
    <w:link w:val="Makrotext"/>
    <w:uiPriority w:val="99"/>
    <w:semiHidden/>
    <w:rsid w:val="00573DFD"/>
    <w:rPr>
      <w:rFonts w:ascii="Consolas" w:hAnsi="Consolas"/>
      <w:sz w:val="20"/>
      <w:szCs w:val="20"/>
    </w:rPr>
  </w:style>
  <w:style w:type="paragraph" w:styleId="Meddelanderubrik">
    <w:name w:val="Message Header"/>
    <w:basedOn w:val="Normal"/>
    <w:link w:val="MeddelanderubrikChar"/>
    <w:uiPriority w:val="99"/>
    <w:semiHidden/>
    <w:unhideWhenUsed/>
    <w:rsid w:val="00573DFD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ddelanderubrikChar">
    <w:name w:val="Meddelanderubrik Char"/>
    <w:basedOn w:val="Standardstycketeckensnitt"/>
    <w:link w:val="Meddelanderubrik"/>
    <w:uiPriority w:val="99"/>
    <w:semiHidden/>
    <w:rsid w:val="00573DFD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table" w:styleId="Mellanmrklista1">
    <w:name w:val="Medium Lis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llanmrklista1-dekorfrg1">
    <w:name w:val="Medium List 1 Accent 1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bottom w:val="single" w:sz="8" w:space="0" w:color="1A3050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1A3050" w:themeColor="accent1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1A3050" w:themeColor="accent1"/>
          <w:bottom w:val="single" w:sz="8" w:space="0" w:color="1A3050" w:themeColor="accent1"/>
        </w:tcBorders>
      </w:tc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shd w:val="clear" w:color="auto" w:fill="B3C8E6" w:themeFill="accent1" w:themeFillTint="3F"/>
      </w:tcPr>
    </w:tblStylePr>
  </w:style>
  <w:style w:type="table" w:styleId="Mellanmrklista1-dekorfrg2">
    <w:name w:val="Medium List 1 Accent 2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bottom w:val="single" w:sz="8" w:space="0" w:color="DFDDD9" w:themeColor="accent2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DFDDD9" w:themeColor="accent2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DFDDD9" w:themeColor="accent2"/>
          <w:bottom w:val="single" w:sz="8" w:space="0" w:color="DFDDD9" w:themeColor="accent2"/>
        </w:tcBorders>
      </w:tc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shd w:val="clear" w:color="auto" w:fill="F7F6F5" w:themeFill="accent2" w:themeFillTint="3F"/>
      </w:tcPr>
    </w:tblStylePr>
  </w:style>
  <w:style w:type="table" w:styleId="Mellanmrklista1-dekorfrg3">
    <w:name w:val="Medium List 1 Accent 3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bottom w:val="single" w:sz="8" w:space="0" w:color="467199" w:themeColor="accent3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67199" w:themeColor="accent3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67199" w:themeColor="accent3"/>
          <w:bottom w:val="single" w:sz="8" w:space="0" w:color="467199" w:themeColor="accent3"/>
        </w:tcBorders>
      </w:tc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shd w:val="clear" w:color="auto" w:fill="CEDBE8" w:themeFill="accent3" w:themeFillTint="3F"/>
      </w:tcPr>
    </w:tblStylePr>
  </w:style>
  <w:style w:type="table" w:styleId="Mellanmrklista1-dekorfrg4">
    <w:name w:val="Medium List 1 Accent 4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bottom w:val="single" w:sz="8" w:space="0" w:color="A0B6C9" w:themeColor="accent4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A0B6C9" w:themeColor="accent4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A0B6C9" w:themeColor="accent4"/>
          <w:bottom w:val="single" w:sz="8" w:space="0" w:color="A0B6C9" w:themeColor="accent4"/>
        </w:tcBorders>
      </w:tc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shd w:val="clear" w:color="auto" w:fill="E7ECF1" w:themeFill="accent4" w:themeFillTint="3F"/>
      </w:tcPr>
    </w:tblStylePr>
  </w:style>
  <w:style w:type="table" w:styleId="Mellanmrklista1-dekorfrg5">
    <w:name w:val="Medium List 1 Accent 5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bottom w:val="single" w:sz="8" w:space="0" w:color="716B5F" w:themeColor="accent5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716B5F" w:themeColor="accent5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716B5F" w:themeColor="accent5"/>
          <w:bottom w:val="single" w:sz="8" w:space="0" w:color="716B5F" w:themeColor="accent5"/>
        </w:tcBorders>
      </w:tc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shd w:val="clear" w:color="auto" w:fill="DDDAD6" w:themeFill="accent5" w:themeFillTint="3F"/>
      </w:tcPr>
    </w:tblStylePr>
  </w:style>
  <w:style w:type="table" w:styleId="Mellanmrklista1-dekorfrg6">
    <w:name w:val="Medium List 1 Accent 6"/>
    <w:basedOn w:val="Normaltabell"/>
    <w:uiPriority w:val="65"/>
    <w:semiHidden/>
    <w:unhideWhenUsed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bottom w:val="single" w:sz="8" w:space="0" w:color="E0E7EE" w:themeColor="accent6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E0E7EE" w:themeColor="accent6"/>
        </w:tcBorders>
      </w:tcPr>
    </w:tblStylePr>
    <w:tblStylePr w:type="lastRow">
      <w:rPr>
        <w:b/>
        <w:bCs/>
        <w:color w:val="716B5F" w:themeColor="text2"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E0E7EE" w:themeColor="accent6"/>
          <w:bottom w:val="single" w:sz="8" w:space="0" w:color="E0E7EE" w:themeColor="accent6"/>
        </w:tcBorders>
      </w:tc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shd w:val="clear" w:color="auto" w:fill="F7F8FA" w:themeFill="accent6" w:themeFillTint="3F"/>
      </w:tcPr>
    </w:tblStylePr>
  </w:style>
  <w:style w:type="table" w:styleId="Mellanmrklista2">
    <w:name w:val="Medium Lis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1">
    <w:name w:val="Medium List 2 Accent 1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1A3050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1A3050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1A3050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B3C8E6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B3C8E6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2">
    <w:name w:val="Medium List 2 Accent 2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DFDDD9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DFDDD9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DFDDD9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6F5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6F5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3">
    <w:name w:val="Medium List 2 Accent 3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6719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6719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6719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EDBE8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EDBE8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4">
    <w:name w:val="Medium List 2 Accent 4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A0B6C9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A0B6C9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A0B6C9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7ECF1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7ECF1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5">
    <w:name w:val="Medium List 2 Accent 5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716B5F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716B5F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716B5F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DDAD6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DDAD6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lista2-dekorfrg6">
    <w:name w:val="Medium List 2 Accent 6"/>
    <w:basedOn w:val="Normaltabell"/>
    <w:uiPriority w:val="66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E0E7EE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E0E7EE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E0E7EE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7F8FA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7F8FA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llanmrkskuggning1">
    <w:name w:val="Medium Shading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1">
    <w:name w:val="Medium Shading 1 Accent 1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335D9C" w:themeColor="accent1" w:themeTint="BF"/>
          <w:left w:val="single" w:sz="8" w:space="0" w:color="335D9C" w:themeColor="accent1" w:themeTint="BF"/>
          <w:bottom w:val="single" w:sz="8" w:space="0" w:color="335D9C" w:themeColor="accent1" w:themeTint="BF"/>
          <w:right w:val="single" w:sz="8" w:space="0" w:color="335D9C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3C8E6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B3C8E6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2">
    <w:name w:val="Medium Shading 1 Accent 2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5E2" w:themeColor="accent2" w:themeTint="BF"/>
          <w:left w:val="single" w:sz="8" w:space="0" w:color="E7E5E2" w:themeColor="accent2" w:themeTint="BF"/>
          <w:bottom w:val="single" w:sz="8" w:space="0" w:color="E7E5E2" w:themeColor="accent2" w:themeTint="BF"/>
          <w:right w:val="single" w:sz="8" w:space="0" w:color="E7E5E2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6F5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6F5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3">
    <w:name w:val="Medium Shading 1 Accent 3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6B94BB" w:themeColor="accent3" w:themeTint="BF"/>
          <w:left w:val="single" w:sz="8" w:space="0" w:color="6B94BB" w:themeColor="accent3" w:themeTint="BF"/>
          <w:bottom w:val="single" w:sz="8" w:space="0" w:color="6B94BB" w:themeColor="accent3" w:themeTint="BF"/>
          <w:right w:val="single" w:sz="8" w:space="0" w:color="6B94BB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EDBE8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EDBE8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4">
    <w:name w:val="Medium Shading 1 Accent 4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7C8D6" w:themeColor="accent4" w:themeTint="BF"/>
          <w:left w:val="single" w:sz="8" w:space="0" w:color="B7C8D6" w:themeColor="accent4" w:themeTint="BF"/>
          <w:bottom w:val="single" w:sz="8" w:space="0" w:color="B7C8D6" w:themeColor="accent4" w:themeTint="BF"/>
          <w:right w:val="single" w:sz="8" w:space="0" w:color="B7C8D6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7ECF1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7ECF1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5">
    <w:name w:val="Medium Shading 1 Accent 5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79184" w:themeColor="accent5" w:themeTint="BF"/>
          <w:left w:val="single" w:sz="8" w:space="0" w:color="979184" w:themeColor="accent5" w:themeTint="BF"/>
          <w:bottom w:val="single" w:sz="8" w:space="0" w:color="979184" w:themeColor="accent5" w:themeTint="BF"/>
          <w:right w:val="single" w:sz="8" w:space="0" w:color="97918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DDAD6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DDAD6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1-dekorfrg6">
    <w:name w:val="Medium Shading 1 Accent 6"/>
    <w:basedOn w:val="Normaltabell"/>
    <w:uiPriority w:val="63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E7ECF2" w:themeColor="accent6" w:themeTint="BF"/>
          <w:left w:val="single" w:sz="8" w:space="0" w:color="E7ECF2" w:themeColor="accent6" w:themeTint="BF"/>
          <w:bottom w:val="single" w:sz="8" w:space="0" w:color="E7ECF2" w:themeColor="accent6" w:themeTint="BF"/>
          <w:right w:val="single" w:sz="8" w:space="0" w:color="E7ECF2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7F8FA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7F8FA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llanmrkskuggning2">
    <w:name w:val="Medium Shading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1">
    <w:name w:val="Medium Shading 2 Accent 1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2">
    <w:name w:val="Medium Shading 2 Accent 2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3">
    <w:name w:val="Medium Shading 2 Accent 3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4">
    <w:name w:val="Medium Shading 2 Accent 4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5">
    <w:name w:val="Medium Shading 2 Accent 5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skuggning2-dekorfrg6">
    <w:name w:val="Medium Shading 2 Accent 6"/>
    <w:basedOn w:val="Normaltabell"/>
    <w:uiPriority w:val="64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nil"/>
          <w:right w:val="nil"/>
          <w:insideH w:val="nil"/>
          <w:insideV w:val="nil"/>
        </w:tcBorders>
      </w:tcPr>
    </w:tblStylePr>
  </w:style>
  <w:style w:type="table" w:styleId="Mellanmrktrutnt1">
    <w:name w:val="Medium Grid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llanmrktrutnt1-dekorfrg1">
    <w:name w:val="Medium Grid 1 Accent 1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335D9C" w:themeColor="accent1" w:themeTint="BF"/>
        <w:left w:val="single" w:sz="8" w:space="0" w:color="335D9C" w:themeColor="accent1" w:themeTint="BF"/>
        <w:bottom w:val="single" w:sz="8" w:space="0" w:color="335D9C" w:themeColor="accent1" w:themeTint="BF"/>
        <w:right w:val="single" w:sz="8" w:space="0" w:color="335D9C" w:themeColor="accent1" w:themeTint="BF"/>
        <w:insideH w:val="single" w:sz="8" w:space="0" w:color="335D9C" w:themeColor="accent1" w:themeTint="BF"/>
        <w:insideV w:val="single" w:sz="8" w:space="0" w:color="335D9C" w:themeColor="accent1" w:themeTint="BF"/>
      </w:tblBorders>
    </w:tblPr>
    <w:tcPr>
      <w:shd w:val="clear" w:color="auto" w:fill="B3C8E6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335D9C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shd w:val="clear" w:color="auto" w:fill="6790CD" w:themeFill="accent1" w:themeFillTint="7F"/>
      </w:tcPr>
    </w:tblStylePr>
  </w:style>
  <w:style w:type="table" w:styleId="Mellanmrktrutnt1-dekorfrg2">
    <w:name w:val="Medium Grid 1 Accent 2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5E2" w:themeColor="accent2" w:themeTint="BF"/>
        <w:left w:val="single" w:sz="8" w:space="0" w:color="E7E5E2" w:themeColor="accent2" w:themeTint="BF"/>
        <w:bottom w:val="single" w:sz="8" w:space="0" w:color="E7E5E2" w:themeColor="accent2" w:themeTint="BF"/>
        <w:right w:val="single" w:sz="8" w:space="0" w:color="E7E5E2" w:themeColor="accent2" w:themeTint="BF"/>
        <w:insideH w:val="single" w:sz="8" w:space="0" w:color="E7E5E2" w:themeColor="accent2" w:themeTint="BF"/>
        <w:insideV w:val="single" w:sz="8" w:space="0" w:color="E7E5E2" w:themeColor="accent2" w:themeTint="BF"/>
      </w:tblBorders>
    </w:tblPr>
    <w:tcPr>
      <w:shd w:val="clear" w:color="auto" w:fill="F7F6F5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5E2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shd w:val="clear" w:color="auto" w:fill="EFEEEC" w:themeFill="accent2" w:themeFillTint="7F"/>
      </w:tcPr>
    </w:tblStylePr>
  </w:style>
  <w:style w:type="table" w:styleId="Mellanmrktrutnt1-dekorfrg3">
    <w:name w:val="Medium Grid 1 Accent 3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6B94BB" w:themeColor="accent3" w:themeTint="BF"/>
        <w:left w:val="single" w:sz="8" w:space="0" w:color="6B94BB" w:themeColor="accent3" w:themeTint="BF"/>
        <w:bottom w:val="single" w:sz="8" w:space="0" w:color="6B94BB" w:themeColor="accent3" w:themeTint="BF"/>
        <w:right w:val="single" w:sz="8" w:space="0" w:color="6B94BB" w:themeColor="accent3" w:themeTint="BF"/>
        <w:insideH w:val="single" w:sz="8" w:space="0" w:color="6B94BB" w:themeColor="accent3" w:themeTint="BF"/>
        <w:insideV w:val="single" w:sz="8" w:space="0" w:color="6B94BB" w:themeColor="accent3" w:themeTint="BF"/>
      </w:tblBorders>
    </w:tblPr>
    <w:tcPr>
      <w:shd w:val="clear" w:color="auto" w:fill="CEDBE8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6B94BB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shd w:val="clear" w:color="auto" w:fill="9CB8D2" w:themeFill="accent3" w:themeFillTint="7F"/>
      </w:tcPr>
    </w:tblStylePr>
  </w:style>
  <w:style w:type="table" w:styleId="Mellanmrktrutnt1-dekorfrg4">
    <w:name w:val="Medium Grid 1 Accent 4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B7C8D6" w:themeColor="accent4" w:themeTint="BF"/>
        <w:left w:val="single" w:sz="8" w:space="0" w:color="B7C8D6" w:themeColor="accent4" w:themeTint="BF"/>
        <w:bottom w:val="single" w:sz="8" w:space="0" w:color="B7C8D6" w:themeColor="accent4" w:themeTint="BF"/>
        <w:right w:val="single" w:sz="8" w:space="0" w:color="B7C8D6" w:themeColor="accent4" w:themeTint="BF"/>
        <w:insideH w:val="single" w:sz="8" w:space="0" w:color="B7C8D6" w:themeColor="accent4" w:themeTint="BF"/>
        <w:insideV w:val="single" w:sz="8" w:space="0" w:color="B7C8D6" w:themeColor="accent4" w:themeTint="BF"/>
      </w:tblBorders>
    </w:tblPr>
    <w:tcPr>
      <w:shd w:val="clear" w:color="auto" w:fill="E7ECF1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7C8D6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shd w:val="clear" w:color="auto" w:fill="CFDAE4" w:themeFill="accent4" w:themeFillTint="7F"/>
      </w:tcPr>
    </w:tblStylePr>
  </w:style>
  <w:style w:type="table" w:styleId="Mellanmrktrutnt1-dekorfrg5">
    <w:name w:val="Medium Grid 1 Accent 5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979184" w:themeColor="accent5" w:themeTint="BF"/>
        <w:left w:val="single" w:sz="8" w:space="0" w:color="979184" w:themeColor="accent5" w:themeTint="BF"/>
        <w:bottom w:val="single" w:sz="8" w:space="0" w:color="979184" w:themeColor="accent5" w:themeTint="BF"/>
        <w:right w:val="single" w:sz="8" w:space="0" w:color="979184" w:themeColor="accent5" w:themeTint="BF"/>
        <w:insideH w:val="single" w:sz="8" w:space="0" w:color="979184" w:themeColor="accent5" w:themeTint="BF"/>
        <w:insideV w:val="single" w:sz="8" w:space="0" w:color="979184" w:themeColor="accent5" w:themeTint="BF"/>
      </w:tblBorders>
    </w:tblPr>
    <w:tcPr>
      <w:shd w:val="clear" w:color="auto" w:fill="DDDAD6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7918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shd w:val="clear" w:color="auto" w:fill="BAB5AD" w:themeFill="accent5" w:themeFillTint="7F"/>
      </w:tcPr>
    </w:tblStylePr>
  </w:style>
  <w:style w:type="table" w:styleId="Mellanmrktrutnt1-dekorfrg6">
    <w:name w:val="Medium Grid 1 Accent 6"/>
    <w:basedOn w:val="Normaltabell"/>
    <w:uiPriority w:val="67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E7ECF2" w:themeColor="accent6" w:themeTint="BF"/>
        <w:left w:val="single" w:sz="8" w:space="0" w:color="E7ECF2" w:themeColor="accent6" w:themeTint="BF"/>
        <w:bottom w:val="single" w:sz="8" w:space="0" w:color="E7ECF2" w:themeColor="accent6" w:themeTint="BF"/>
        <w:right w:val="single" w:sz="8" w:space="0" w:color="E7ECF2" w:themeColor="accent6" w:themeTint="BF"/>
        <w:insideH w:val="single" w:sz="8" w:space="0" w:color="E7ECF2" w:themeColor="accent6" w:themeTint="BF"/>
        <w:insideV w:val="single" w:sz="8" w:space="0" w:color="E7ECF2" w:themeColor="accent6" w:themeTint="BF"/>
      </w:tblBorders>
    </w:tblPr>
    <w:tcPr>
      <w:shd w:val="clear" w:color="auto" w:fill="F7F8FA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E7ECF2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shd w:val="clear" w:color="auto" w:fill="EFF2F6" w:themeFill="accent6" w:themeFillTint="7F"/>
      </w:tcPr>
    </w:tblStylePr>
  </w:style>
  <w:style w:type="table" w:styleId="Mellanmrktrutnt2">
    <w:name w:val="Medium Grid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1">
    <w:name w:val="Medium Grid 2 Accent 1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1A3050" w:themeColor="accent1"/>
        <w:left w:val="single" w:sz="8" w:space="0" w:color="1A3050" w:themeColor="accent1"/>
        <w:bottom w:val="single" w:sz="8" w:space="0" w:color="1A3050" w:themeColor="accent1"/>
        <w:right w:val="single" w:sz="8" w:space="0" w:color="1A3050" w:themeColor="accent1"/>
        <w:insideH w:val="single" w:sz="8" w:space="0" w:color="1A3050" w:themeColor="accent1"/>
        <w:insideV w:val="single" w:sz="8" w:space="0" w:color="1A3050" w:themeColor="accent1"/>
      </w:tblBorders>
    </w:tblPr>
    <w:tcPr>
      <w:shd w:val="clear" w:color="auto" w:fill="B3C8E6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1E9F5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1D2EB" w:themeFill="accent1" w:themeFillTint="33"/>
      </w:tcPr>
    </w:tblStylePr>
    <w:tblStylePr w:type="band1Vert">
      <w:tblPr/>
      <w:tcPr>
        <w:shd w:val="clear" w:color="auto" w:fill="6790CD" w:themeFill="accent1" w:themeFillTint="7F"/>
      </w:tcPr>
    </w:tblStylePr>
    <w:tblStylePr w:type="band1Horz">
      <w:tblPr/>
      <w:tcPr>
        <w:tcBorders>
          <w:insideH w:val="single" w:sz="6" w:space="0" w:color="1A3050" w:themeColor="accent1"/>
          <w:insideV w:val="single" w:sz="6" w:space="0" w:color="1A3050" w:themeColor="accent1"/>
        </w:tcBorders>
        <w:shd w:val="clear" w:color="auto" w:fill="6790CD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2">
    <w:name w:val="Medium Grid 2 Accent 2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DFDDD9" w:themeColor="accent2"/>
        <w:left w:val="single" w:sz="8" w:space="0" w:color="DFDDD9" w:themeColor="accent2"/>
        <w:bottom w:val="single" w:sz="8" w:space="0" w:color="DFDDD9" w:themeColor="accent2"/>
        <w:right w:val="single" w:sz="8" w:space="0" w:color="DFDDD9" w:themeColor="accent2"/>
        <w:insideH w:val="single" w:sz="8" w:space="0" w:color="DFDDD9" w:themeColor="accent2"/>
        <w:insideV w:val="single" w:sz="8" w:space="0" w:color="DFDDD9" w:themeColor="accent2"/>
      </w:tblBorders>
    </w:tblPr>
    <w:tcPr>
      <w:shd w:val="clear" w:color="auto" w:fill="F7F6F5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BFBFB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8F7" w:themeFill="accent2" w:themeFillTint="33"/>
      </w:tcPr>
    </w:tblStylePr>
    <w:tblStylePr w:type="band1Vert">
      <w:tblPr/>
      <w:tcPr>
        <w:shd w:val="clear" w:color="auto" w:fill="EFEEEC" w:themeFill="accent2" w:themeFillTint="7F"/>
      </w:tcPr>
    </w:tblStylePr>
    <w:tblStylePr w:type="band1Horz">
      <w:tblPr/>
      <w:tcPr>
        <w:tcBorders>
          <w:insideH w:val="single" w:sz="6" w:space="0" w:color="DFDDD9" w:themeColor="accent2"/>
          <w:insideV w:val="single" w:sz="6" w:space="0" w:color="DFDDD9" w:themeColor="accent2"/>
        </w:tcBorders>
        <w:shd w:val="clear" w:color="auto" w:fill="EFEEEC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3">
    <w:name w:val="Medium Grid 2 Accent 3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467199" w:themeColor="accent3"/>
        <w:left w:val="single" w:sz="8" w:space="0" w:color="467199" w:themeColor="accent3"/>
        <w:bottom w:val="single" w:sz="8" w:space="0" w:color="467199" w:themeColor="accent3"/>
        <w:right w:val="single" w:sz="8" w:space="0" w:color="467199" w:themeColor="accent3"/>
        <w:insideH w:val="single" w:sz="8" w:space="0" w:color="467199" w:themeColor="accent3"/>
        <w:insideV w:val="single" w:sz="8" w:space="0" w:color="467199" w:themeColor="accent3"/>
      </w:tblBorders>
    </w:tblPr>
    <w:tcPr>
      <w:shd w:val="clear" w:color="auto" w:fill="CEDBE8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EBF1F6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7E2ED" w:themeFill="accent3" w:themeFillTint="33"/>
      </w:tcPr>
    </w:tblStylePr>
    <w:tblStylePr w:type="band1Vert">
      <w:tblPr/>
      <w:tcPr>
        <w:shd w:val="clear" w:color="auto" w:fill="9CB8D2" w:themeFill="accent3" w:themeFillTint="7F"/>
      </w:tcPr>
    </w:tblStylePr>
    <w:tblStylePr w:type="band1Horz">
      <w:tblPr/>
      <w:tcPr>
        <w:tcBorders>
          <w:insideH w:val="single" w:sz="6" w:space="0" w:color="467199" w:themeColor="accent3"/>
          <w:insideV w:val="single" w:sz="6" w:space="0" w:color="467199" w:themeColor="accent3"/>
        </w:tcBorders>
        <w:shd w:val="clear" w:color="auto" w:fill="9CB8D2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4">
    <w:name w:val="Medium Grid 2 Accent 4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A0B6C9" w:themeColor="accent4"/>
        <w:left w:val="single" w:sz="8" w:space="0" w:color="A0B6C9" w:themeColor="accent4"/>
        <w:bottom w:val="single" w:sz="8" w:space="0" w:color="A0B6C9" w:themeColor="accent4"/>
        <w:right w:val="single" w:sz="8" w:space="0" w:color="A0B6C9" w:themeColor="accent4"/>
        <w:insideH w:val="single" w:sz="8" w:space="0" w:color="A0B6C9" w:themeColor="accent4"/>
        <w:insideV w:val="single" w:sz="8" w:space="0" w:color="A0B6C9" w:themeColor="accent4"/>
      </w:tblBorders>
    </w:tblPr>
    <w:tcPr>
      <w:shd w:val="clear" w:color="auto" w:fill="E7ECF1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5F7F9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BF0F4" w:themeFill="accent4" w:themeFillTint="33"/>
      </w:tcPr>
    </w:tblStylePr>
    <w:tblStylePr w:type="band1Vert">
      <w:tblPr/>
      <w:tcPr>
        <w:shd w:val="clear" w:color="auto" w:fill="CFDAE4" w:themeFill="accent4" w:themeFillTint="7F"/>
      </w:tcPr>
    </w:tblStylePr>
    <w:tblStylePr w:type="band1Horz">
      <w:tblPr/>
      <w:tcPr>
        <w:tcBorders>
          <w:insideH w:val="single" w:sz="6" w:space="0" w:color="A0B6C9" w:themeColor="accent4"/>
          <w:insideV w:val="single" w:sz="6" w:space="0" w:color="A0B6C9" w:themeColor="accent4"/>
        </w:tcBorders>
        <w:shd w:val="clear" w:color="auto" w:fill="CFDAE4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5">
    <w:name w:val="Medium Grid 2 Accent 5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716B5F" w:themeColor="accent5"/>
        <w:left w:val="single" w:sz="8" w:space="0" w:color="716B5F" w:themeColor="accent5"/>
        <w:bottom w:val="single" w:sz="8" w:space="0" w:color="716B5F" w:themeColor="accent5"/>
        <w:right w:val="single" w:sz="8" w:space="0" w:color="716B5F" w:themeColor="accent5"/>
        <w:insideH w:val="single" w:sz="8" w:space="0" w:color="716B5F" w:themeColor="accent5"/>
        <w:insideV w:val="single" w:sz="8" w:space="0" w:color="716B5F" w:themeColor="accent5"/>
      </w:tblBorders>
    </w:tblPr>
    <w:tcPr>
      <w:shd w:val="clear" w:color="auto" w:fill="DDDAD6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F1F0EE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E1DE" w:themeFill="accent5" w:themeFillTint="33"/>
      </w:tcPr>
    </w:tblStylePr>
    <w:tblStylePr w:type="band1Vert">
      <w:tblPr/>
      <w:tcPr>
        <w:shd w:val="clear" w:color="auto" w:fill="BAB5AD" w:themeFill="accent5" w:themeFillTint="7F"/>
      </w:tcPr>
    </w:tblStylePr>
    <w:tblStylePr w:type="band1Horz">
      <w:tblPr/>
      <w:tcPr>
        <w:tcBorders>
          <w:insideH w:val="single" w:sz="6" w:space="0" w:color="716B5F" w:themeColor="accent5"/>
          <w:insideV w:val="single" w:sz="6" w:space="0" w:color="716B5F" w:themeColor="accent5"/>
        </w:tcBorders>
        <w:shd w:val="clear" w:color="auto" w:fill="BAB5AD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2-dekorfrg6">
    <w:name w:val="Medium Grid 2 Accent 6"/>
    <w:basedOn w:val="Normaltabell"/>
    <w:uiPriority w:val="68"/>
    <w:semiHidden/>
    <w:unhideWhenUsed/>
    <w:rsid w:val="00573DFD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Borders>
        <w:top w:val="single" w:sz="8" w:space="0" w:color="E0E7EE" w:themeColor="accent6"/>
        <w:left w:val="single" w:sz="8" w:space="0" w:color="E0E7EE" w:themeColor="accent6"/>
        <w:bottom w:val="single" w:sz="8" w:space="0" w:color="E0E7EE" w:themeColor="accent6"/>
        <w:right w:val="single" w:sz="8" w:space="0" w:color="E0E7EE" w:themeColor="accent6"/>
        <w:insideH w:val="single" w:sz="8" w:space="0" w:color="E0E7EE" w:themeColor="accent6"/>
        <w:insideV w:val="single" w:sz="8" w:space="0" w:color="E0E7EE" w:themeColor="accent6"/>
      </w:tblBorders>
    </w:tblPr>
    <w:tcPr>
      <w:shd w:val="clear" w:color="auto" w:fill="F7F8FA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BFCFD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8FAFB" w:themeFill="accent6" w:themeFillTint="33"/>
      </w:tcPr>
    </w:tblStylePr>
    <w:tblStylePr w:type="band1Vert">
      <w:tblPr/>
      <w:tcPr>
        <w:shd w:val="clear" w:color="auto" w:fill="EFF2F6" w:themeFill="accent6" w:themeFillTint="7F"/>
      </w:tcPr>
    </w:tblStylePr>
    <w:tblStylePr w:type="band1Horz">
      <w:tblPr/>
      <w:tcPr>
        <w:tcBorders>
          <w:insideH w:val="single" w:sz="6" w:space="0" w:color="E0E7EE" w:themeColor="accent6"/>
          <w:insideV w:val="single" w:sz="6" w:space="0" w:color="E0E7EE" w:themeColor="accent6"/>
        </w:tcBorders>
        <w:shd w:val="clear" w:color="auto" w:fill="EFF2F6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llanmrktrutnt3">
    <w:name w:val="Medium Grid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llanmrktrutnt3-dekorfrg1">
    <w:name w:val="Medium Grid 3 Accent 1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B3C8E6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1A3050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1A3050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6790CD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6790CD" w:themeFill="accent1" w:themeFillTint="7F"/>
      </w:tcPr>
    </w:tblStylePr>
  </w:style>
  <w:style w:type="table" w:styleId="Mellanmrktrutnt3-dekorfrg2">
    <w:name w:val="Medium Grid 3 Accent 2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6F5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DFDDD9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DFDDD9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EEEC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EEEC" w:themeFill="accent2" w:themeFillTint="7F"/>
      </w:tcPr>
    </w:tblStylePr>
  </w:style>
  <w:style w:type="table" w:styleId="Mellanmrktrutnt3-dekorfrg3">
    <w:name w:val="Medium Grid 3 Accent 3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CEDBE8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6719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6719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9CB8D2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9CB8D2" w:themeFill="accent3" w:themeFillTint="7F"/>
      </w:tcPr>
    </w:tblStylePr>
  </w:style>
  <w:style w:type="table" w:styleId="Mellanmrktrutnt3-dekorfrg4">
    <w:name w:val="Medium Grid 3 Accent 4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E7ECF1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A0B6C9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A0B6C9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FDAE4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FDAE4" w:themeFill="accent4" w:themeFillTint="7F"/>
      </w:tcPr>
    </w:tblStylePr>
  </w:style>
  <w:style w:type="table" w:styleId="Mellanmrktrutnt3-dekorfrg5">
    <w:name w:val="Medium Grid 3 Accent 5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DDDAD6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716B5F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716B5F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AB5AD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AB5AD" w:themeFill="accent5" w:themeFillTint="7F"/>
      </w:tcPr>
    </w:tblStylePr>
  </w:style>
  <w:style w:type="table" w:styleId="Mellanmrktrutnt3-dekorfrg6">
    <w:name w:val="Medium Grid 3 Accent 6"/>
    <w:basedOn w:val="Normaltabell"/>
    <w:uiPriority w:val="69"/>
    <w:semiHidden/>
    <w:unhideWhenUsed/>
    <w:rsid w:val="00573DFD"/>
    <w:pPr>
      <w:spacing w:after="0" w:line="240" w:lineRule="auto"/>
    </w:pPr>
    <w:tblPr>
      <w:tblStyleRowBandSize w:val="1"/>
      <w:tblStyleColBandSize w:val="1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</w:tblPr>
    <w:tcPr>
      <w:shd w:val="clear" w:color="auto" w:fill="F7F8FA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E0E7EE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E0E7EE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EFF2F6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EFF2F6" w:themeFill="accent6" w:themeFillTint="7F"/>
      </w:tcPr>
    </w:tblStylePr>
  </w:style>
  <w:style w:type="table" w:styleId="Moderntabell">
    <w:name w:val="Table Contemporary"/>
    <w:basedOn w:val="Normaltabell"/>
    <w:uiPriority w:val="99"/>
    <w:semiHidden/>
    <w:unhideWhenUsed/>
    <w:rsid w:val="00573DFD"/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Mrklista">
    <w:name w:val="Dark List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Mrklista-dekorfrg1">
    <w:name w:val="Dark List Accent 1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1A3050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D1727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13233B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13233B" w:themeFill="accent1" w:themeFillShade="BF"/>
      </w:tcPr>
    </w:tblStylePr>
  </w:style>
  <w:style w:type="table" w:styleId="Mrklista-dekorfrg2">
    <w:name w:val="Dark List Accent 2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DFDDD9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767064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ACA79C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ACA79C" w:themeFill="accent2" w:themeFillShade="BF"/>
      </w:tcPr>
    </w:tblStylePr>
  </w:style>
  <w:style w:type="table" w:styleId="Mrklista-dekorfrg3">
    <w:name w:val="Dark List Accent 3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46719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3384C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45472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45472" w:themeFill="accent3" w:themeFillShade="BF"/>
      </w:tcPr>
    </w:tblStylePr>
  </w:style>
  <w:style w:type="table" w:styleId="Mrklista-dekorfrg4">
    <w:name w:val="Dark List Accent 4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A0B6C9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15B72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6689A8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6689A8" w:themeFill="accent4" w:themeFillShade="BF"/>
      </w:tcPr>
    </w:tblStylePr>
  </w:style>
  <w:style w:type="table" w:styleId="Mrklista-dekorfrg5">
    <w:name w:val="Dark List Accent 5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716B5F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8352F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45047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45047" w:themeFill="accent5" w:themeFillShade="BF"/>
      </w:tcPr>
    </w:tblStylePr>
  </w:style>
  <w:style w:type="table" w:styleId="Mrklista-dekorfrg6">
    <w:name w:val="Dark List Accent 6"/>
    <w:basedOn w:val="Normaltabell"/>
    <w:uiPriority w:val="70"/>
    <w:semiHidden/>
    <w:unhideWhenUsed/>
    <w:rsid w:val="00573DFD"/>
    <w:pPr>
      <w:spacing w:after="0" w:line="240" w:lineRule="auto"/>
    </w:pPr>
    <w:rPr>
      <w:color w:val="FFFFFF" w:themeColor="background1"/>
    </w:rPr>
    <w:tblPr>
      <w:tblStyleRowBandSize w:val="1"/>
      <w:tblStyleColBandSize w:val="1"/>
    </w:tblPr>
    <w:tcPr>
      <w:shd w:val="clear" w:color="auto" w:fill="E0E7EE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517294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5ACC5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5ACC5" w:themeFill="accent6" w:themeFillShade="BF"/>
      </w:tcPr>
    </w:tblStylePr>
  </w:style>
  <w:style w:type="paragraph" w:styleId="Normalwebb">
    <w:name w:val="Normal (Web)"/>
    <w:basedOn w:val="Normal"/>
    <w:uiPriority w:val="99"/>
    <w:semiHidden/>
    <w:unhideWhenUsed/>
    <w:rsid w:val="00573DFD"/>
    <w:rPr>
      <w:rFonts w:ascii="Times New Roman" w:hAnsi="Times New Roman" w:cs="Times New Roman"/>
      <w:sz w:val="24"/>
      <w:szCs w:val="24"/>
    </w:rPr>
  </w:style>
  <w:style w:type="paragraph" w:styleId="Normaltindrag">
    <w:name w:val="Normal Indent"/>
    <w:basedOn w:val="Normal"/>
    <w:uiPriority w:val="99"/>
    <w:semiHidden/>
    <w:unhideWhenUsed/>
    <w:rsid w:val="00573DFD"/>
    <w:pPr>
      <w:ind w:left="1304"/>
    </w:pPr>
  </w:style>
  <w:style w:type="paragraph" w:styleId="Numreradlista4">
    <w:name w:val="List Number 4"/>
    <w:basedOn w:val="Normal"/>
    <w:uiPriority w:val="99"/>
    <w:semiHidden/>
    <w:unhideWhenUsed/>
    <w:rsid w:val="00573DFD"/>
    <w:pPr>
      <w:numPr>
        <w:numId w:val="40"/>
      </w:numPr>
      <w:contextualSpacing/>
    </w:pPr>
  </w:style>
  <w:style w:type="paragraph" w:styleId="Numreradlista5">
    <w:name w:val="List Number 5"/>
    <w:basedOn w:val="Normal"/>
    <w:uiPriority w:val="99"/>
    <w:semiHidden/>
    <w:unhideWhenUsed/>
    <w:rsid w:val="00573DFD"/>
    <w:pPr>
      <w:numPr>
        <w:numId w:val="41"/>
      </w:numPr>
      <w:contextualSpacing/>
    </w:pPr>
  </w:style>
  <w:style w:type="character" w:styleId="Nmn">
    <w:name w:val="Mention"/>
    <w:basedOn w:val="Standardstycketeckensnitt"/>
    <w:uiPriority w:val="99"/>
    <w:semiHidden/>
    <w:unhideWhenUsed/>
    <w:rsid w:val="00573DFD"/>
    <w:rPr>
      <w:noProof w:val="0"/>
      <w:color w:val="2B579A"/>
      <w:shd w:val="clear" w:color="auto" w:fill="E6E6E6"/>
    </w:rPr>
  </w:style>
  <w:style w:type="table" w:styleId="Oformateradtabell1">
    <w:name w:val="Plain Table 1"/>
    <w:basedOn w:val="Normaltabell"/>
    <w:uiPriority w:val="41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double" w:sz="4" w:space="0" w:color="BFBFBF" w:themeColor="background1" w:themeShade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2">
    <w:name w:val="Plain Table 2"/>
    <w:basedOn w:val="Normaltabell"/>
    <w:uiPriority w:val="42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bC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2Vert">
      <w:tblPr/>
      <w:tcPr>
        <w:tcBorders>
          <w:left w:val="single" w:sz="4" w:space="0" w:color="7F7F7F" w:themeColor="text1" w:themeTint="80"/>
          <w:right w:val="single" w:sz="4" w:space="0" w:color="7F7F7F" w:themeColor="text1" w:themeTint="80"/>
        </w:tcBorders>
      </w:tcPr>
    </w:tblStylePr>
    <w:tblStylePr w:type="band1Horz">
      <w:tblPr/>
      <w:tcPr>
        <w:tcBorders>
          <w:top w:val="single" w:sz="4" w:space="0" w:color="7F7F7F" w:themeColor="text1" w:themeTint="80"/>
          <w:bottom w:val="single" w:sz="4" w:space="0" w:color="7F7F7F" w:themeColor="text1" w:themeTint="80"/>
        </w:tcBorders>
      </w:tcPr>
    </w:tblStylePr>
  </w:style>
  <w:style w:type="table" w:styleId="Oformateradtabell3">
    <w:name w:val="Plain Table 3"/>
    <w:basedOn w:val="Normaltabell"/>
    <w:uiPriority w:val="43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  <w:caps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bCs/>
        <w:caps/>
      </w:rPr>
      <w:tblPr/>
      <w:tcPr>
        <w:tcBorders>
          <w:top w:val="nil"/>
        </w:tcBorders>
      </w:tcPr>
    </w:tblStylePr>
    <w:tblStylePr w:type="firstCol">
      <w:rPr>
        <w:b/>
        <w:bCs/>
        <w:caps/>
      </w:rPr>
      <w:tblPr/>
      <w:tcPr>
        <w:tcBorders>
          <w:right w:val="single" w:sz="4" w:space="0" w:color="7F7F7F" w:themeColor="text1" w:themeTint="80"/>
        </w:tcBorders>
      </w:tcPr>
    </w:tblStylePr>
    <w:tblStylePr w:type="lastCol">
      <w:rPr>
        <w:b/>
        <w:bCs/>
        <w:caps/>
      </w:rPr>
      <w:tblPr/>
      <w:tcPr>
        <w:tcBorders>
          <w:left w:val="nil"/>
        </w:tcBorders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</w:style>
  <w:style w:type="table" w:styleId="Oformateradtabell4">
    <w:name w:val="Plain Table 4"/>
    <w:basedOn w:val="Normaltabell"/>
    <w:uiPriority w:val="44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table" w:styleId="Oformateradtabell5">
    <w:name w:val="Plain Table 5"/>
    <w:basedOn w:val="Normaltabell"/>
    <w:uiPriority w:val="45"/>
    <w:rsid w:val="00573DFD"/>
    <w:pPr>
      <w:spacing w:after="0" w:line="240" w:lineRule="auto"/>
    </w:pPr>
    <w:tblPr>
      <w:tblStyleRowBandSize w:val="1"/>
      <w:tblStyleColBandSize w:val="1"/>
    </w:tblPr>
    <w:tblStylePr w:type="fir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bottom w:val="single" w:sz="4" w:space="0" w:color="7F7F7F" w:themeColor="text1" w:themeTint="80"/>
        </w:tcBorders>
        <w:shd w:val="clear" w:color="auto" w:fill="FFFFFF" w:themeFill="background1"/>
      </w:tcPr>
    </w:tblStylePr>
    <w:tblStylePr w:type="lastRow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top w:val="single" w:sz="4" w:space="0" w:color="7F7F7F" w:themeColor="text1" w:themeTint="80"/>
        </w:tcBorders>
        <w:shd w:val="clear" w:color="auto" w:fill="FFFFFF" w:themeFill="background1"/>
      </w:tcPr>
    </w:tblStylePr>
    <w:tblStylePr w:type="firstCol">
      <w:pPr>
        <w:jc w:val="right"/>
      </w:pPr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right w:val="single" w:sz="4" w:space="0" w:color="7F7F7F" w:themeColor="text1" w:themeTint="80"/>
        </w:tcBorders>
        <w:shd w:val="clear" w:color="auto" w:fill="FFFFFF" w:themeFill="background1"/>
      </w:tcPr>
    </w:tblStylePr>
    <w:tblStylePr w:type="lastCol">
      <w:rPr>
        <w:rFonts w:asciiTheme="majorHAnsi" w:eastAsiaTheme="majorEastAsia" w:hAnsiTheme="majorHAnsi" w:cstheme="majorBidi"/>
        <w:i/>
        <w:iCs/>
        <w:sz w:val="26"/>
      </w:rPr>
      <w:tblPr/>
      <w:tcPr>
        <w:tcBorders>
          <w:left w:val="single" w:sz="4" w:space="0" w:color="7F7F7F" w:themeColor="text1" w:themeTint="80"/>
        </w:tcBorders>
        <w:shd w:val="clear" w:color="auto" w:fill="FFFFFF" w:themeFill="background1"/>
      </w:tc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  <w:tblStylePr w:type="neCell">
      <w:tblPr/>
      <w:tcPr>
        <w:tcBorders>
          <w:left w:val="nil"/>
        </w:tcBorders>
      </w:tcPr>
    </w:tblStylePr>
    <w:tblStylePr w:type="nwCell">
      <w:tblPr/>
      <w:tcPr>
        <w:tcBorders>
          <w:right w:val="nil"/>
        </w:tcBorders>
      </w:tcPr>
    </w:tblStylePr>
    <w:tblStylePr w:type="seCell">
      <w:tblPr/>
      <w:tcPr>
        <w:tcBorders>
          <w:left w:val="nil"/>
        </w:tcBorders>
      </w:tcPr>
    </w:tblStylePr>
    <w:tblStylePr w:type="swCell">
      <w:tblPr/>
      <w:tcPr>
        <w:tcBorders>
          <w:right w:val="nil"/>
        </w:tcBorders>
      </w:tcPr>
    </w:tblStylePr>
  </w:style>
  <w:style w:type="paragraph" w:styleId="Oformateradtext">
    <w:name w:val="Plain Text"/>
    <w:basedOn w:val="Normal"/>
    <w:link w:val="OformateradtextChar"/>
    <w:uiPriority w:val="99"/>
    <w:semiHidden/>
    <w:unhideWhenUsed/>
    <w:rsid w:val="00573DFD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OformateradtextChar">
    <w:name w:val="Oformaterad text Char"/>
    <w:basedOn w:val="Standardstycketeckensnitt"/>
    <w:link w:val="Oformateradtext"/>
    <w:uiPriority w:val="99"/>
    <w:semiHidden/>
    <w:rsid w:val="00573DFD"/>
    <w:rPr>
      <w:rFonts w:ascii="Consolas" w:hAnsi="Consolas"/>
      <w:sz w:val="21"/>
      <w:szCs w:val="21"/>
    </w:rPr>
  </w:style>
  <w:style w:type="character" w:styleId="Olstomnmnande">
    <w:name w:val="Unresolved Mention"/>
    <w:basedOn w:val="Standardstycketeckensnitt"/>
    <w:uiPriority w:val="99"/>
    <w:semiHidden/>
    <w:unhideWhenUsed/>
    <w:rsid w:val="00573DFD"/>
    <w:rPr>
      <w:noProof w:val="0"/>
      <w:color w:val="808080"/>
      <w:shd w:val="clear" w:color="auto" w:fill="E6E6E6"/>
    </w:rPr>
  </w:style>
  <w:style w:type="table" w:styleId="Professionelltabell">
    <w:name w:val="Table Professional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paragraph" w:styleId="Punktlista4">
    <w:name w:val="List Bullet 4"/>
    <w:basedOn w:val="Normal"/>
    <w:uiPriority w:val="99"/>
    <w:semiHidden/>
    <w:unhideWhenUsed/>
    <w:rsid w:val="00573DFD"/>
    <w:pPr>
      <w:numPr>
        <w:numId w:val="42"/>
      </w:numPr>
      <w:contextualSpacing/>
    </w:pPr>
  </w:style>
  <w:style w:type="paragraph" w:styleId="Punktlista5">
    <w:name w:val="List Bullet 5"/>
    <w:basedOn w:val="Normal"/>
    <w:uiPriority w:val="99"/>
    <w:semiHidden/>
    <w:unhideWhenUsed/>
    <w:rsid w:val="00573DFD"/>
    <w:pPr>
      <w:numPr>
        <w:numId w:val="43"/>
      </w:numPr>
      <w:contextualSpacing/>
    </w:pPr>
  </w:style>
  <w:style w:type="character" w:styleId="Radnummer">
    <w:name w:val="line number"/>
    <w:basedOn w:val="Standardstycketeckensnitt"/>
    <w:uiPriority w:val="99"/>
    <w:semiHidden/>
    <w:unhideWhenUsed/>
    <w:rsid w:val="00573DFD"/>
    <w:rPr>
      <w:noProof w:val="0"/>
    </w:rPr>
  </w:style>
  <w:style w:type="character" w:customStyle="1" w:styleId="Rubrik6Char">
    <w:name w:val="Rubrik 6 Char"/>
    <w:basedOn w:val="Standardstycketeckensnitt"/>
    <w:link w:val="Rubrik6"/>
    <w:uiPriority w:val="9"/>
    <w:semiHidden/>
    <w:rsid w:val="00573DFD"/>
    <w:rPr>
      <w:rFonts w:asciiTheme="majorHAnsi" w:eastAsiaTheme="majorEastAsia" w:hAnsiTheme="majorHAnsi" w:cstheme="majorBidi"/>
      <w:color w:val="0D1727" w:themeColor="accent1" w:themeShade="7F"/>
    </w:rPr>
  </w:style>
  <w:style w:type="character" w:customStyle="1" w:styleId="Rubrik7Char">
    <w:name w:val="Rubrik 7 Char"/>
    <w:basedOn w:val="Standardstycketeckensnitt"/>
    <w:link w:val="Rubrik7"/>
    <w:uiPriority w:val="9"/>
    <w:semiHidden/>
    <w:rsid w:val="00573DFD"/>
    <w:rPr>
      <w:rFonts w:asciiTheme="majorHAnsi" w:eastAsiaTheme="majorEastAsia" w:hAnsiTheme="majorHAnsi" w:cstheme="majorBidi"/>
      <w:i/>
      <w:iCs/>
      <w:color w:val="0D1727" w:themeColor="accent1" w:themeShade="7F"/>
    </w:rPr>
  </w:style>
  <w:style w:type="character" w:customStyle="1" w:styleId="Rubrik8Char">
    <w:name w:val="Rubrik 8 Char"/>
    <w:basedOn w:val="Standardstycketeckensnitt"/>
    <w:link w:val="Rubrik8"/>
    <w:uiPriority w:val="9"/>
    <w:semiHidden/>
    <w:rsid w:val="00573DFD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Rubrik9Char">
    <w:name w:val="Rubrik 9 Char"/>
    <w:basedOn w:val="Standardstycketeckensnitt"/>
    <w:link w:val="Rubrik9"/>
    <w:uiPriority w:val="9"/>
    <w:semiHidden/>
    <w:rsid w:val="00573DFD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table" w:styleId="Rutntstabell1ljus">
    <w:name w:val="Grid Table 1 Light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1">
    <w:name w:val="Grid Table 1 Light Accent 1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5A6D7" w:themeColor="accent1" w:themeTint="66"/>
        <w:left w:val="single" w:sz="4" w:space="0" w:color="85A6D7" w:themeColor="accent1" w:themeTint="66"/>
        <w:bottom w:val="single" w:sz="4" w:space="0" w:color="85A6D7" w:themeColor="accent1" w:themeTint="66"/>
        <w:right w:val="single" w:sz="4" w:space="0" w:color="85A6D7" w:themeColor="accent1" w:themeTint="66"/>
        <w:insideH w:val="single" w:sz="4" w:space="0" w:color="85A6D7" w:themeColor="accent1" w:themeTint="66"/>
        <w:insideV w:val="single" w:sz="4" w:space="0" w:color="85A6D7" w:themeColor="accent1" w:themeTint="66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-dekorfrg2">
    <w:name w:val="Grid Table 1 Light Accent 2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1EF" w:themeColor="accent2" w:themeTint="66"/>
        <w:left w:val="single" w:sz="4" w:space="0" w:color="F2F1EF" w:themeColor="accent2" w:themeTint="66"/>
        <w:bottom w:val="single" w:sz="4" w:space="0" w:color="F2F1EF" w:themeColor="accent2" w:themeTint="66"/>
        <w:right w:val="single" w:sz="4" w:space="0" w:color="F2F1EF" w:themeColor="accent2" w:themeTint="66"/>
        <w:insideH w:val="single" w:sz="4" w:space="0" w:color="F2F1EF" w:themeColor="accent2" w:themeTint="66"/>
        <w:insideV w:val="single" w:sz="4" w:space="0" w:color="F2F1EF" w:themeColor="accent2" w:themeTint="66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3">
    <w:name w:val="Grid Table 1 Light Accent 3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B0C6DB" w:themeColor="accent3" w:themeTint="66"/>
        <w:left w:val="single" w:sz="4" w:space="0" w:color="B0C6DB" w:themeColor="accent3" w:themeTint="66"/>
        <w:bottom w:val="single" w:sz="4" w:space="0" w:color="B0C6DB" w:themeColor="accent3" w:themeTint="66"/>
        <w:right w:val="single" w:sz="4" w:space="0" w:color="B0C6DB" w:themeColor="accent3" w:themeTint="66"/>
        <w:insideH w:val="single" w:sz="4" w:space="0" w:color="B0C6DB" w:themeColor="accent3" w:themeTint="66"/>
        <w:insideV w:val="single" w:sz="4" w:space="0" w:color="B0C6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4">
    <w:name w:val="Grid Table 1 Light Accent 4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D8E1E9" w:themeColor="accent4" w:themeTint="66"/>
        <w:left w:val="single" w:sz="4" w:space="0" w:color="D8E1E9" w:themeColor="accent4" w:themeTint="66"/>
        <w:bottom w:val="single" w:sz="4" w:space="0" w:color="D8E1E9" w:themeColor="accent4" w:themeTint="66"/>
        <w:right w:val="single" w:sz="4" w:space="0" w:color="D8E1E9" w:themeColor="accent4" w:themeTint="66"/>
        <w:insideH w:val="single" w:sz="4" w:space="0" w:color="D8E1E9" w:themeColor="accent4" w:themeTint="66"/>
        <w:insideV w:val="single" w:sz="4" w:space="0" w:color="D8E1E9" w:themeColor="accent4" w:themeTint="66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5">
    <w:name w:val="Grid Table 1 Light Accent 5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7C4BD" w:themeColor="accent5" w:themeTint="66"/>
        <w:left w:val="single" w:sz="4" w:space="0" w:color="C7C4BD" w:themeColor="accent5" w:themeTint="66"/>
        <w:bottom w:val="single" w:sz="4" w:space="0" w:color="C7C4BD" w:themeColor="accent5" w:themeTint="66"/>
        <w:right w:val="single" w:sz="4" w:space="0" w:color="C7C4BD" w:themeColor="accent5" w:themeTint="66"/>
        <w:insideH w:val="single" w:sz="4" w:space="0" w:color="C7C4BD" w:themeColor="accent5" w:themeTint="66"/>
        <w:insideV w:val="single" w:sz="4" w:space="0" w:color="C7C4BD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1ljusdekorfrg6">
    <w:name w:val="Grid Table 1 Light Accent 6"/>
    <w:basedOn w:val="Normaltabell"/>
    <w:uiPriority w:val="46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2F5F8" w:themeColor="accent6" w:themeTint="66"/>
        <w:left w:val="single" w:sz="4" w:space="0" w:color="F2F5F8" w:themeColor="accent6" w:themeTint="66"/>
        <w:bottom w:val="single" w:sz="4" w:space="0" w:color="F2F5F8" w:themeColor="accent6" w:themeTint="66"/>
        <w:right w:val="single" w:sz="4" w:space="0" w:color="F2F5F8" w:themeColor="accent6" w:themeTint="66"/>
        <w:insideH w:val="single" w:sz="4" w:space="0" w:color="F2F5F8" w:themeColor="accent6" w:themeTint="66"/>
        <w:insideV w:val="single" w:sz="4" w:space="0" w:color="F2F5F8" w:themeColor="accent6" w:themeTint="66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styleId="Rutntstabell2">
    <w:name w:val="Grid Table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2dekorfrg1">
    <w:name w:val="Grid Table 2 Accent 1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4779C3" w:themeColor="accent1" w:themeTint="99"/>
        <w:bottom w:val="single" w:sz="2" w:space="0" w:color="4779C3" w:themeColor="accent1" w:themeTint="99"/>
        <w:insideH w:val="single" w:sz="2" w:space="0" w:color="4779C3" w:themeColor="accent1" w:themeTint="99"/>
        <w:insideV w:val="single" w:sz="2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4779C3" w:themeColor="accen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4779C3" w:themeColor="accen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2dekorfrg2">
    <w:name w:val="Grid Table 2 Accent 2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BEAE8" w:themeColor="accent2" w:themeTint="99"/>
        <w:bottom w:val="single" w:sz="2" w:space="0" w:color="EBEAE8" w:themeColor="accent2" w:themeTint="99"/>
        <w:insideH w:val="single" w:sz="2" w:space="0" w:color="EBEAE8" w:themeColor="accent2" w:themeTint="99"/>
        <w:insideV w:val="single" w:sz="2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BEAE8" w:themeColor="accent2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BEAE8" w:themeColor="accent2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2dekorfrg3">
    <w:name w:val="Grid Table 2 Accent 3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88A9C9" w:themeColor="accent3" w:themeTint="99"/>
        <w:bottom w:val="single" w:sz="2" w:space="0" w:color="88A9C9" w:themeColor="accent3" w:themeTint="99"/>
        <w:insideH w:val="single" w:sz="2" w:space="0" w:color="88A9C9" w:themeColor="accent3" w:themeTint="99"/>
        <w:insideV w:val="single" w:sz="2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88A9C9" w:themeColor="accent3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88A9C9" w:themeColor="accent3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2dekorfrg4">
    <w:name w:val="Grid Table 2 Accent 4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C5D3DE" w:themeColor="accent4" w:themeTint="99"/>
        <w:bottom w:val="single" w:sz="2" w:space="0" w:color="C5D3DE" w:themeColor="accent4" w:themeTint="99"/>
        <w:insideH w:val="single" w:sz="2" w:space="0" w:color="C5D3DE" w:themeColor="accent4" w:themeTint="99"/>
        <w:insideV w:val="single" w:sz="2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C5D3DE" w:themeColor="accent4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C5D3DE" w:themeColor="accent4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2dekorfrg5">
    <w:name w:val="Grid Table 2 Accent 5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ACA69C" w:themeColor="accent5" w:themeTint="99"/>
        <w:bottom w:val="single" w:sz="2" w:space="0" w:color="ACA69C" w:themeColor="accent5" w:themeTint="99"/>
        <w:insideH w:val="single" w:sz="2" w:space="0" w:color="ACA69C" w:themeColor="accent5" w:themeTint="99"/>
        <w:insideV w:val="single" w:sz="2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ACA69C" w:themeColor="accent5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ACA69C" w:themeColor="accent5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2dekorfrg6">
    <w:name w:val="Grid Table 2 Accent 6"/>
    <w:basedOn w:val="Normaltabell"/>
    <w:uiPriority w:val="47"/>
    <w:rsid w:val="00573DFD"/>
    <w:pPr>
      <w:spacing w:after="0" w:line="240" w:lineRule="auto"/>
    </w:pPr>
    <w:tblPr>
      <w:tblStyleRowBandSize w:val="1"/>
      <w:tblStyleColBandSize w:val="1"/>
      <w:tblBorders>
        <w:top w:val="single" w:sz="2" w:space="0" w:color="ECF0F4" w:themeColor="accent6" w:themeTint="99"/>
        <w:bottom w:val="single" w:sz="2" w:space="0" w:color="ECF0F4" w:themeColor="accent6" w:themeTint="99"/>
        <w:insideH w:val="single" w:sz="2" w:space="0" w:color="ECF0F4" w:themeColor="accent6" w:themeTint="99"/>
        <w:insideV w:val="single" w:sz="2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ECF0F4" w:themeColor="accent6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ECF0F4" w:themeColor="accent6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3">
    <w:name w:val="Grid Table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3dekorfrg1">
    <w:name w:val="Grid Table 3 Accent 1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3dekorfrg2">
    <w:name w:val="Grid Table 3 Accent 2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3dekorfrg3">
    <w:name w:val="Grid Table 3 Accent 3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3dekorfrg4">
    <w:name w:val="Grid Table 3 Accent 4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3dekorfrg5">
    <w:name w:val="Grid Table 3 Accent 5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3dekorfrg6">
    <w:name w:val="Grid Table 3 Accent 6"/>
    <w:basedOn w:val="Normaltabell"/>
    <w:uiPriority w:val="48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table" w:styleId="Rutntstabell4">
    <w:name w:val="Grid Table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</w:rPr>
      <w:tblPr/>
      <w:tcPr>
        <w:tcBorders>
          <w:top w:val="double" w:sz="4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4dekorfrg1">
    <w:name w:val="Grid Table 4 Accent 1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1A3050" w:themeColor="accent1"/>
          <w:left w:val="single" w:sz="4" w:space="0" w:color="1A3050" w:themeColor="accent1"/>
          <w:bottom w:val="single" w:sz="4" w:space="0" w:color="1A3050" w:themeColor="accent1"/>
          <w:right w:val="single" w:sz="4" w:space="0" w:color="1A3050" w:themeColor="accent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</w:rPr>
      <w:tblPr/>
      <w:tcPr>
        <w:tcBorders>
          <w:top w:val="double" w:sz="4" w:space="0" w:color="1A3050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4dekorfrg2">
    <w:name w:val="Grid Table 4 Accent 2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DFDDD9" w:themeColor="accent2"/>
          <w:left w:val="single" w:sz="4" w:space="0" w:color="DFDDD9" w:themeColor="accent2"/>
          <w:bottom w:val="single" w:sz="4" w:space="0" w:color="DFDDD9" w:themeColor="accent2"/>
          <w:right w:val="single" w:sz="4" w:space="0" w:color="DFDDD9" w:themeColor="accent2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</w:rPr>
      <w:tblPr/>
      <w:tcPr>
        <w:tcBorders>
          <w:top w:val="double" w:sz="4" w:space="0" w:color="DFDDD9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4dekorfrg3">
    <w:name w:val="Grid Table 4 Accent 3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467199" w:themeColor="accent3"/>
          <w:left w:val="single" w:sz="4" w:space="0" w:color="467199" w:themeColor="accent3"/>
          <w:bottom w:val="single" w:sz="4" w:space="0" w:color="467199" w:themeColor="accent3"/>
          <w:right w:val="single" w:sz="4" w:space="0" w:color="467199" w:themeColor="accent3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</w:rPr>
      <w:tblPr/>
      <w:tcPr>
        <w:tcBorders>
          <w:top w:val="double" w:sz="4" w:space="0" w:color="46719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4dekorfrg4">
    <w:name w:val="Grid Table 4 Accent 4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0B6C9" w:themeColor="accent4"/>
          <w:left w:val="single" w:sz="4" w:space="0" w:color="A0B6C9" w:themeColor="accent4"/>
          <w:bottom w:val="single" w:sz="4" w:space="0" w:color="A0B6C9" w:themeColor="accent4"/>
          <w:right w:val="single" w:sz="4" w:space="0" w:color="A0B6C9" w:themeColor="accent4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</w:rPr>
      <w:tblPr/>
      <w:tcPr>
        <w:tcBorders>
          <w:top w:val="double" w:sz="4" w:space="0" w:color="A0B6C9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4dekorfrg5">
    <w:name w:val="Grid Table 4 Accent 5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716B5F" w:themeColor="accent5"/>
          <w:left w:val="single" w:sz="4" w:space="0" w:color="716B5F" w:themeColor="accent5"/>
          <w:bottom w:val="single" w:sz="4" w:space="0" w:color="716B5F" w:themeColor="accent5"/>
          <w:right w:val="single" w:sz="4" w:space="0" w:color="716B5F" w:themeColor="accent5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</w:rPr>
      <w:tblPr/>
      <w:tcPr>
        <w:tcBorders>
          <w:top w:val="double" w:sz="4" w:space="0" w:color="716B5F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4dekorfrg6">
    <w:name w:val="Grid Table 4 Accent 6"/>
    <w:basedOn w:val="Normaltabell"/>
    <w:uiPriority w:val="49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E0E7EE" w:themeColor="accent6"/>
          <w:left w:val="single" w:sz="4" w:space="0" w:color="E0E7EE" w:themeColor="accent6"/>
          <w:bottom w:val="single" w:sz="4" w:space="0" w:color="E0E7EE" w:themeColor="accent6"/>
          <w:right w:val="single" w:sz="4" w:space="0" w:color="E0E7EE" w:themeColor="accent6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</w:rPr>
      <w:tblPr/>
      <w:tcPr>
        <w:tcBorders>
          <w:top w:val="double" w:sz="4" w:space="0" w:color="E0E7EE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5mrk">
    <w:name w:val="Grid Table 5 Dark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CCCCC" w:themeFill="tex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000000" w:themeFill="text1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999999" w:themeFill="text1" w:themeFillTint="66"/>
      </w:tcPr>
    </w:tblStylePr>
  </w:style>
  <w:style w:type="table" w:styleId="Rutntstabell5mrkdekorfrg1">
    <w:name w:val="Grid Table 5 Dark Accent 1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C1D2EB" w:themeFill="accent1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1A3050" w:themeFill="accent1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1A3050" w:themeFill="accent1"/>
      </w:tcPr>
    </w:tblStylePr>
    <w:tblStylePr w:type="band1Vert">
      <w:tblPr/>
      <w:tcPr>
        <w:shd w:val="clear" w:color="auto" w:fill="85A6D7" w:themeFill="accent1" w:themeFillTint="66"/>
      </w:tcPr>
    </w:tblStylePr>
    <w:tblStylePr w:type="band1Horz">
      <w:tblPr/>
      <w:tcPr>
        <w:shd w:val="clear" w:color="auto" w:fill="85A6D7" w:themeFill="accent1" w:themeFillTint="66"/>
      </w:tcPr>
    </w:tblStylePr>
  </w:style>
  <w:style w:type="table" w:styleId="Rutntstabell5mrkdekorfrg2">
    <w:name w:val="Grid Table 5 Dark Accent 2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8F7" w:themeFill="accent2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DFDDD9" w:themeFill="accent2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DFDDD9" w:themeFill="accent2"/>
      </w:tcPr>
    </w:tblStylePr>
    <w:tblStylePr w:type="band1Vert">
      <w:tblPr/>
      <w:tcPr>
        <w:shd w:val="clear" w:color="auto" w:fill="F2F1EF" w:themeFill="accent2" w:themeFillTint="66"/>
      </w:tcPr>
    </w:tblStylePr>
    <w:tblStylePr w:type="band1Horz">
      <w:tblPr/>
      <w:tcPr>
        <w:shd w:val="clear" w:color="auto" w:fill="F2F1EF" w:themeFill="accent2" w:themeFillTint="66"/>
      </w:tcPr>
    </w:tblStylePr>
  </w:style>
  <w:style w:type="table" w:styleId="Rutntstabell5mrkdekorfrg3">
    <w:name w:val="Grid Table 5 Dark Accent 3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D7E2ED" w:themeFill="accent3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467199" w:themeFill="accent3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467199" w:themeFill="accent3"/>
      </w:tcPr>
    </w:tblStylePr>
    <w:tblStylePr w:type="band1Vert">
      <w:tblPr/>
      <w:tcPr>
        <w:shd w:val="clear" w:color="auto" w:fill="B0C6DB" w:themeFill="accent3" w:themeFillTint="66"/>
      </w:tcPr>
    </w:tblStylePr>
    <w:tblStylePr w:type="band1Horz">
      <w:tblPr/>
      <w:tcPr>
        <w:shd w:val="clear" w:color="auto" w:fill="B0C6DB" w:themeFill="accent3" w:themeFillTint="66"/>
      </w:tcPr>
    </w:tblStylePr>
  </w:style>
  <w:style w:type="table" w:styleId="Rutntstabell5mrkdekorfrg4">
    <w:name w:val="Grid Table 5 Dark Accent 4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BF0F4" w:themeFill="accent4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A0B6C9" w:themeFill="accent4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A0B6C9" w:themeFill="accent4"/>
      </w:tcPr>
    </w:tblStylePr>
    <w:tblStylePr w:type="band1Vert">
      <w:tblPr/>
      <w:tcPr>
        <w:shd w:val="clear" w:color="auto" w:fill="D8E1E9" w:themeFill="accent4" w:themeFillTint="66"/>
      </w:tcPr>
    </w:tblStylePr>
    <w:tblStylePr w:type="band1Horz">
      <w:tblPr/>
      <w:tcPr>
        <w:shd w:val="clear" w:color="auto" w:fill="D8E1E9" w:themeFill="accent4" w:themeFillTint="66"/>
      </w:tcPr>
    </w:tblStylePr>
  </w:style>
  <w:style w:type="table" w:styleId="Rutntstabell5mrkdekorfrg5">
    <w:name w:val="Grid Table 5 Dark Accent 5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E3E1DE" w:themeFill="accent5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716B5F" w:themeFill="accent5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716B5F" w:themeFill="accent5"/>
      </w:tcPr>
    </w:tblStylePr>
    <w:tblStylePr w:type="band1Vert">
      <w:tblPr/>
      <w:tcPr>
        <w:shd w:val="clear" w:color="auto" w:fill="C7C4BD" w:themeFill="accent5" w:themeFillTint="66"/>
      </w:tcPr>
    </w:tblStylePr>
    <w:tblStylePr w:type="band1Horz">
      <w:tblPr/>
      <w:tcPr>
        <w:shd w:val="clear" w:color="auto" w:fill="C7C4BD" w:themeFill="accent5" w:themeFillTint="66"/>
      </w:tcPr>
    </w:tblStylePr>
  </w:style>
  <w:style w:type="table" w:styleId="Rutntstabell5mrkdekorfrg6">
    <w:name w:val="Grid Table 5 Dark Accent 6"/>
    <w:basedOn w:val="Normaltabell"/>
    <w:uiPriority w:val="50"/>
    <w:rsid w:val="00573DFD"/>
    <w:pPr>
      <w:spacing w:after="0" w:line="240" w:lineRule="auto"/>
    </w:pPr>
    <w:tblPr>
      <w:tblStyleRowBandSize w:val="1"/>
      <w:tblStyleColBandSize w:val="1"/>
      <w:tblBorders>
        <w:top w:val="single" w:sz="4" w:space="0" w:color="FFFFFF" w:themeColor="background1"/>
        <w:left w:val="single" w:sz="4" w:space="0" w:color="FFFFFF" w:themeColor="background1"/>
        <w:bottom w:val="single" w:sz="4" w:space="0" w:color="FFFFFF" w:themeColor="background1"/>
        <w:right w:val="single" w:sz="4" w:space="0" w:color="FFFFFF" w:themeColor="background1"/>
        <w:insideH w:val="single" w:sz="4" w:space="0" w:color="FFFFFF" w:themeColor="background1"/>
        <w:insideV w:val="single" w:sz="4" w:space="0" w:color="FFFFFF" w:themeColor="background1"/>
      </w:tblBorders>
    </w:tblPr>
    <w:tcPr>
      <w:shd w:val="clear" w:color="auto" w:fill="F8FAFB" w:themeFill="accent6" w:themeFillTint="33"/>
    </w:tcPr>
    <w:tblStylePr w:type="firstRow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lastRow">
      <w:rPr>
        <w:b/>
        <w:bCs/>
        <w:color w:val="FFFFFF" w:themeColor="background1"/>
      </w:rPr>
      <w:tblPr/>
      <w:tcPr>
        <w:tcBorders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nil"/>
          <w:insideV w:val="nil"/>
        </w:tcBorders>
        <w:shd w:val="clear" w:color="auto" w:fill="E0E7EE" w:themeFill="accent6"/>
      </w:tcPr>
    </w:tblStylePr>
    <w:tblStylePr w:type="fir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top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V w:val="nil"/>
        </w:tcBorders>
        <w:shd w:val="clear" w:color="auto" w:fill="E0E7EE" w:themeFill="accent6"/>
      </w:tcPr>
    </w:tblStylePr>
    <w:tblStylePr w:type="band1Vert">
      <w:tblPr/>
      <w:tcPr>
        <w:shd w:val="clear" w:color="auto" w:fill="F2F5F8" w:themeFill="accent6" w:themeFillTint="66"/>
      </w:tcPr>
    </w:tblStylePr>
    <w:tblStylePr w:type="band1Horz">
      <w:tblPr/>
      <w:tcPr>
        <w:shd w:val="clear" w:color="auto" w:fill="F2F5F8" w:themeFill="accent6" w:themeFillTint="66"/>
      </w:tcPr>
    </w:tblStylePr>
  </w:style>
  <w:style w:type="table" w:styleId="Rutntstabell6frgstark">
    <w:name w:val="Grid Table 6 Colorful"/>
    <w:basedOn w:val="Normaltabell"/>
    <w:uiPriority w:val="51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Rutntstabell6frgstarkdekorfrg1">
    <w:name w:val="Grid Table 6 Colorful Accent 1"/>
    <w:basedOn w:val="Normaltabell"/>
    <w:uiPriority w:val="51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bottom w:val="single" w:sz="12" w:space="0" w:color="4779C3" w:themeColor="accent1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4779C3" w:themeColor="accen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</w:style>
  <w:style w:type="table" w:styleId="Rutntstabell6frgstarkdekorfrg2">
    <w:name w:val="Grid Table 6 Colorful Accent 2"/>
    <w:basedOn w:val="Normaltabell"/>
    <w:uiPriority w:val="51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bottom w:val="single" w:sz="12" w:space="0" w:color="EBEAE8" w:themeColor="accent2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BEAE8" w:themeColor="accent2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</w:style>
  <w:style w:type="table" w:styleId="Rutntstabell6frgstarkdekorfrg3">
    <w:name w:val="Grid Table 6 Colorful Accent 3"/>
    <w:basedOn w:val="Normaltabell"/>
    <w:uiPriority w:val="51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bottom w:val="single" w:sz="12" w:space="0" w:color="88A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88A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</w:style>
  <w:style w:type="table" w:styleId="Rutntstabell6frgstarkdekorfrg4">
    <w:name w:val="Grid Table 6 Colorful Accent 4"/>
    <w:basedOn w:val="Normaltabell"/>
    <w:uiPriority w:val="51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bottom w:val="single" w:sz="12" w:space="0" w:color="C5D3DE" w:themeColor="accent4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C5D3DE" w:themeColor="accent4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</w:style>
  <w:style w:type="table" w:styleId="Rutntstabell6frgstarkdekorfrg5">
    <w:name w:val="Grid Table 6 Colorful Accent 5"/>
    <w:basedOn w:val="Normaltabell"/>
    <w:uiPriority w:val="51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bottom w:val="single" w:sz="12" w:space="0" w:color="ACA69C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ACA69C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</w:style>
  <w:style w:type="table" w:styleId="Rutntstabell6frgstarkdekorfrg6">
    <w:name w:val="Grid Table 6 Colorful Accent 6"/>
    <w:basedOn w:val="Normaltabell"/>
    <w:uiPriority w:val="51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bottom w:val="single" w:sz="12" w:space="0" w:color="ECF0F4" w:themeColor="accent6" w:themeTint="99"/>
        </w:tcBorders>
      </w:tcPr>
    </w:tblStylePr>
    <w:tblStylePr w:type="lastRow">
      <w:rPr>
        <w:b/>
        <w:bCs/>
      </w:rPr>
      <w:tblPr/>
      <w:tcPr>
        <w:tcBorders>
          <w:top w:val="double" w:sz="4" w:space="0" w:color="ECF0F4" w:themeColor="accent6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</w:style>
  <w:style w:type="table" w:styleId="Rutntstabell7frgstark">
    <w:name w:val="Grid Table 7 Colorful"/>
    <w:basedOn w:val="Normaltabell"/>
    <w:uiPriority w:val="52"/>
    <w:rsid w:val="00573DFD"/>
    <w:pPr>
      <w:spacing w:after="0" w:line="240" w:lineRule="auto"/>
    </w:pPr>
    <w:rPr>
      <w:color w:val="000000" w:themeColor="text1"/>
    </w:rPr>
    <w:tblPr>
      <w:tblStyleRowBandSize w:val="1"/>
      <w:tblStyleColBandSize w:val="1"/>
      <w:tblBorders>
        <w:top w:val="single" w:sz="4" w:space="0" w:color="666666" w:themeColor="text1" w:themeTint="99"/>
        <w:left w:val="single" w:sz="4" w:space="0" w:color="666666" w:themeColor="text1" w:themeTint="99"/>
        <w:bottom w:val="single" w:sz="4" w:space="0" w:color="666666" w:themeColor="text1" w:themeTint="99"/>
        <w:right w:val="single" w:sz="4" w:space="0" w:color="666666" w:themeColor="text1" w:themeTint="99"/>
        <w:insideH w:val="single" w:sz="4" w:space="0" w:color="666666" w:themeColor="text1" w:themeTint="99"/>
        <w:insideV w:val="single" w:sz="4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  <w:tblStylePr w:type="neCell">
      <w:tblPr/>
      <w:tcPr>
        <w:tcBorders>
          <w:bottom w:val="single" w:sz="4" w:space="0" w:color="666666" w:themeColor="text1" w:themeTint="99"/>
        </w:tcBorders>
      </w:tcPr>
    </w:tblStylePr>
    <w:tblStylePr w:type="nwCell">
      <w:tblPr/>
      <w:tcPr>
        <w:tcBorders>
          <w:bottom w:val="single" w:sz="4" w:space="0" w:color="666666" w:themeColor="text1" w:themeTint="99"/>
        </w:tcBorders>
      </w:tcPr>
    </w:tblStylePr>
    <w:tblStylePr w:type="seCell">
      <w:tblPr/>
      <w:tcPr>
        <w:tcBorders>
          <w:top w:val="single" w:sz="4" w:space="0" w:color="666666" w:themeColor="text1" w:themeTint="99"/>
        </w:tcBorders>
      </w:tcPr>
    </w:tblStylePr>
    <w:tblStylePr w:type="swCell">
      <w:tblPr/>
      <w:tcPr>
        <w:tcBorders>
          <w:top w:val="single" w:sz="4" w:space="0" w:color="666666" w:themeColor="text1" w:themeTint="99"/>
        </w:tcBorders>
      </w:tcPr>
    </w:tblStylePr>
  </w:style>
  <w:style w:type="table" w:styleId="Rutntstabell7frgstarkdekorfrg1">
    <w:name w:val="Grid Table 7 Colorful Accent 1"/>
    <w:basedOn w:val="Normaltabell"/>
    <w:uiPriority w:val="52"/>
    <w:rsid w:val="00573DFD"/>
    <w:pPr>
      <w:spacing w:after="0" w:line="240" w:lineRule="auto"/>
    </w:pPr>
    <w:rPr>
      <w:color w:val="13233B" w:themeColor="accent1" w:themeShade="BF"/>
    </w:rPr>
    <w:tblPr>
      <w:tblStyleRowBandSize w:val="1"/>
      <w:tblStyleColBandSize w:val="1"/>
      <w:tblBorders>
        <w:top w:val="single" w:sz="4" w:space="0" w:color="4779C3" w:themeColor="accent1" w:themeTint="99"/>
        <w:left w:val="single" w:sz="4" w:space="0" w:color="4779C3" w:themeColor="accent1" w:themeTint="99"/>
        <w:bottom w:val="single" w:sz="4" w:space="0" w:color="4779C3" w:themeColor="accent1" w:themeTint="99"/>
        <w:right w:val="single" w:sz="4" w:space="0" w:color="4779C3" w:themeColor="accent1" w:themeTint="99"/>
        <w:insideH w:val="single" w:sz="4" w:space="0" w:color="4779C3" w:themeColor="accent1" w:themeTint="99"/>
        <w:insideV w:val="single" w:sz="4" w:space="0" w:color="4779C3" w:themeColor="accent1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C1D2EB" w:themeFill="accent1" w:themeFillTint="33"/>
      </w:tcPr>
    </w:tblStylePr>
    <w:tblStylePr w:type="band1Horz">
      <w:tblPr/>
      <w:tcPr>
        <w:shd w:val="clear" w:color="auto" w:fill="C1D2EB" w:themeFill="accent1" w:themeFillTint="33"/>
      </w:tcPr>
    </w:tblStylePr>
    <w:tblStylePr w:type="neCell">
      <w:tblPr/>
      <w:tcPr>
        <w:tcBorders>
          <w:bottom w:val="single" w:sz="4" w:space="0" w:color="4779C3" w:themeColor="accent1" w:themeTint="99"/>
        </w:tcBorders>
      </w:tcPr>
    </w:tblStylePr>
    <w:tblStylePr w:type="nwCell">
      <w:tblPr/>
      <w:tcPr>
        <w:tcBorders>
          <w:bottom w:val="single" w:sz="4" w:space="0" w:color="4779C3" w:themeColor="accent1" w:themeTint="99"/>
        </w:tcBorders>
      </w:tcPr>
    </w:tblStylePr>
    <w:tblStylePr w:type="seCell">
      <w:tblPr/>
      <w:tcPr>
        <w:tcBorders>
          <w:top w:val="single" w:sz="4" w:space="0" w:color="4779C3" w:themeColor="accent1" w:themeTint="99"/>
        </w:tcBorders>
      </w:tcPr>
    </w:tblStylePr>
    <w:tblStylePr w:type="swCell">
      <w:tblPr/>
      <w:tcPr>
        <w:tcBorders>
          <w:top w:val="single" w:sz="4" w:space="0" w:color="4779C3" w:themeColor="accent1" w:themeTint="99"/>
        </w:tcBorders>
      </w:tcPr>
    </w:tblStylePr>
  </w:style>
  <w:style w:type="table" w:styleId="Rutntstabell7frgstarkdekorfrg2">
    <w:name w:val="Grid Table 7 Colorful Accent 2"/>
    <w:basedOn w:val="Normaltabell"/>
    <w:uiPriority w:val="52"/>
    <w:rsid w:val="00573DFD"/>
    <w:pPr>
      <w:spacing w:after="0" w:line="240" w:lineRule="auto"/>
    </w:pPr>
    <w:rPr>
      <w:color w:val="ACA79C" w:themeColor="accent2" w:themeShade="BF"/>
    </w:rPr>
    <w:tblPr>
      <w:tblStyleRowBandSize w:val="1"/>
      <w:tblStyleColBandSize w:val="1"/>
      <w:tblBorders>
        <w:top w:val="single" w:sz="4" w:space="0" w:color="EBEAE8" w:themeColor="accent2" w:themeTint="99"/>
        <w:left w:val="single" w:sz="4" w:space="0" w:color="EBEAE8" w:themeColor="accent2" w:themeTint="99"/>
        <w:bottom w:val="single" w:sz="4" w:space="0" w:color="EBEAE8" w:themeColor="accent2" w:themeTint="99"/>
        <w:right w:val="single" w:sz="4" w:space="0" w:color="EBEAE8" w:themeColor="accent2" w:themeTint="99"/>
        <w:insideH w:val="single" w:sz="4" w:space="0" w:color="EBEAE8" w:themeColor="accent2" w:themeTint="99"/>
        <w:insideV w:val="single" w:sz="4" w:space="0" w:color="EBEAE8" w:themeColor="accent2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8F7" w:themeFill="accent2" w:themeFillTint="33"/>
      </w:tcPr>
    </w:tblStylePr>
    <w:tblStylePr w:type="band1Horz">
      <w:tblPr/>
      <w:tcPr>
        <w:shd w:val="clear" w:color="auto" w:fill="F8F8F7" w:themeFill="accent2" w:themeFillTint="33"/>
      </w:tcPr>
    </w:tblStylePr>
    <w:tblStylePr w:type="neCell">
      <w:tblPr/>
      <w:tcPr>
        <w:tcBorders>
          <w:bottom w:val="single" w:sz="4" w:space="0" w:color="EBEAE8" w:themeColor="accent2" w:themeTint="99"/>
        </w:tcBorders>
      </w:tcPr>
    </w:tblStylePr>
    <w:tblStylePr w:type="nwCell">
      <w:tblPr/>
      <w:tcPr>
        <w:tcBorders>
          <w:bottom w:val="single" w:sz="4" w:space="0" w:color="EBEAE8" w:themeColor="accent2" w:themeTint="99"/>
        </w:tcBorders>
      </w:tcPr>
    </w:tblStylePr>
    <w:tblStylePr w:type="seCell">
      <w:tblPr/>
      <w:tcPr>
        <w:tcBorders>
          <w:top w:val="single" w:sz="4" w:space="0" w:color="EBEAE8" w:themeColor="accent2" w:themeTint="99"/>
        </w:tcBorders>
      </w:tcPr>
    </w:tblStylePr>
    <w:tblStylePr w:type="swCell">
      <w:tblPr/>
      <w:tcPr>
        <w:tcBorders>
          <w:top w:val="single" w:sz="4" w:space="0" w:color="EBEAE8" w:themeColor="accent2" w:themeTint="99"/>
        </w:tcBorders>
      </w:tcPr>
    </w:tblStylePr>
  </w:style>
  <w:style w:type="table" w:styleId="Rutntstabell7frgstarkdekorfrg3">
    <w:name w:val="Grid Table 7 Colorful Accent 3"/>
    <w:basedOn w:val="Normaltabell"/>
    <w:uiPriority w:val="52"/>
    <w:rsid w:val="00573DFD"/>
    <w:pPr>
      <w:spacing w:after="0" w:line="240" w:lineRule="auto"/>
    </w:pPr>
    <w:rPr>
      <w:color w:val="345472" w:themeColor="accent3" w:themeShade="BF"/>
    </w:rPr>
    <w:tblPr>
      <w:tblStyleRowBandSize w:val="1"/>
      <w:tblStyleColBandSize w:val="1"/>
      <w:tblBorders>
        <w:top w:val="single" w:sz="4" w:space="0" w:color="88A9C9" w:themeColor="accent3" w:themeTint="99"/>
        <w:left w:val="single" w:sz="4" w:space="0" w:color="88A9C9" w:themeColor="accent3" w:themeTint="99"/>
        <w:bottom w:val="single" w:sz="4" w:space="0" w:color="88A9C9" w:themeColor="accent3" w:themeTint="99"/>
        <w:right w:val="single" w:sz="4" w:space="0" w:color="88A9C9" w:themeColor="accent3" w:themeTint="99"/>
        <w:insideH w:val="single" w:sz="4" w:space="0" w:color="88A9C9" w:themeColor="accent3" w:themeTint="99"/>
        <w:insideV w:val="single" w:sz="4" w:space="0" w:color="88A9C9" w:themeColor="accent3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D7E2ED" w:themeFill="accent3" w:themeFillTint="33"/>
      </w:tcPr>
    </w:tblStylePr>
    <w:tblStylePr w:type="band1Horz">
      <w:tblPr/>
      <w:tcPr>
        <w:shd w:val="clear" w:color="auto" w:fill="D7E2ED" w:themeFill="accent3" w:themeFillTint="33"/>
      </w:tcPr>
    </w:tblStylePr>
    <w:tblStylePr w:type="neCell">
      <w:tblPr/>
      <w:tcPr>
        <w:tcBorders>
          <w:bottom w:val="single" w:sz="4" w:space="0" w:color="88A9C9" w:themeColor="accent3" w:themeTint="99"/>
        </w:tcBorders>
      </w:tcPr>
    </w:tblStylePr>
    <w:tblStylePr w:type="nwCell">
      <w:tblPr/>
      <w:tcPr>
        <w:tcBorders>
          <w:bottom w:val="single" w:sz="4" w:space="0" w:color="88A9C9" w:themeColor="accent3" w:themeTint="99"/>
        </w:tcBorders>
      </w:tcPr>
    </w:tblStylePr>
    <w:tblStylePr w:type="seCell">
      <w:tblPr/>
      <w:tcPr>
        <w:tcBorders>
          <w:top w:val="single" w:sz="4" w:space="0" w:color="88A9C9" w:themeColor="accent3" w:themeTint="99"/>
        </w:tcBorders>
      </w:tcPr>
    </w:tblStylePr>
    <w:tblStylePr w:type="swCell">
      <w:tblPr/>
      <w:tcPr>
        <w:tcBorders>
          <w:top w:val="single" w:sz="4" w:space="0" w:color="88A9C9" w:themeColor="accent3" w:themeTint="99"/>
        </w:tcBorders>
      </w:tcPr>
    </w:tblStylePr>
  </w:style>
  <w:style w:type="table" w:styleId="Rutntstabell7frgstarkdekorfrg4">
    <w:name w:val="Grid Table 7 Colorful Accent 4"/>
    <w:basedOn w:val="Normaltabell"/>
    <w:uiPriority w:val="52"/>
    <w:rsid w:val="00573DFD"/>
    <w:pPr>
      <w:spacing w:after="0" w:line="240" w:lineRule="auto"/>
    </w:pPr>
    <w:rPr>
      <w:color w:val="6689A8" w:themeColor="accent4" w:themeShade="BF"/>
    </w:rPr>
    <w:tblPr>
      <w:tblStyleRowBandSize w:val="1"/>
      <w:tblStyleColBandSize w:val="1"/>
      <w:tblBorders>
        <w:top w:val="single" w:sz="4" w:space="0" w:color="C5D3DE" w:themeColor="accent4" w:themeTint="99"/>
        <w:left w:val="single" w:sz="4" w:space="0" w:color="C5D3DE" w:themeColor="accent4" w:themeTint="99"/>
        <w:bottom w:val="single" w:sz="4" w:space="0" w:color="C5D3DE" w:themeColor="accent4" w:themeTint="99"/>
        <w:right w:val="single" w:sz="4" w:space="0" w:color="C5D3DE" w:themeColor="accent4" w:themeTint="99"/>
        <w:insideH w:val="single" w:sz="4" w:space="0" w:color="C5D3DE" w:themeColor="accent4" w:themeTint="99"/>
        <w:insideV w:val="single" w:sz="4" w:space="0" w:color="C5D3DE" w:themeColor="accent4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BF0F4" w:themeFill="accent4" w:themeFillTint="33"/>
      </w:tcPr>
    </w:tblStylePr>
    <w:tblStylePr w:type="band1Horz">
      <w:tblPr/>
      <w:tcPr>
        <w:shd w:val="clear" w:color="auto" w:fill="EBF0F4" w:themeFill="accent4" w:themeFillTint="33"/>
      </w:tcPr>
    </w:tblStylePr>
    <w:tblStylePr w:type="neCell">
      <w:tblPr/>
      <w:tcPr>
        <w:tcBorders>
          <w:bottom w:val="single" w:sz="4" w:space="0" w:color="C5D3DE" w:themeColor="accent4" w:themeTint="99"/>
        </w:tcBorders>
      </w:tcPr>
    </w:tblStylePr>
    <w:tblStylePr w:type="nwCell">
      <w:tblPr/>
      <w:tcPr>
        <w:tcBorders>
          <w:bottom w:val="single" w:sz="4" w:space="0" w:color="C5D3DE" w:themeColor="accent4" w:themeTint="99"/>
        </w:tcBorders>
      </w:tcPr>
    </w:tblStylePr>
    <w:tblStylePr w:type="seCell">
      <w:tblPr/>
      <w:tcPr>
        <w:tcBorders>
          <w:top w:val="single" w:sz="4" w:space="0" w:color="C5D3DE" w:themeColor="accent4" w:themeTint="99"/>
        </w:tcBorders>
      </w:tcPr>
    </w:tblStylePr>
    <w:tblStylePr w:type="swCell">
      <w:tblPr/>
      <w:tcPr>
        <w:tcBorders>
          <w:top w:val="single" w:sz="4" w:space="0" w:color="C5D3DE" w:themeColor="accent4" w:themeTint="99"/>
        </w:tcBorders>
      </w:tcPr>
    </w:tblStylePr>
  </w:style>
  <w:style w:type="table" w:styleId="Rutntstabell7frgstarkdekorfrg5">
    <w:name w:val="Grid Table 7 Colorful Accent 5"/>
    <w:basedOn w:val="Normaltabell"/>
    <w:uiPriority w:val="52"/>
    <w:rsid w:val="00573DFD"/>
    <w:pPr>
      <w:spacing w:after="0" w:line="240" w:lineRule="auto"/>
    </w:pPr>
    <w:rPr>
      <w:color w:val="545047" w:themeColor="accent5" w:themeShade="BF"/>
    </w:rPr>
    <w:tblPr>
      <w:tblStyleRowBandSize w:val="1"/>
      <w:tblStyleColBandSize w:val="1"/>
      <w:tblBorders>
        <w:top w:val="single" w:sz="4" w:space="0" w:color="ACA69C" w:themeColor="accent5" w:themeTint="99"/>
        <w:left w:val="single" w:sz="4" w:space="0" w:color="ACA69C" w:themeColor="accent5" w:themeTint="99"/>
        <w:bottom w:val="single" w:sz="4" w:space="0" w:color="ACA69C" w:themeColor="accent5" w:themeTint="99"/>
        <w:right w:val="single" w:sz="4" w:space="0" w:color="ACA69C" w:themeColor="accent5" w:themeTint="99"/>
        <w:insideH w:val="single" w:sz="4" w:space="0" w:color="ACA69C" w:themeColor="accent5" w:themeTint="99"/>
        <w:insideV w:val="single" w:sz="4" w:space="0" w:color="ACA69C" w:themeColor="accent5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E3E1DE" w:themeFill="accent5" w:themeFillTint="33"/>
      </w:tcPr>
    </w:tblStylePr>
    <w:tblStylePr w:type="band1Horz">
      <w:tblPr/>
      <w:tcPr>
        <w:shd w:val="clear" w:color="auto" w:fill="E3E1DE" w:themeFill="accent5" w:themeFillTint="33"/>
      </w:tcPr>
    </w:tblStylePr>
    <w:tblStylePr w:type="neCell">
      <w:tblPr/>
      <w:tcPr>
        <w:tcBorders>
          <w:bottom w:val="single" w:sz="4" w:space="0" w:color="ACA69C" w:themeColor="accent5" w:themeTint="99"/>
        </w:tcBorders>
      </w:tcPr>
    </w:tblStylePr>
    <w:tblStylePr w:type="nwCell">
      <w:tblPr/>
      <w:tcPr>
        <w:tcBorders>
          <w:bottom w:val="single" w:sz="4" w:space="0" w:color="ACA69C" w:themeColor="accent5" w:themeTint="99"/>
        </w:tcBorders>
      </w:tcPr>
    </w:tblStylePr>
    <w:tblStylePr w:type="seCell">
      <w:tblPr/>
      <w:tcPr>
        <w:tcBorders>
          <w:top w:val="single" w:sz="4" w:space="0" w:color="ACA69C" w:themeColor="accent5" w:themeTint="99"/>
        </w:tcBorders>
      </w:tcPr>
    </w:tblStylePr>
    <w:tblStylePr w:type="swCell">
      <w:tblPr/>
      <w:tcPr>
        <w:tcBorders>
          <w:top w:val="single" w:sz="4" w:space="0" w:color="ACA69C" w:themeColor="accent5" w:themeTint="99"/>
        </w:tcBorders>
      </w:tcPr>
    </w:tblStylePr>
  </w:style>
  <w:style w:type="table" w:styleId="Rutntstabell7frgstarkdekorfrg6">
    <w:name w:val="Grid Table 7 Colorful Accent 6"/>
    <w:basedOn w:val="Normaltabell"/>
    <w:uiPriority w:val="52"/>
    <w:rsid w:val="00573DFD"/>
    <w:pPr>
      <w:spacing w:after="0" w:line="240" w:lineRule="auto"/>
    </w:pPr>
    <w:rPr>
      <w:color w:val="95ACC5" w:themeColor="accent6" w:themeShade="BF"/>
    </w:rPr>
    <w:tblPr>
      <w:tblStyleRowBandSize w:val="1"/>
      <w:tblStyleColBandSize w:val="1"/>
      <w:tblBorders>
        <w:top w:val="single" w:sz="4" w:space="0" w:color="ECF0F4" w:themeColor="accent6" w:themeTint="99"/>
        <w:left w:val="single" w:sz="4" w:space="0" w:color="ECF0F4" w:themeColor="accent6" w:themeTint="99"/>
        <w:bottom w:val="single" w:sz="4" w:space="0" w:color="ECF0F4" w:themeColor="accent6" w:themeTint="99"/>
        <w:right w:val="single" w:sz="4" w:space="0" w:color="ECF0F4" w:themeColor="accent6" w:themeTint="99"/>
        <w:insideH w:val="single" w:sz="4" w:space="0" w:color="ECF0F4" w:themeColor="accent6" w:themeTint="99"/>
        <w:insideV w:val="single" w:sz="4" w:space="0" w:color="ECF0F4" w:themeColor="accent6" w:themeTint="99"/>
      </w:tblBorders>
    </w:tblPr>
    <w:tblStylePr w:type="firstRow">
      <w:rPr>
        <w:b/>
        <w:bCs/>
      </w:rPr>
      <w:tblPr/>
      <w:tcPr>
        <w:tcBorders>
          <w:top w:val="nil"/>
          <w:left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pPr>
        <w:jc w:val="right"/>
      </w:pPr>
      <w:rPr>
        <w:i/>
        <w:iCs/>
      </w:rPr>
      <w:tblPr/>
      <w:tcPr>
        <w:tcBorders>
          <w:top w:val="nil"/>
          <w:left w:val="nil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i/>
        <w:iCs/>
      </w:rPr>
      <w:tblPr/>
      <w:tcPr>
        <w:tcBorders>
          <w:top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shd w:val="clear" w:color="auto" w:fill="F8FAFB" w:themeFill="accent6" w:themeFillTint="33"/>
      </w:tcPr>
    </w:tblStylePr>
    <w:tblStylePr w:type="band1Horz">
      <w:tblPr/>
      <w:tcPr>
        <w:shd w:val="clear" w:color="auto" w:fill="F8FAFB" w:themeFill="accent6" w:themeFillTint="33"/>
      </w:tcPr>
    </w:tblStylePr>
    <w:tblStylePr w:type="neCell">
      <w:tblPr/>
      <w:tcPr>
        <w:tcBorders>
          <w:bottom w:val="single" w:sz="4" w:space="0" w:color="ECF0F4" w:themeColor="accent6" w:themeTint="99"/>
        </w:tcBorders>
      </w:tcPr>
    </w:tblStylePr>
    <w:tblStylePr w:type="nwCell">
      <w:tblPr/>
      <w:tcPr>
        <w:tcBorders>
          <w:bottom w:val="single" w:sz="4" w:space="0" w:color="ECF0F4" w:themeColor="accent6" w:themeTint="99"/>
        </w:tcBorders>
      </w:tcPr>
    </w:tblStylePr>
    <w:tblStylePr w:type="seCell">
      <w:tblPr/>
      <w:tcPr>
        <w:tcBorders>
          <w:top w:val="single" w:sz="4" w:space="0" w:color="ECF0F4" w:themeColor="accent6" w:themeTint="99"/>
        </w:tcBorders>
      </w:tcPr>
    </w:tblStylePr>
    <w:tblStylePr w:type="swCell">
      <w:tblPr/>
      <w:tcPr>
        <w:tcBorders>
          <w:top w:val="single" w:sz="4" w:space="0" w:color="ECF0F4" w:themeColor="accent6" w:themeTint="99"/>
        </w:tcBorders>
      </w:tcPr>
    </w:tblStylePr>
  </w:style>
  <w:style w:type="paragraph" w:styleId="Signatur">
    <w:name w:val="Signature"/>
    <w:basedOn w:val="Normal"/>
    <w:link w:val="SignaturChar"/>
    <w:uiPriority w:val="99"/>
    <w:semiHidden/>
    <w:unhideWhenUsed/>
    <w:rsid w:val="00573DFD"/>
    <w:pPr>
      <w:spacing w:after="0" w:line="240" w:lineRule="auto"/>
      <w:ind w:left="4252"/>
    </w:pPr>
  </w:style>
  <w:style w:type="character" w:customStyle="1" w:styleId="SignaturChar">
    <w:name w:val="Signatur Char"/>
    <w:basedOn w:val="Standardstycketeckensnitt"/>
    <w:link w:val="Signatur"/>
    <w:uiPriority w:val="99"/>
    <w:semiHidden/>
    <w:rsid w:val="00573DFD"/>
  </w:style>
  <w:style w:type="character" w:styleId="Slutnotsreferens">
    <w:name w:val="endnote reference"/>
    <w:basedOn w:val="Standardstycketeckensnitt"/>
    <w:uiPriority w:val="99"/>
    <w:semiHidden/>
    <w:unhideWhenUsed/>
    <w:rsid w:val="00573DFD"/>
    <w:rPr>
      <w:noProof w:val="0"/>
      <w:vertAlign w:val="superscript"/>
    </w:rPr>
  </w:style>
  <w:style w:type="paragraph" w:styleId="Slutnotstext">
    <w:name w:val="endnote text"/>
    <w:basedOn w:val="Normal"/>
    <w:link w:val="SlutnotstextChar"/>
    <w:uiPriority w:val="99"/>
    <w:semiHidden/>
    <w:unhideWhenUsed/>
    <w:rsid w:val="00573DFD"/>
    <w:pPr>
      <w:spacing w:after="0" w:line="240" w:lineRule="auto"/>
    </w:pPr>
    <w:rPr>
      <w:sz w:val="20"/>
      <w:szCs w:val="20"/>
    </w:rPr>
  </w:style>
  <w:style w:type="character" w:customStyle="1" w:styleId="SlutnotstextChar">
    <w:name w:val="Slutnotstext Char"/>
    <w:basedOn w:val="Standardstycketeckensnitt"/>
    <w:link w:val="Slutnotstext"/>
    <w:uiPriority w:val="99"/>
    <w:semiHidden/>
    <w:rsid w:val="00573DFD"/>
    <w:rPr>
      <w:sz w:val="20"/>
      <w:szCs w:val="20"/>
    </w:rPr>
  </w:style>
  <w:style w:type="character" w:styleId="Smarthyperlnk">
    <w:name w:val="Smart Hyperlink"/>
    <w:basedOn w:val="Standardstycketeckensnitt"/>
    <w:uiPriority w:val="99"/>
    <w:semiHidden/>
    <w:unhideWhenUsed/>
    <w:rsid w:val="00573DFD"/>
    <w:rPr>
      <w:noProof w:val="0"/>
      <w:u w:val="dotted"/>
    </w:rPr>
  </w:style>
  <w:style w:type="table" w:styleId="Standardtabell1">
    <w:name w:val="Table Classic 1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2">
    <w:name w:val="Table Classic 2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3">
    <w:name w:val="Table Classic 3"/>
    <w:basedOn w:val="Normaltabell"/>
    <w:uiPriority w:val="99"/>
    <w:semiHidden/>
    <w:unhideWhenUsed/>
    <w:rsid w:val="00573DFD"/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Standardtabell4">
    <w:name w:val="Table Classic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Stark">
    <w:name w:val="Strong"/>
    <w:basedOn w:val="Standardstycketeckensnitt"/>
    <w:uiPriority w:val="22"/>
    <w:semiHidden/>
    <w:qFormat/>
    <w:rsid w:val="00573DFD"/>
    <w:rPr>
      <w:b/>
      <w:bCs/>
      <w:noProof w:val="0"/>
    </w:rPr>
  </w:style>
  <w:style w:type="character" w:styleId="Starkbetoning">
    <w:name w:val="Intense Emphasis"/>
    <w:basedOn w:val="Standardstycketeckensnitt"/>
    <w:uiPriority w:val="21"/>
    <w:semiHidden/>
    <w:qFormat/>
    <w:rsid w:val="00573DFD"/>
    <w:rPr>
      <w:i/>
      <w:iCs/>
      <w:noProof w:val="0"/>
      <w:color w:val="1A3050" w:themeColor="accent1"/>
    </w:rPr>
  </w:style>
  <w:style w:type="character" w:styleId="Starkreferens">
    <w:name w:val="Intense Reference"/>
    <w:basedOn w:val="Standardstycketeckensnitt"/>
    <w:uiPriority w:val="32"/>
    <w:semiHidden/>
    <w:qFormat/>
    <w:rsid w:val="00573DFD"/>
    <w:rPr>
      <w:b/>
      <w:bCs/>
      <w:smallCaps/>
      <w:noProof w:val="0"/>
      <w:color w:val="1A3050" w:themeColor="accent1"/>
      <w:spacing w:val="5"/>
    </w:rPr>
  </w:style>
  <w:style w:type="paragraph" w:styleId="Starktcitat">
    <w:name w:val="Intense Quote"/>
    <w:basedOn w:val="Normal"/>
    <w:next w:val="Normal"/>
    <w:link w:val="StarktcitatChar"/>
    <w:uiPriority w:val="30"/>
    <w:semiHidden/>
    <w:qFormat/>
    <w:rsid w:val="00573DFD"/>
    <w:pPr>
      <w:pBdr>
        <w:top w:val="single" w:sz="4" w:space="10" w:color="1A3050" w:themeColor="accent1"/>
        <w:bottom w:val="single" w:sz="4" w:space="10" w:color="1A3050" w:themeColor="accent1"/>
      </w:pBdr>
      <w:spacing w:before="360" w:after="360"/>
      <w:ind w:left="864" w:right="864"/>
      <w:jc w:val="center"/>
    </w:pPr>
    <w:rPr>
      <w:i/>
      <w:iCs/>
      <w:color w:val="1A3050" w:themeColor="accent1"/>
    </w:rPr>
  </w:style>
  <w:style w:type="character" w:customStyle="1" w:styleId="StarktcitatChar">
    <w:name w:val="Starkt citat Char"/>
    <w:basedOn w:val="Standardstycketeckensnitt"/>
    <w:link w:val="Starktcitat"/>
    <w:uiPriority w:val="30"/>
    <w:semiHidden/>
    <w:rsid w:val="00573DFD"/>
    <w:rPr>
      <w:i/>
      <w:iCs/>
      <w:color w:val="1A3050" w:themeColor="accent1"/>
    </w:rPr>
  </w:style>
  <w:style w:type="table" w:styleId="Tabellmed3D-effekter1">
    <w:name w:val="Table 3D effects 1"/>
    <w:basedOn w:val="Normaltabell"/>
    <w:uiPriority w:val="99"/>
    <w:semiHidden/>
    <w:unhideWhenUsed/>
    <w:rsid w:val="00573DFD"/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ellmed3D-effekter2">
    <w:name w:val="Table 3D effects 2"/>
    <w:basedOn w:val="Normaltabell"/>
    <w:uiPriority w:val="99"/>
    <w:semiHidden/>
    <w:unhideWhenUsed/>
    <w:rsid w:val="00573DFD"/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3D-effekter3">
    <w:name w:val="Table 3D effects 3"/>
    <w:basedOn w:val="Normaltabell"/>
    <w:uiPriority w:val="99"/>
    <w:semiHidden/>
    <w:unhideWhenUsed/>
    <w:rsid w:val="00573DFD"/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1">
    <w:name w:val="Table Columns 1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2">
    <w:name w:val="Table Columns 2"/>
    <w:basedOn w:val="Normaltabell"/>
    <w:uiPriority w:val="99"/>
    <w:semiHidden/>
    <w:unhideWhenUsed/>
    <w:rsid w:val="00573DFD"/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3">
    <w:name w:val="Table Columns 3"/>
    <w:basedOn w:val="Normaltabell"/>
    <w:uiPriority w:val="99"/>
    <w:semiHidden/>
    <w:unhideWhenUsed/>
    <w:rsid w:val="00573DFD"/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medkolumn4">
    <w:name w:val="Table Columns 4"/>
    <w:basedOn w:val="Normaltabell"/>
    <w:uiPriority w:val="99"/>
    <w:semiHidden/>
    <w:unhideWhenUsed/>
    <w:rsid w:val="00573DFD"/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ellmedkolumn5">
    <w:name w:val="Table Columns 5"/>
    <w:basedOn w:val="Normaltabell"/>
    <w:uiPriority w:val="99"/>
    <w:semiHidden/>
    <w:unhideWhenUsed/>
    <w:rsid w:val="00573DFD"/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ellista1">
    <w:name w:val="Table List 1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2">
    <w:name w:val="Table List 2"/>
    <w:basedOn w:val="Normaltabell"/>
    <w:uiPriority w:val="99"/>
    <w:semiHidden/>
    <w:unhideWhenUsed/>
    <w:rsid w:val="00573DFD"/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3">
    <w:name w:val="Table List 3"/>
    <w:basedOn w:val="Normaltabell"/>
    <w:uiPriority w:val="99"/>
    <w:semiHidden/>
    <w:unhideWhenUsed/>
    <w:rsid w:val="00573DFD"/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4">
    <w:name w:val="Table List 4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ellista5">
    <w:name w:val="Table List 5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ista6">
    <w:name w:val="Table List 6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ellista7">
    <w:name w:val="Table List 7"/>
    <w:basedOn w:val="Normaltabell"/>
    <w:uiPriority w:val="99"/>
    <w:semiHidden/>
    <w:unhideWhenUsed/>
    <w:rsid w:val="00573DFD"/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ellista8">
    <w:name w:val="Table List 8"/>
    <w:basedOn w:val="Normaltabell"/>
    <w:uiPriority w:val="99"/>
    <w:semiHidden/>
    <w:unhideWhenUsed/>
    <w:rsid w:val="00573DFD"/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ellrutnt1">
    <w:name w:val="Table Grid 1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2">
    <w:name w:val="Table Grid 2"/>
    <w:basedOn w:val="Normaltabell"/>
    <w:uiPriority w:val="99"/>
    <w:semiHidden/>
    <w:unhideWhenUsed/>
    <w:rsid w:val="00573DFD"/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3">
    <w:name w:val="Table Grid 3"/>
    <w:basedOn w:val="Normaltabell"/>
    <w:uiPriority w:val="99"/>
    <w:semiHidden/>
    <w:unhideWhenUsed/>
    <w:rsid w:val="00573DFD"/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4">
    <w:name w:val="Table Grid 4"/>
    <w:basedOn w:val="Normaltabell"/>
    <w:uiPriority w:val="99"/>
    <w:semiHidden/>
    <w:unhideWhenUsed/>
    <w:rsid w:val="00573DFD"/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5">
    <w:name w:val="Table Grid 5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6">
    <w:name w:val="Table Grid 6"/>
    <w:basedOn w:val="Normaltabell"/>
    <w:uiPriority w:val="99"/>
    <w:semiHidden/>
    <w:unhideWhenUsed/>
    <w:rsid w:val="00573DFD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7">
    <w:name w:val="Table Grid 7"/>
    <w:basedOn w:val="Normaltabell"/>
    <w:uiPriority w:val="99"/>
    <w:semiHidden/>
    <w:unhideWhenUsed/>
    <w:rsid w:val="00573DFD"/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ellrutnt8">
    <w:name w:val="Table Grid 8"/>
    <w:basedOn w:val="Normaltabell"/>
    <w:uiPriority w:val="99"/>
    <w:semiHidden/>
    <w:unhideWhenUsed/>
    <w:rsid w:val="00573DFD"/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ellrutntljust">
    <w:name w:val="Grid Table Light"/>
    <w:basedOn w:val="Normaltabell"/>
    <w:uiPriority w:val="40"/>
    <w:rsid w:val="00573DFD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table" w:styleId="Tabelltema">
    <w:name w:val="Table Theme"/>
    <w:basedOn w:val="Normaltabell"/>
    <w:uiPriority w:val="99"/>
    <w:semiHidden/>
    <w:unhideWhenUsed/>
    <w:rsid w:val="00573DF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Underrubrik">
    <w:name w:val="Subtitle"/>
    <w:basedOn w:val="Normal"/>
    <w:next w:val="Normal"/>
    <w:link w:val="UnderrubrikChar"/>
    <w:uiPriority w:val="11"/>
    <w:semiHidden/>
    <w:qFormat/>
    <w:rsid w:val="00573DFD"/>
    <w:pPr>
      <w:numPr>
        <w:ilvl w:val="1"/>
      </w:numPr>
      <w:spacing w:after="160"/>
    </w:pPr>
    <w:rPr>
      <w:rFonts w:eastAsiaTheme="minorEastAsia"/>
      <w:color w:val="5A5A5A" w:themeColor="text1" w:themeTint="A5"/>
      <w:spacing w:val="15"/>
      <w:sz w:val="22"/>
      <w:szCs w:val="22"/>
    </w:rPr>
  </w:style>
  <w:style w:type="character" w:customStyle="1" w:styleId="UnderrubrikChar">
    <w:name w:val="Underrubrik Char"/>
    <w:basedOn w:val="Standardstycketeckensnitt"/>
    <w:link w:val="Underrubrik"/>
    <w:uiPriority w:val="11"/>
    <w:semiHidden/>
    <w:rsid w:val="00573DFD"/>
    <w:rPr>
      <w:rFonts w:eastAsiaTheme="minorEastAsia"/>
      <w:color w:val="5A5A5A" w:themeColor="text1" w:themeTint="A5"/>
      <w:spacing w:val="15"/>
      <w:sz w:val="22"/>
      <w:szCs w:val="22"/>
    </w:rPr>
  </w:style>
  <w:style w:type="table" w:styleId="Webbtabell1">
    <w:name w:val="Table Web 1"/>
    <w:basedOn w:val="Normaltabell"/>
    <w:uiPriority w:val="99"/>
    <w:semiHidden/>
    <w:unhideWhenUsed/>
    <w:rsid w:val="00573DFD"/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2">
    <w:name w:val="Table Web 2"/>
    <w:basedOn w:val="Normaltabell"/>
    <w:uiPriority w:val="99"/>
    <w:semiHidden/>
    <w:unhideWhenUsed/>
    <w:rsid w:val="00573DFD"/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Webbtabell3">
    <w:name w:val="Table Web 3"/>
    <w:basedOn w:val="Normaltabell"/>
    <w:uiPriority w:val="99"/>
    <w:semiHidden/>
    <w:unhideWhenUsed/>
    <w:rsid w:val="00573DFD"/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8.xml"/><Relationship Id="rId13" Type="http://schemas.openxmlformats.org/officeDocument/2006/relationships/footnotes" Target="footnotes.xml"/><Relationship Id="rId18" Type="http://schemas.openxmlformats.org/officeDocument/2006/relationships/footer" Target="footer2.xml"/><Relationship Id="rId3" Type="http://schemas.openxmlformats.org/officeDocument/2006/relationships/customXml" Target="../customXml/item3.xml"/><Relationship Id="rId21" Type="http://schemas.openxmlformats.org/officeDocument/2006/relationships/fontTable" Target="fontTable.xml"/><Relationship Id="rId7" Type="http://schemas.openxmlformats.org/officeDocument/2006/relationships/customXml" Target="../customXml/item7.xml"/><Relationship Id="rId12" Type="http://schemas.openxmlformats.org/officeDocument/2006/relationships/webSettings" Target="webSettings.xm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2.xml"/><Relationship Id="rId20" Type="http://schemas.openxmlformats.org/officeDocument/2006/relationships/footer" Target="footer3.xml"/><Relationship Id="rId1" Type="http://schemas.openxmlformats.org/officeDocument/2006/relationships/customXml" Target="../customXml/item1.xml"/><Relationship Id="rId11" Type="http://schemas.openxmlformats.org/officeDocument/2006/relationships/settings" Target="settings.xml"/><Relationship Id="rId23" Type="http://schemas.openxmlformats.org/officeDocument/2006/relationships/theme" Target="theme/theme1.xml"/><Relationship Id="rId15" Type="http://schemas.openxmlformats.org/officeDocument/2006/relationships/header" Target="header1.xml"/><Relationship Id="rId10" Type="http://schemas.openxmlformats.org/officeDocument/2006/relationships/styles" Target="styles.xml"/><Relationship Id="rId19" Type="http://schemas.openxmlformats.org/officeDocument/2006/relationships/header" Target="header3.xml"/><Relationship Id="rId22" Type="http://schemas.openxmlformats.org/officeDocument/2006/relationships/glossaryDocument" Target="glossary/document.xml"/><Relationship Id="rId9" Type="http://schemas.openxmlformats.org/officeDocument/2006/relationships/numbering" Target="numbering.xml"/><Relationship Id="rId14" Type="http://schemas.openxmlformats.org/officeDocument/2006/relationships/endnotes" Target="endnote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ProgramData\RK-IT\Office\RK%20Basmall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5226D30CC3D457F9C09CF580EA3031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8D67C5E-4A5D-4D15-9299-9268024CC5E2}"/>
      </w:docPartPr>
      <w:docPartBody>
        <w:p w:rsidR="00A67CEC" w:rsidRDefault="00064349" w:rsidP="00064349">
          <w:pPr>
            <w:pStyle w:val="D5226D30CC3D457F9C09CF580EA3031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61CD24CD711A4115BC8E7E4F3516E1D2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087919A-DBE0-4849-BD14-5609B4D6484F}"/>
      </w:docPartPr>
      <w:docPartBody>
        <w:p w:rsidR="00A67CEC" w:rsidRDefault="00064349" w:rsidP="00064349">
          <w:pPr>
            <w:pStyle w:val="61CD24CD711A4115BC8E7E4F3516E1D2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89159E4F087D4E73AE47BD84C6F6F94E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5234D94-0955-4E54-ABA6-76E1E27F867E}"/>
      </w:docPartPr>
      <w:docPartBody>
        <w:p w:rsidR="00A67CEC" w:rsidRDefault="00064349" w:rsidP="00064349">
          <w:pPr>
            <w:pStyle w:val="89159E4F087D4E73AE47BD84C6F6F94E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12270851C2E46368DB8C870028C3241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49D522D-7C19-40F1-A40E-4FD591922F3E}"/>
      </w:docPartPr>
      <w:docPartBody>
        <w:p w:rsidR="00A67CEC" w:rsidRDefault="00064349" w:rsidP="00064349">
          <w:pPr>
            <w:pStyle w:val="012270851C2E46368DB8C870028C3241"/>
          </w:pPr>
          <w:r>
            <w:rPr>
              <w:rStyle w:val="Platshllartext"/>
            </w:rPr>
            <w:t xml:space="preserve"> </w:t>
          </w:r>
        </w:p>
      </w:docPartBody>
    </w:docPart>
    <w:docPart>
      <w:docPartPr>
        <w:name w:val="057080EACA684B8FBB7A9364EB219CA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D87BCFCD-3F93-4F81-9864-6383401BD273}"/>
      </w:docPartPr>
      <w:docPartBody>
        <w:p w:rsidR="00A67CEC" w:rsidRDefault="00064349" w:rsidP="00064349">
          <w:pPr>
            <w:pStyle w:val="057080EACA684B8FBB7A9364EB219CA5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0842D3A2C1674C79A37B9B33A861F378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E90EDD6-39A0-444C-8325-CE12442C69BB}"/>
      </w:docPartPr>
      <w:docPartBody>
        <w:p w:rsidR="00A67CEC" w:rsidRDefault="00064349" w:rsidP="00064349">
          <w:pPr>
            <w:pStyle w:val="0842D3A2C1674C79A37B9B33A861F378"/>
          </w:pPr>
          <w:r>
            <w:t xml:space="preserve"> </w:t>
          </w:r>
          <w:r>
            <w:rPr>
              <w:rStyle w:val="Platshllartext"/>
            </w:rPr>
            <w:t>Välj ett parti.</w:t>
          </w:r>
        </w:p>
      </w:docPartBody>
    </w:docPart>
    <w:docPart>
      <w:docPartPr>
        <w:name w:val="E8807C76B69C475399673D1F71E841F3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CFBA98DE-2E73-4496-8E20-A3533BE25BD2}"/>
      </w:docPartPr>
      <w:docPartBody>
        <w:p w:rsidR="00A67CEC" w:rsidRDefault="00064349" w:rsidP="00064349">
          <w:pPr>
            <w:pStyle w:val="E8807C76B69C475399673D1F71E841F3"/>
          </w:pPr>
          <w:r>
            <w:rPr>
              <w:rStyle w:val="Platshllartext"/>
            </w:rPr>
            <w:t xml:space="preserve">Klicka </w:t>
          </w:r>
          <w:r w:rsidRPr="00AC4EF6">
            <w:rPr>
              <w:rStyle w:val="Platshllartext"/>
            </w:rPr>
            <w:t xml:space="preserve">här för att ange </w:t>
          </w:r>
          <w:r>
            <w:rPr>
              <w:rStyle w:val="Platshllartext"/>
            </w:rPr>
            <w:t>namnet på frågeställaren</w:t>
          </w:r>
          <w:r w:rsidRPr="00AC4EF6">
            <w:rPr>
              <w:rStyle w:val="Platshllartext"/>
            </w:rPr>
            <w:t>.</w:t>
          </w:r>
        </w:p>
      </w:docPartBody>
    </w:docPart>
    <w:docPart>
      <w:docPartPr>
        <w:name w:val="AD3D74547E9D484EB3FA720EDCC849AA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719A1640-6C0C-46F6-96C8-04E905CAE30B}"/>
      </w:docPartPr>
      <w:docPartBody>
        <w:p w:rsidR="00A67CEC" w:rsidRDefault="00064349" w:rsidP="00064349">
          <w:pPr>
            <w:pStyle w:val="AD3D74547E9D484EB3FA720EDCC849AA"/>
          </w:pPr>
          <w:r>
            <w:rPr>
              <w:rStyle w:val="Platshllartext"/>
            </w:rPr>
            <w:t>Klicka här för att ange datum.</w:t>
          </w:r>
        </w:p>
      </w:docPartBody>
    </w:docPart>
    <w:docPart>
      <w:docPartPr>
        <w:name w:val="292E9B2333E742E1BB234C30AC46827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298BEEF-6A4F-485A-921E-3265FB86A8CB}"/>
      </w:docPartPr>
      <w:docPartBody>
        <w:p w:rsidR="00A67CEC" w:rsidRDefault="00064349" w:rsidP="00064349">
          <w:pPr>
            <w:pStyle w:val="292E9B2333E742E1BB234C30AC468274"/>
          </w:pPr>
          <w:r>
            <w:rPr>
              <w:rStyle w:val="Platshllartext"/>
            </w:rPr>
            <w:t>Välj undertecknare</w:t>
          </w:r>
          <w:r w:rsidRPr="00AC4EF6">
            <w:rPr>
              <w:rStyle w:val="Platshllartext"/>
            </w:rPr>
            <w:t>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OrigGarmnd BT"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64349"/>
    <w:rsid w:val="00064349"/>
    <w:rsid w:val="009121FA"/>
    <w:rsid w:val="00A60A58"/>
    <w:rsid w:val="00A67C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B5732A2B1EEA4385B5D1A8D0562F2E77">
    <w:name w:val="B5732A2B1EEA4385B5D1A8D0562F2E77"/>
    <w:rsid w:val="00064349"/>
  </w:style>
  <w:style w:type="character" w:styleId="Platshllartext">
    <w:name w:val="Placeholder Text"/>
    <w:basedOn w:val="Standardstycketeckensnitt"/>
    <w:uiPriority w:val="99"/>
    <w:semiHidden/>
    <w:rsid w:val="00064349"/>
    <w:rPr>
      <w:noProof w:val="0"/>
      <w:color w:val="808080"/>
    </w:rPr>
  </w:style>
  <w:style w:type="paragraph" w:customStyle="1" w:styleId="B129BB749B4D42E181B4721346CD406D">
    <w:name w:val="B129BB749B4D42E181B4721346CD406D"/>
    <w:rsid w:val="00064349"/>
  </w:style>
  <w:style w:type="paragraph" w:customStyle="1" w:styleId="2D862E70F8A9481B871AAE19501C2B95">
    <w:name w:val="2D862E70F8A9481B871AAE19501C2B95"/>
    <w:rsid w:val="00064349"/>
  </w:style>
  <w:style w:type="paragraph" w:customStyle="1" w:styleId="8BB91E7BCEC641D4B5FB3AE52530422D">
    <w:name w:val="8BB91E7BCEC641D4B5FB3AE52530422D"/>
    <w:rsid w:val="00064349"/>
  </w:style>
  <w:style w:type="paragraph" w:customStyle="1" w:styleId="D5226D30CC3D457F9C09CF580EA30311">
    <w:name w:val="D5226D30CC3D457F9C09CF580EA30311"/>
    <w:rsid w:val="00064349"/>
  </w:style>
  <w:style w:type="paragraph" w:customStyle="1" w:styleId="61CD24CD711A4115BC8E7E4F3516E1D2">
    <w:name w:val="61CD24CD711A4115BC8E7E4F3516E1D2"/>
    <w:rsid w:val="00064349"/>
  </w:style>
  <w:style w:type="paragraph" w:customStyle="1" w:styleId="B3177D28E4B24653932AEB70138DC442">
    <w:name w:val="B3177D28E4B24653932AEB70138DC442"/>
    <w:rsid w:val="00064349"/>
  </w:style>
  <w:style w:type="paragraph" w:customStyle="1" w:styleId="C06AAB51EDD943D7BA3266BE88B59ADD">
    <w:name w:val="C06AAB51EDD943D7BA3266BE88B59ADD"/>
    <w:rsid w:val="00064349"/>
  </w:style>
  <w:style w:type="paragraph" w:customStyle="1" w:styleId="3695061A5E9443C790C9E49ED365134D">
    <w:name w:val="3695061A5E9443C790C9E49ED365134D"/>
    <w:rsid w:val="00064349"/>
  </w:style>
  <w:style w:type="paragraph" w:customStyle="1" w:styleId="89159E4F087D4E73AE47BD84C6F6F94E">
    <w:name w:val="89159E4F087D4E73AE47BD84C6F6F94E"/>
    <w:rsid w:val="00064349"/>
  </w:style>
  <w:style w:type="paragraph" w:customStyle="1" w:styleId="012270851C2E46368DB8C870028C3241">
    <w:name w:val="012270851C2E46368DB8C870028C3241"/>
    <w:rsid w:val="00064349"/>
  </w:style>
  <w:style w:type="paragraph" w:customStyle="1" w:styleId="057080EACA684B8FBB7A9364EB219CA5">
    <w:name w:val="057080EACA684B8FBB7A9364EB219CA5"/>
    <w:rsid w:val="00064349"/>
  </w:style>
  <w:style w:type="paragraph" w:customStyle="1" w:styleId="0842D3A2C1674C79A37B9B33A861F378">
    <w:name w:val="0842D3A2C1674C79A37B9B33A861F378"/>
    <w:rsid w:val="00064349"/>
  </w:style>
  <w:style w:type="paragraph" w:customStyle="1" w:styleId="04BD685BBA004356ABBB49073FE2DF61">
    <w:name w:val="04BD685BBA004356ABBB49073FE2DF61"/>
    <w:rsid w:val="00064349"/>
  </w:style>
  <w:style w:type="paragraph" w:customStyle="1" w:styleId="0057B81BA92E49B0A224FAEB110E964B">
    <w:name w:val="0057B81BA92E49B0A224FAEB110E964B"/>
    <w:rsid w:val="00064349"/>
  </w:style>
  <w:style w:type="paragraph" w:customStyle="1" w:styleId="E8807C76B69C475399673D1F71E841F3">
    <w:name w:val="E8807C76B69C475399673D1F71E841F3"/>
    <w:rsid w:val="00064349"/>
  </w:style>
  <w:style w:type="paragraph" w:customStyle="1" w:styleId="AD3D74547E9D484EB3FA720EDCC849AA">
    <w:name w:val="AD3D74547E9D484EB3FA720EDCC849AA"/>
    <w:rsid w:val="00064349"/>
  </w:style>
  <w:style w:type="paragraph" w:customStyle="1" w:styleId="292E9B2333E742E1BB234C30AC468274">
    <w:name w:val="292E9B2333E742E1BB234C30AC468274"/>
    <w:rsid w:val="00064349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-tema">
  <a:themeElements>
    <a:clrScheme name="Regeringskansliet">
      <a:dk1>
        <a:sysClr val="windowText" lastClr="000000"/>
      </a:dk1>
      <a:lt1>
        <a:sysClr val="window" lastClr="FFFFFF"/>
      </a:lt1>
      <a:dk2>
        <a:srgbClr val="716B5F"/>
      </a:dk2>
      <a:lt2>
        <a:srgbClr val="DFDDD9"/>
      </a:lt2>
      <a:accent1>
        <a:srgbClr val="1A3050"/>
      </a:accent1>
      <a:accent2>
        <a:srgbClr val="DFDDD9"/>
      </a:accent2>
      <a:accent3>
        <a:srgbClr val="467199"/>
      </a:accent3>
      <a:accent4>
        <a:srgbClr val="A0B6C9"/>
      </a:accent4>
      <a:accent5>
        <a:srgbClr val="716B5F"/>
      </a:accent5>
      <a:accent6>
        <a:srgbClr val="E0E7EE"/>
      </a:accent6>
      <a:hlink>
        <a:srgbClr val="0563C1"/>
      </a:hlink>
      <a:folHlink>
        <a:srgbClr val="954F72"/>
      </a:folHlink>
    </a:clrScheme>
    <a:fontScheme name="Regeringskansliet WD">
      <a:majorFont>
        <a:latin typeface="Arial"/>
        <a:ea typeface=""/>
        <a:cs typeface=""/>
      </a:majorFont>
      <a:minorFont>
        <a:latin typeface="Garamond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_rels/item8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8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caa1a9c8e4c11b45c5ef3bdfb9bae5c7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bb21018aebd8eed8e2de79585da951e2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dexed="true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c1e93696-23bd-4477-88d7-a3877934c3b7</RD_Svarsid>
  </documentManagement>
</p:properties>
</file>

<file path=customXml/item3.xml><?xml version="1.0" encoding="utf-8"?>
<!--<?xml version="1.0" encoding="iso-8859-1"?>-->
<DocumentInfo xmlns="http://lp/documentinfo/RK">
  <BaseInfo>
    <RkTemplate>323</RkTemplate>
    <DocType>PM</DocType>
    <DocTypeShowName>Svar på fråga</DocTypeShowName>
    <Status/>
    <Sender>
      <SenderName> </SenderName>
      <SenderTitle>Rättssakkunnig</SenderTitle>
      <SenderMail> </SenderMail>
      <SenderPhone> </SenderPhone>
    </Sender>
    <TopId>1</TopId>
    <TopSender>Justitie- och migrationsministern</TopSender>
    <OrganisationInfo>
      <Organisatoriskenhet1>Justitiedepartementet</Organisatoriskenhet1>
      <Organisatoriskenhet2> </Organisatoriskenhet2>
      <Organisatoriskenhet3> </Organisatoriskenhet3>
      <Organisatoriskenhet1Id>142</Organisatoriskenhet1Id>
      <Organisatoriskenhet2Id> </Organisatoriskenhet2Id>
      <Organisatoriskenhet3Id> </Organisatoriskenhet3Id>
    </OrganisationInfo>
    <HeaderDate>2019-12-11T00:00:00</HeaderDate>
    <Office/>
    <Dnr>Ju2019/04074/POL</Dnr>
    <ParagrafNr/>
    <DocumentTitle/>
    <VisitingAddress/>
    <Extra1/>
    <Extra2/>
    <Extra3>Anders Åkesson</Extra3>
    <Number/>
    <Recipient>Till riksdagen</Recipient>
    <SenderText/>
    <DocNumber/>
    <Doclanguage>1053</Doclanguage>
    <Appendix/>
    <LogotypeName>RK_LOGO_SV_BW.emf</LogotypeName>
  </BaseInfo>
</DocumentInfo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cc625d36-bb37-4650-91b9-0c96159295ba"/>
    <edbe0b5c82304c8e847ab7b8c02a77c3 xmlns="cc625d36-bb37-4650-91b9-0c96159295ba">
      <Terms xmlns="http://schemas.microsoft.com/office/infopath/2007/PartnerControls"/>
    </edbe0b5c82304c8e847ab7b8c02a77c3>
    <DirtyMigration xmlns="4e9c2f0c-7bf8-49af-8356-cbf363fc78a7">false</DirtyMigration>
    <RecordNumber xmlns="4e9c2f0c-7bf8-49af-8356-cbf363fc78a7" xsi:nil="true"/>
    <RKNyckelord xmlns="18f3d968-6251-40b0-9f11-012b293496c2" xsi:nil="true"/>
    <k46d94c0acf84ab9a79866a9d8b1905f xmlns="cc625d36-bb37-4650-91b9-0c96159295ba">
      <Terms xmlns="http://schemas.microsoft.com/office/infopath/2007/PartnerControls"/>
    </k46d94c0acf84ab9a79866a9d8b1905f>
    <_dlc_DocId xmlns="54bc373b-173f-43c8-bad7-c6b6f1754f2d">FSMH2TQ3SMQ3-831349811-774</_dlc_DocId>
    <_dlc_DocIdUrl xmlns="54bc373b-173f-43c8-bad7-c6b6f1754f2d">
      <Url>https://dhs.sp.regeringskansliet.se/yta/ju-L1/_layouts/15/DocIdRedir.aspx?ID=FSMH2TQ3SMQ3-831349811-774</Url>
      <Description>FSMH2TQ3SMQ3-831349811-774</Description>
    </_dlc_DocIdUrl>
  </documentManagement>
</p:properties>
</file>

<file path=customXml/item5.xml><?xml version="1.0" encoding="utf-8"?>
<?mso-contentType ?>
<customXsn xmlns="http://schemas.microsoft.com/office/2006/metadata/customXsn">
  <xsnLocation/>
  <cached>True</cached>
  <openByDefault>False</openByDefault>
  <xsnScope/>
</customXsn>
</file>

<file path=customXml/item6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7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8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6DE740-95FD-4955-8DB6-BE891DEE455A}"/>
</file>

<file path=customXml/itemProps2.xml><?xml version="1.0" encoding="utf-8"?>
<ds:datastoreItem xmlns:ds="http://schemas.openxmlformats.org/officeDocument/2006/customXml" ds:itemID="{D1DE44F4-D128-43DB-8F78-43031C4B9F82}"/>
</file>

<file path=customXml/itemProps3.xml><?xml version="1.0" encoding="utf-8"?>
<ds:datastoreItem xmlns:ds="http://schemas.openxmlformats.org/officeDocument/2006/customXml" ds:itemID="{813FFF08-76FC-4BEB-A007-35D8A31EA395}"/>
</file>

<file path=customXml/itemProps4.xml><?xml version="1.0" encoding="utf-8"?>
<ds:datastoreItem xmlns:ds="http://schemas.openxmlformats.org/officeDocument/2006/customXml" ds:itemID="{D1DE44F4-D128-43DB-8F78-43031C4B9F82}">
  <ds:schemaRefs>
    <ds:schemaRef ds:uri="http://schemas.openxmlformats.org/package/2006/metadata/core-properties"/>
    <ds:schemaRef ds:uri="http://purl.org/dc/terms/"/>
    <ds:schemaRef ds:uri="http://schemas.microsoft.com/office/infopath/2007/PartnerControls"/>
    <ds:schemaRef ds:uri="9c9941df-7074-4a92-bf99-225d24d78d61"/>
    <ds:schemaRef ds:uri="http://schemas.microsoft.com/office/2006/documentManagement/types"/>
    <ds:schemaRef ds:uri="4e9c2f0c-7bf8-49af-8356-cbf363fc78a7"/>
    <ds:schemaRef ds:uri="18f3d968-6251-40b0-9f11-012b293496c2"/>
    <ds:schemaRef ds:uri="cc625d36-bb37-4650-91b9-0c96159295ba"/>
    <ds:schemaRef ds:uri="http://purl.org/dc/elements/1.1/"/>
    <ds:schemaRef ds:uri="http://schemas.microsoft.com/office/2006/metadata/properties"/>
    <ds:schemaRef ds:uri="54bc373b-173f-43c8-bad7-c6b6f1754f2d"/>
    <ds:schemaRef ds:uri="http://www.w3.org/XML/1998/namespace"/>
    <ds:schemaRef ds:uri="http://purl.org/dc/dcmitype/"/>
  </ds:schemaRefs>
</ds:datastoreItem>
</file>

<file path=customXml/itemProps5.xml><?xml version="1.0" encoding="utf-8"?>
<ds:datastoreItem xmlns:ds="http://schemas.openxmlformats.org/officeDocument/2006/customXml" ds:itemID="{C3B32318-F3E0-4EF2-AB97-E4660CFCC69B}">
  <ds:schemaRefs>
    <ds:schemaRef ds:uri="http://schemas.microsoft.com/office/2006/metadata/customXsn"/>
  </ds:schemaRefs>
</ds:datastoreItem>
</file>

<file path=customXml/itemProps6.xml><?xml version="1.0" encoding="utf-8"?>
<ds:datastoreItem xmlns:ds="http://schemas.openxmlformats.org/officeDocument/2006/customXml" ds:itemID="{3489D407-534A-4085-8F21-0977E94F7D4A}">
  <ds:schemaRefs>
    <ds:schemaRef ds:uri="http://schemas.microsoft.com/sharepoint/v3/contenttype/forms"/>
  </ds:schemaRefs>
</ds:datastoreItem>
</file>

<file path=customXml/itemProps7.xml><?xml version="1.0" encoding="utf-8"?>
<ds:datastoreItem xmlns:ds="http://schemas.openxmlformats.org/officeDocument/2006/customXml" ds:itemID="{3489D407-534A-4085-8F21-0977E94F7D4A}"/>
</file>

<file path=customXml/itemProps8.xml><?xml version="1.0" encoding="utf-8"?>
<ds:datastoreItem xmlns:ds="http://schemas.openxmlformats.org/officeDocument/2006/customXml" ds:itemID="{0F1B0847-EA9F-4881-AF46-5D5F609CC8F4}"/>
</file>

<file path=docProps/app.xml><?xml version="1.0" encoding="utf-8"?>
<Properties xmlns="http://schemas.openxmlformats.org/officeDocument/2006/extended-properties" xmlns:vt="http://schemas.openxmlformats.org/officeDocument/2006/docPropsVTypes">
  <Template>RK Basmall</Template>
  <TotalTime>0</TotalTime>
  <Pages>1</Pages>
  <Words>184</Words>
  <Characters>979</Characters>
  <Application>Microsoft Office Word</Application>
  <DocSecurity>4</DocSecurity>
  <Lines>8</Lines>
  <Paragraphs>2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Svar på fråga 543 av Anders Åkesson (C) Andelstal för medlemmar i samfälligheter och vägsamfälligheter.docx</dc:title>
  <dc:subject/>
  <dc:creator>Joakim Lindqvist</dc:creator>
  <cp:keywords/>
  <dc:description/>
  <cp:lastModifiedBy>Gunilla Hansson-Böe</cp:lastModifiedBy>
  <cp:revision>2</cp:revision>
  <cp:lastPrinted>2019-12-05T13:30:00Z</cp:lastPrinted>
  <dcterms:created xsi:type="dcterms:W3CDTF">2019-12-11T07:32:00Z</dcterms:created>
  <dcterms:modified xsi:type="dcterms:W3CDTF">2019-12-11T07:32:00Z</dcterms:modified>
  <cp:version>2.0.1</cp:ver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howStyleSet">
    <vt:lpwstr>RKStyleSet</vt:lpwstr>
  </property>
  <property fmtid="{D5CDD505-2E9C-101B-9397-08002B2CF9AE}" pid="3" name="ContentTypeId">
    <vt:lpwstr>0x0101007DCF975C04D44161A4E6A1E30BEAF3560093B6C30A1794704D9AEDAE4402691088</vt:lpwstr>
  </property>
  <property fmtid="{D5CDD505-2E9C-101B-9397-08002B2CF9AE}" pid="4" name="_dlc_DocIdItemGuid">
    <vt:lpwstr>c789a2b7-f2c2-4f00-8588-5042a84c790e</vt:lpwstr>
  </property>
</Properties>
</file>