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56EE" w14:textId="4F4171E3" w:rsidR="001A5E9C" w:rsidRDefault="001A5E9C" w:rsidP="00DA0661">
      <w:pPr>
        <w:pStyle w:val="Rubrik"/>
      </w:pPr>
      <w:bookmarkStart w:id="0" w:name="Start"/>
      <w:bookmarkEnd w:id="0"/>
      <w:r>
        <w:t>Svar på fråga 2020/21:2615 av Björn Söder (SD)</w:t>
      </w:r>
      <w:r>
        <w:br/>
      </w:r>
      <w:r w:rsidRPr="001A5E9C">
        <w:t>Uteblivna svar på riksdagsledamots frågor</w:t>
      </w:r>
    </w:p>
    <w:p w14:paraId="639DF94D" w14:textId="274DAE3F" w:rsidR="001A5E9C" w:rsidRDefault="001A5E9C" w:rsidP="001A5E9C">
      <w:pPr>
        <w:pStyle w:val="Brdtext"/>
      </w:pPr>
      <w:r>
        <w:t>Björn Söder har frågat mig v</w:t>
      </w:r>
      <w:r w:rsidRPr="001A5E9C">
        <w:t xml:space="preserve">arför </w:t>
      </w:r>
      <w:r>
        <w:t>jag</w:t>
      </w:r>
      <w:r w:rsidRPr="001A5E9C">
        <w:t xml:space="preserve"> inte besvarat min interpellation eller kunnat ta debatten</w:t>
      </w:r>
      <w:r>
        <w:t xml:space="preserve"> </w:t>
      </w:r>
      <w:r w:rsidRPr="001A5E9C">
        <w:t>inom den tidsram som reglerna föreskriver</w:t>
      </w:r>
      <w:r>
        <w:t>.</w:t>
      </w:r>
    </w:p>
    <w:p w14:paraId="01D58D5C" w14:textId="00C2CE93" w:rsidR="001A5E9C" w:rsidRDefault="001A5E9C" w:rsidP="001A5E9C">
      <w:pPr>
        <w:pStyle w:val="Brdtext"/>
      </w:pPr>
      <w:r w:rsidRPr="001A5E9C">
        <w:t>Skälet till dröjsmålet är tillfälligt förhinder att närvara i kammaren.</w:t>
      </w:r>
      <w:r w:rsidR="001E18D1">
        <w:t xml:space="preserve"> </w:t>
      </w:r>
      <w:r w:rsidR="0017081D">
        <w:t>Debatt</w:t>
      </w:r>
      <w:r w:rsidR="005D76DD">
        <w:t>en</w:t>
      </w:r>
      <w:r w:rsidR="0017081D">
        <w:t xml:space="preserve"> </w:t>
      </w:r>
      <w:r w:rsidR="001E18D1">
        <w:t xml:space="preserve">planeras att </w:t>
      </w:r>
      <w:r w:rsidR="0017081D">
        <w:t>genomföras</w:t>
      </w:r>
      <w:r w:rsidR="001E18D1">
        <w:t xml:space="preserve"> under maj månad.</w:t>
      </w:r>
    </w:p>
    <w:p w14:paraId="3E71EDA4" w14:textId="6C15699E" w:rsidR="001A5E9C" w:rsidRDefault="001A5E9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9DF29CDF4BC47B9B629E2E23A68CCF3"/>
          </w:placeholder>
          <w:dataBinding w:prefixMappings="xmlns:ns0='http://lp/documentinfo/RK' " w:xpath="/ns0:DocumentInfo[1]/ns0:BaseInfo[1]/ns0:HeaderDate[1]" w:storeItemID="{2E54C413-C2B5-404A-AB67-480F461E2888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april 2021</w:t>
          </w:r>
        </w:sdtContent>
      </w:sdt>
    </w:p>
    <w:p w14:paraId="33B69148" w14:textId="77777777" w:rsidR="001A5E9C" w:rsidRDefault="001A5E9C" w:rsidP="004E7A8F">
      <w:pPr>
        <w:pStyle w:val="Brdtextutanavstnd"/>
      </w:pPr>
    </w:p>
    <w:p w14:paraId="7DF055CA" w14:textId="77777777" w:rsidR="001A5E9C" w:rsidRDefault="001A5E9C" w:rsidP="004E7A8F">
      <w:pPr>
        <w:pStyle w:val="Brdtextutanavstnd"/>
      </w:pPr>
    </w:p>
    <w:p w14:paraId="08181009" w14:textId="77777777" w:rsidR="001A5E9C" w:rsidRDefault="001A5E9C" w:rsidP="004E7A8F">
      <w:pPr>
        <w:pStyle w:val="Brdtextutanavstnd"/>
      </w:pPr>
    </w:p>
    <w:p w14:paraId="1E2BE13E" w14:textId="0B68463E" w:rsidR="001A5E9C" w:rsidRDefault="001A5E9C" w:rsidP="00422A41">
      <w:pPr>
        <w:pStyle w:val="Brdtext"/>
      </w:pPr>
      <w:r>
        <w:t>Lena Hallengren</w:t>
      </w:r>
    </w:p>
    <w:p w14:paraId="4D17E152" w14:textId="7287E817" w:rsidR="001A5E9C" w:rsidRPr="00DB48AB" w:rsidRDefault="001A5E9C" w:rsidP="00DB48AB">
      <w:pPr>
        <w:pStyle w:val="Brdtext"/>
      </w:pPr>
    </w:p>
    <w:sectPr w:rsidR="001A5E9C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56AC" w14:textId="77777777" w:rsidR="001A5E9C" w:rsidRDefault="001A5E9C" w:rsidP="00A87A54">
      <w:pPr>
        <w:spacing w:after="0" w:line="240" w:lineRule="auto"/>
      </w:pPr>
      <w:r>
        <w:separator/>
      </w:r>
    </w:p>
  </w:endnote>
  <w:endnote w:type="continuationSeparator" w:id="0">
    <w:p w14:paraId="512660EE" w14:textId="77777777" w:rsidR="001A5E9C" w:rsidRDefault="001A5E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51A6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39AA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CCA7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11D6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417AD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63C0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F238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C9FCC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7F0FA" w14:textId="77777777" w:rsidTr="00C26068">
      <w:trPr>
        <w:trHeight w:val="227"/>
      </w:trPr>
      <w:tc>
        <w:tcPr>
          <w:tcW w:w="4074" w:type="dxa"/>
        </w:tcPr>
        <w:p w14:paraId="6978FAC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390E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148A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0BBD" w14:textId="77777777" w:rsidR="001A5E9C" w:rsidRDefault="001A5E9C" w:rsidP="00A87A54">
      <w:pPr>
        <w:spacing w:after="0" w:line="240" w:lineRule="auto"/>
      </w:pPr>
      <w:r>
        <w:separator/>
      </w:r>
    </w:p>
  </w:footnote>
  <w:footnote w:type="continuationSeparator" w:id="0">
    <w:p w14:paraId="17095CCA" w14:textId="77777777" w:rsidR="001A5E9C" w:rsidRDefault="001A5E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CBA0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B7D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5E9C" w14:paraId="5EADC792" w14:textId="77777777" w:rsidTr="00C93EBA">
      <w:trPr>
        <w:trHeight w:val="227"/>
      </w:trPr>
      <w:tc>
        <w:tcPr>
          <w:tcW w:w="5534" w:type="dxa"/>
        </w:tcPr>
        <w:p w14:paraId="46DD60E9" w14:textId="77777777" w:rsidR="001A5E9C" w:rsidRPr="007D73AB" w:rsidRDefault="001A5E9C">
          <w:pPr>
            <w:pStyle w:val="Sidhuvud"/>
          </w:pPr>
        </w:p>
      </w:tc>
      <w:tc>
        <w:tcPr>
          <w:tcW w:w="3170" w:type="dxa"/>
          <w:vAlign w:val="bottom"/>
        </w:tcPr>
        <w:p w14:paraId="35DB9B58" w14:textId="77777777" w:rsidR="001A5E9C" w:rsidRPr="007D73AB" w:rsidRDefault="001A5E9C" w:rsidP="00340DE0">
          <w:pPr>
            <w:pStyle w:val="Sidhuvud"/>
          </w:pPr>
        </w:p>
      </w:tc>
      <w:tc>
        <w:tcPr>
          <w:tcW w:w="1134" w:type="dxa"/>
        </w:tcPr>
        <w:p w14:paraId="44E34A7F" w14:textId="77777777" w:rsidR="001A5E9C" w:rsidRDefault="001A5E9C" w:rsidP="005A703A">
          <w:pPr>
            <w:pStyle w:val="Sidhuvud"/>
          </w:pPr>
        </w:p>
      </w:tc>
    </w:tr>
    <w:tr w:rsidR="001A5E9C" w14:paraId="77640B2A" w14:textId="77777777" w:rsidTr="00C93EBA">
      <w:trPr>
        <w:trHeight w:val="1928"/>
      </w:trPr>
      <w:tc>
        <w:tcPr>
          <w:tcW w:w="5534" w:type="dxa"/>
        </w:tcPr>
        <w:p w14:paraId="4BCE1949" w14:textId="77777777" w:rsidR="001A5E9C" w:rsidRPr="00340DE0" w:rsidRDefault="001A5E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54C227" wp14:editId="2BA8F2F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ACD8EA" w14:textId="77777777" w:rsidR="001A5E9C" w:rsidRPr="00710A6C" w:rsidRDefault="001A5E9C" w:rsidP="00EE3C0F">
          <w:pPr>
            <w:pStyle w:val="Sidhuvud"/>
            <w:rPr>
              <w:b/>
            </w:rPr>
          </w:pPr>
        </w:p>
        <w:p w14:paraId="4E0A6937" w14:textId="77777777" w:rsidR="001A5E9C" w:rsidRDefault="001A5E9C" w:rsidP="00EE3C0F">
          <w:pPr>
            <w:pStyle w:val="Sidhuvud"/>
          </w:pPr>
        </w:p>
        <w:p w14:paraId="00734584" w14:textId="77777777" w:rsidR="001A5E9C" w:rsidRDefault="001A5E9C" w:rsidP="00EE3C0F">
          <w:pPr>
            <w:pStyle w:val="Sidhuvud"/>
          </w:pPr>
        </w:p>
        <w:p w14:paraId="613E86F5" w14:textId="77777777" w:rsidR="001A5E9C" w:rsidRDefault="001A5E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8978EFC2C1B48188FDC6BFC10C27ED5"/>
            </w:placeholder>
            <w:dataBinding w:prefixMappings="xmlns:ns0='http://lp/documentinfo/RK' " w:xpath="/ns0:DocumentInfo[1]/ns0:BaseInfo[1]/ns0:Dnr[1]" w:storeItemID="{2E54C413-C2B5-404A-AB67-480F461E2888}"/>
            <w:text/>
          </w:sdtPr>
          <w:sdtEndPr/>
          <w:sdtContent>
            <w:p w14:paraId="36CC5313" w14:textId="53A49F77" w:rsidR="001A5E9C" w:rsidRDefault="001A5E9C" w:rsidP="00EE3C0F">
              <w:pPr>
                <w:pStyle w:val="Sidhuvud"/>
              </w:pPr>
              <w:r>
                <w:t>S2021/03690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96881DA29845EE8478D1431CD1D4B8"/>
            </w:placeholder>
            <w:showingPlcHdr/>
            <w:dataBinding w:prefixMappings="xmlns:ns0='http://lp/documentinfo/RK' " w:xpath="/ns0:DocumentInfo[1]/ns0:BaseInfo[1]/ns0:DocNumber[1]" w:storeItemID="{2E54C413-C2B5-404A-AB67-480F461E2888}"/>
            <w:text/>
          </w:sdtPr>
          <w:sdtEndPr/>
          <w:sdtContent>
            <w:p w14:paraId="579BDEAF" w14:textId="77777777" w:rsidR="001A5E9C" w:rsidRDefault="001A5E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BAD72A" w14:textId="77777777" w:rsidR="001A5E9C" w:rsidRDefault="001A5E9C" w:rsidP="00EE3C0F">
          <w:pPr>
            <w:pStyle w:val="Sidhuvud"/>
          </w:pPr>
        </w:p>
      </w:tc>
      <w:tc>
        <w:tcPr>
          <w:tcW w:w="1134" w:type="dxa"/>
        </w:tcPr>
        <w:p w14:paraId="47DD15D6" w14:textId="77777777" w:rsidR="001A5E9C" w:rsidRDefault="001A5E9C" w:rsidP="0094502D">
          <w:pPr>
            <w:pStyle w:val="Sidhuvud"/>
          </w:pPr>
        </w:p>
        <w:p w14:paraId="079B99B3" w14:textId="77777777" w:rsidR="001A5E9C" w:rsidRPr="0094502D" w:rsidRDefault="001A5E9C" w:rsidP="00EC71A6">
          <w:pPr>
            <w:pStyle w:val="Sidhuvud"/>
          </w:pPr>
        </w:p>
      </w:tc>
    </w:tr>
    <w:tr w:rsidR="001A5E9C" w14:paraId="03C843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6CB5572BE32417A90C73E0891C888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A08A9E" w14:textId="77777777" w:rsidR="001A5E9C" w:rsidRPr="001A5E9C" w:rsidRDefault="001A5E9C" w:rsidP="00340DE0">
              <w:pPr>
                <w:pStyle w:val="Sidhuvud"/>
                <w:rPr>
                  <w:b/>
                </w:rPr>
              </w:pPr>
              <w:r w:rsidRPr="001A5E9C">
                <w:rPr>
                  <w:b/>
                </w:rPr>
                <w:t>Socialdepartementet</w:t>
              </w:r>
            </w:p>
            <w:p w14:paraId="540D51BA" w14:textId="2CF2C5F0" w:rsidR="001A5E9C" w:rsidRPr="00340DE0" w:rsidRDefault="001A5E9C" w:rsidP="00340DE0">
              <w:pPr>
                <w:pStyle w:val="Sidhuvud"/>
              </w:pPr>
              <w:r w:rsidRPr="001A5E9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A70E8A691D411B881508D8FCDEDE19"/>
          </w:placeholder>
          <w:dataBinding w:prefixMappings="xmlns:ns0='http://lp/documentinfo/RK' " w:xpath="/ns0:DocumentInfo[1]/ns0:BaseInfo[1]/ns0:Recipient[1]" w:storeItemID="{2E54C413-C2B5-404A-AB67-480F461E2888}"/>
          <w:text w:multiLine="1"/>
        </w:sdtPr>
        <w:sdtEndPr/>
        <w:sdtContent>
          <w:tc>
            <w:tcPr>
              <w:tcW w:w="3170" w:type="dxa"/>
            </w:tcPr>
            <w:p w14:paraId="1E0535FF" w14:textId="77777777" w:rsidR="001A5E9C" w:rsidRDefault="001A5E9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F540EB" w14:textId="77777777" w:rsidR="001A5E9C" w:rsidRDefault="001A5E9C" w:rsidP="003E6020">
          <w:pPr>
            <w:pStyle w:val="Sidhuvud"/>
          </w:pPr>
        </w:p>
      </w:tc>
    </w:tr>
  </w:tbl>
  <w:p w14:paraId="34D52D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9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81D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E9C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8D1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6DD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06A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D69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2D927"/>
  <w15:docId w15:val="{7C792315-4B22-4E2E-BFCC-58A8A2D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978EFC2C1B48188FDC6BFC10C27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511E8-4197-49E8-A18B-6FB4BFC45461}"/>
      </w:docPartPr>
      <w:docPartBody>
        <w:p w:rsidR="00AC77F1" w:rsidRDefault="002A694B" w:rsidP="002A694B">
          <w:pPr>
            <w:pStyle w:val="68978EFC2C1B48188FDC6BFC10C27E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96881DA29845EE8478D1431CD1D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DB4DF-2BCE-482D-817E-C696930BC783}"/>
      </w:docPartPr>
      <w:docPartBody>
        <w:p w:rsidR="00AC77F1" w:rsidRDefault="002A694B" w:rsidP="002A694B">
          <w:pPr>
            <w:pStyle w:val="7696881DA29845EE8478D1431CD1D4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CB5572BE32417A90C73E0891C88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1AAFE-DF2B-4EFD-AF89-302EF3F2A4AE}"/>
      </w:docPartPr>
      <w:docPartBody>
        <w:p w:rsidR="00AC77F1" w:rsidRDefault="002A694B" w:rsidP="002A694B">
          <w:pPr>
            <w:pStyle w:val="C6CB5572BE32417A90C73E0891C888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A70E8A691D411B881508D8FCDED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0C647-583C-44E6-89F7-6831623FE086}"/>
      </w:docPartPr>
      <w:docPartBody>
        <w:p w:rsidR="00AC77F1" w:rsidRDefault="002A694B" w:rsidP="002A694B">
          <w:pPr>
            <w:pStyle w:val="85A70E8A691D411B881508D8FCDEDE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DF29CDF4BC47B9B629E2E23A68C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7A485-9F42-4887-8405-CFE7609E60F5}"/>
      </w:docPartPr>
      <w:docPartBody>
        <w:p w:rsidR="00AC77F1" w:rsidRDefault="002A694B" w:rsidP="002A694B">
          <w:pPr>
            <w:pStyle w:val="F9DF29CDF4BC47B9B629E2E23A68CCF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4B"/>
    <w:rsid w:val="002A694B"/>
    <w:rsid w:val="00A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E5DFF9C3984817AB4C189FCFF11A50">
    <w:name w:val="A4E5DFF9C3984817AB4C189FCFF11A50"/>
    <w:rsid w:val="002A694B"/>
  </w:style>
  <w:style w:type="character" w:styleId="Platshllartext">
    <w:name w:val="Placeholder Text"/>
    <w:basedOn w:val="Standardstycketeckensnitt"/>
    <w:uiPriority w:val="99"/>
    <w:semiHidden/>
    <w:rsid w:val="002A694B"/>
    <w:rPr>
      <w:noProof w:val="0"/>
      <w:color w:val="808080"/>
    </w:rPr>
  </w:style>
  <w:style w:type="paragraph" w:customStyle="1" w:styleId="0E94B5BB745B4E6195D8A094C6A58CEF">
    <w:name w:val="0E94B5BB745B4E6195D8A094C6A58CEF"/>
    <w:rsid w:val="002A694B"/>
  </w:style>
  <w:style w:type="paragraph" w:customStyle="1" w:styleId="96E3F35C73234084BAE3AF81223352A9">
    <w:name w:val="96E3F35C73234084BAE3AF81223352A9"/>
    <w:rsid w:val="002A694B"/>
  </w:style>
  <w:style w:type="paragraph" w:customStyle="1" w:styleId="63613509FACE4CD6886009F32CA6C2A3">
    <w:name w:val="63613509FACE4CD6886009F32CA6C2A3"/>
    <w:rsid w:val="002A694B"/>
  </w:style>
  <w:style w:type="paragraph" w:customStyle="1" w:styleId="68978EFC2C1B48188FDC6BFC10C27ED5">
    <w:name w:val="68978EFC2C1B48188FDC6BFC10C27ED5"/>
    <w:rsid w:val="002A694B"/>
  </w:style>
  <w:style w:type="paragraph" w:customStyle="1" w:styleId="7696881DA29845EE8478D1431CD1D4B8">
    <w:name w:val="7696881DA29845EE8478D1431CD1D4B8"/>
    <w:rsid w:val="002A694B"/>
  </w:style>
  <w:style w:type="paragraph" w:customStyle="1" w:styleId="E2A00C3D356747D88EB04FEAC4489961">
    <w:name w:val="E2A00C3D356747D88EB04FEAC4489961"/>
    <w:rsid w:val="002A694B"/>
  </w:style>
  <w:style w:type="paragraph" w:customStyle="1" w:styleId="F9CFDDD5F6074710A76F6C89F69F547E">
    <w:name w:val="F9CFDDD5F6074710A76F6C89F69F547E"/>
    <w:rsid w:val="002A694B"/>
  </w:style>
  <w:style w:type="paragraph" w:customStyle="1" w:styleId="18B6ED12651D400DBD3EB3597B6F190E">
    <w:name w:val="18B6ED12651D400DBD3EB3597B6F190E"/>
    <w:rsid w:val="002A694B"/>
  </w:style>
  <w:style w:type="paragraph" w:customStyle="1" w:styleId="C6CB5572BE32417A90C73E0891C888BA">
    <w:name w:val="C6CB5572BE32417A90C73E0891C888BA"/>
    <w:rsid w:val="002A694B"/>
  </w:style>
  <w:style w:type="paragraph" w:customStyle="1" w:styleId="85A70E8A691D411B881508D8FCDEDE19">
    <w:name w:val="85A70E8A691D411B881508D8FCDEDE19"/>
    <w:rsid w:val="002A694B"/>
  </w:style>
  <w:style w:type="paragraph" w:customStyle="1" w:styleId="7696881DA29845EE8478D1431CD1D4B81">
    <w:name w:val="7696881DA29845EE8478D1431CD1D4B81"/>
    <w:rsid w:val="002A69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CB5572BE32417A90C73E0891C888BA1">
    <w:name w:val="C6CB5572BE32417A90C73E0891C888BA1"/>
    <w:rsid w:val="002A69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A905341DC64364BF3939BFB218AA2D">
    <w:name w:val="0CA905341DC64364BF3939BFB218AA2D"/>
    <w:rsid w:val="002A694B"/>
  </w:style>
  <w:style w:type="paragraph" w:customStyle="1" w:styleId="F26B296B49DB4182BCCCD382B314C729">
    <w:name w:val="F26B296B49DB4182BCCCD382B314C729"/>
    <w:rsid w:val="002A694B"/>
  </w:style>
  <w:style w:type="paragraph" w:customStyle="1" w:styleId="05727791500D48ED9AD48117318B81A0">
    <w:name w:val="05727791500D48ED9AD48117318B81A0"/>
    <w:rsid w:val="002A694B"/>
  </w:style>
  <w:style w:type="paragraph" w:customStyle="1" w:styleId="8BE70660112845FE8F371D07F9EA6C0C">
    <w:name w:val="8BE70660112845FE8F371D07F9EA6C0C"/>
    <w:rsid w:val="002A694B"/>
  </w:style>
  <w:style w:type="paragraph" w:customStyle="1" w:styleId="989930323A734C0CA4A06636EF8231C9">
    <w:name w:val="989930323A734C0CA4A06636EF8231C9"/>
    <w:rsid w:val="002A694B"/>
  </w:style>
  <w:style w:type="paragraph" w:customStyle="1" w:styleId="F9DF29CDF4BC47B9B629E2E23A68CCF3">
    <w:name w:val="F9DF29CDF4BC47B9B629E2E23A68CCF3"/>
    <w:rsid w:val="002A694B"/>
  </w:style>
  <w:style w:type="paragraph" w:customStyle="1" w:styleId="2C27C1E064414DABBC4D2FB6864526E7">
    <w:name w:val="2C27C1E064414DABBC4D2FB6864526E7"/>
    <w:rsid w:val="002A6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b3d4ba87-68eb-4fd3-8887-5a5b7a9e8e0a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PANP3H6M3MHX-1495422866-4878</_dlc_DocId>
    <_dlc_DocIdUrl xmlns="a68c6c55-4fbb-48c7-bd04-03a904b43046">
      <Url>https://dhs.sp.regeringskansliet.se/dep/s/FS_fragor/_layouts/15/DocIdRedir.aspx?ID=PANP3H6M3MHX-1495422866-4878</Url>
      <Description>PANP3H6M3MHX-1495422866-4878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2021-04-28T00:00:00</HeaderDate>
    <Office/>
    <Dnr>S2021/03690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2021-04-28T00:00:00</HeaderDate>
    <Office/>
    <Dnr>S2021/03690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324B2-24EB-4D0E-9ABE-F117D192062A}"/>
</file>

<file path=customXml/itemProps2.xml><?xml version="1.0" encoding="utf-8"?>
<ds:datastoreItem xmlns:ds="http://schemas.openxmlformats.org/officeDocument/2006/customXml" ds:itemID="{EF631CBD-5CF3-481D-AC29-C89A92B61D3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F631CBD-5CF3-481D-AC29-C89A92B61D37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0A9B96-BE18-4613-9BAE-03345E6531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E54C413-C2B5-404A-AB67-480F461E288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E54C413-C2B5-404A-AB67-480F461E2888}"/>
</file>

<file path=customXml/itemProps8.xml><?xml version="1.0" encoding="utf-8"?>
<ds:datastoreItem xmlns:ds="http://schemas.openxmlformats.org/officeDocument/2006/customXml" ds:itemID="{43444CAE-B75E-41A6-A231-714B209ED8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202021_2615.docx</dc:title>
  <dc:subject/>
  <dc:creator>Jenni Lundh</dc:creator>
  <cp:keywords/>
  <dc:description/>
  <cp:lastModifiedBy>Jenni Lundh</cp:lastModifiedBy>
  <cp:revision>6</cp:revision>
  <dcterms:created xsi:type="dcterms:W3CDTF">2021-04-23T14:20:00Z</dcterms:created>
  <dcterms:modified xsi:type="dcterms:W3CDTF">2021-04-26T11:49:00Z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ad755a8b-e18e-4d8d-9b8f-0be1df1c6579</vt:lpwstr>
  </property>
</Properties>
</file>