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118E" w14:textId="6ECEC7B9" w:rsidR="000C1943" w:rsidRDefault="000C1943" w:rsidP="00DA0661">
      <w:pPr>
        <w:pStyle w:val="Rubrik"/>
      </w:pPr>
      <w:bookmarkStart w:id="0" w:name="Start"/>
      <w:bookmarkEnd w:id="0"/>
      <w:r>
        <w:t>Svar på fråga 2019/20:314 av Magnus Persson (</w:t>
      </w:r>
      <w:sdt>
        <w:sdtPr>
          <w:alias w:val="Parti"/>
          <w:tag w:val="Parti_delete"/>
          <w:id w:val="1620417071"/>
          <w:placeholder>
            <w:docPart w:val="01C36D5FF3FF469FB11C46AADC1E321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 xml:space="preserve">Utökat förbud </w:t>
      </w:r>
      <w:r w:rsidR="00673B61">
        <w:t>mot</w:t>
      </w:r>
      <w:r>
        <w:t xml:space="preserve"> blyhagel</w:t>
      </w:r>
    </w:p>
    <w:p w14:paraId="39D44522" w14:textId="2E44D140" w:rsidR="000C1943" w:rsidRDefault="00D73D1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CC613D4D29942CD968B5DEB106E623E"/>
          </w:placeholder>
          <w:dataBinding w:prefixMappings="xmlns:ns0='http://lp/documentinfo/RK' " w:xpath="/ns0:DocumentInfo[1]/ns0:BaseInfo[1]/ns0:Extra3[1]" w:storeItemID="{D1690291-A085-4A51-8350-CC33A3193C03}"/>
          <w:text/>
        </w:sdtPr>
        <w:sdtEndPr/>
        <w:sdtContent>
          <w:r w:rsidR="000C1943">
            <w:t xml:space="preserve">Magnus Persson </w:t>
          </w:r>
        </w:sdtContent>
      </w:sdt>
      <w:r w:rsidR="000C1943">
        <w:t xml:space="preserve">har frågat mig </w:t>
      </w:r>
      <w:r w:rsidR="00C62A89">
        <w:t xml:space="preserve">om </w:t>
      </w:r>
      <w:r w:rsidR="000C1943">
        <w:t>jag tänker ta några initiativ för att värna vårt självbestämmande i frågan om EU:s förslag om utökat förbud mot blyhagel.</w:t>
      </w:r>
    </w:p>
    <w:p w14:paraId="7D2210A8" w14:textId="77777777" w:rsidR="009D1197" w:rsidRDefault="000C1943" w:rsidP="001F669F">
      <w:pPr>
        <w:pStyle w:val="Brdtext"/>
      </w:pPr>
      <w:r>
        <w:t xml:space="preserve">Kemikalielagstiftningen är harmoniserad på EU-nivå vilket innebär att </w:t>
      </w:r>
      <w:r w:rsidR="00B018A3">
        <w:t xml:space="preserve">samma regler gäller </w:t>
      </w:r>
      <w:r>
        <w:t>i alla EU:s medlemsstater</w:t>
      </w:r>
      <w:r w:rsidR="00BB01FA">
        <w:t>. Syftet är att skapa fri rörlighet av varor och tjänster.</w:t>
      </w:r>
      <w:r w:rsidR="00555B24">
        <w:t xml:space="preserve"> </w:t>
      </w:r>
      <w:r w:rsidR="00EE4EF7">
        <w:t>Användning av blyammunition i våtmark är redan reglerad i många länder</w:t>
      </w:r>
      <w:r w:rsidR="00092734">
        <w:t xml:space="preserve">, däribland Sverige, </w:t>
      </w:r>
      <w:r w:rsidR="00EE4EF7">
        <w:t>eftersom negativa effekter på miljön har dokumenterats.</w:t>
      </w:r>
      <w:r w:rsidR="00262D7D">
        <w:t xml:space="preserve"> Kommissionen har konstaterat att de olika reglerna i medlemsstaterna kan skapa handelshinder och har därför </w:t>
      </w:r>
      <w:r w:rsidR="00EE4EF7">
        <w:t>bett Europeiska kemikaliemyndigheten (Echa) att</w:t>
      </w:r>
      <w:r w:rsidR="001F669F">
        <w:t xml:space="preserve"> </w:t>
      </w:r>
      <w:r w:rsidR="00E90A2B">
        <w:t>undersöka</w:t>
      </w:r>
      <w:r w:rsidR="00262D7D">
        <w:t xml:space="preserve"> om det är motiverat att </w:t>
      </w:r>
      <w:r w:rsidR="001F669F">
        <w:t>begräns</w:t>
      </w:r>
      <w:r w:rsidR="00262D7D">
        <w:t xml:space="preserve">a </w:t>
      </w:r>
      <w:r w:rsidR="001F669F">
        <w:t>blyammunition i våtmark</w:t>
      </w:r>
      <w:r w:rsidR="00262D7D">
        <w:t xml:space="preserve"> på EU-nivå</w:t>
      </w:r>
      <w:r w:rsidR="009D1197">
        <w:t xml:space="preserve">. </w:t>
      </w:r>
    </w:p>
    <w:p w14:paraId="35A44F04" w14:textId="3DCCA7C8" w:rsidR="001F669F" w:rsidRDefault="001F669F" w:rsidP="001F669F">
      <w:pPr>
        <w:pStyle w:val="Brdtext"/>
      </w:pPr>
      <w:r>
        <w:t xml:space="preserve">Förslaget </w:t>
      </w:r>
      <w:r w:rsidR="00235767">
        <w:t xml:space="preserve">att liksom i Sverige förbjuda användningen av blyhagel i våtmark </w:t>
      </w:r>
      <w:r>
        <w:t xml:space="preserve">har varit ute på offentligt samråd där alla intressenter </w:t>
      </w:r>
      <w:r w:rsidR="00555B24">
        <w:t xml:space="preserve">har </w:t>
      </w:r>
      <w:r>
        <w:t xml:space="preserve">beretts möjlighet att inkomma med synpunkter. </w:t>
      </w:r>
      <w:r w:rsidR="00235767">
        <w:t xml:space="preserve">Det </w:t>
      </w:r>
      <w:r>
        <w:t xml:space="preserve">har sedan granskats av </w:t>
      </w:r>
      <w:r w:rsidR="00092734">
        <w:t>de två vetenskap</w:t>
      </w:r>
      <w:r w:rsidR="00D73D18">
        <w:softHyphen/>
      </w:r>
      <w:r w:rsidR="00092734">
        <w:t>liga kommittéerna vid Echa – riskbedömningskommittén och samhällseko</w:t>
      </w:r>
      <w:r w:rsidR="00D73D18">
        <w:softHyphen/>
      </w:r>
      <w:r w:rsidR="00092734">
        <w:t xml:space="preserve">nomiska kommittén.  </w:t>
      </w:r>
      <w:r w:rsidR="00235767">
        <w:t>K</w:t>
      </w:r>
      <w:r w:rsidR="00092734">
        <w:t xml:space="preserve">ommittéerna </w:t>
      </w:r>
      <w:r w:rsidR="006D482D">
        <w:t xml:space="preserve">har </w:t>
      </w:r>
      <w:r w:rsidR="00092734">
        <w:t xml:space="preserve">kommit fram till </w:t>
      </w:r>
      <w:r w:rsidR="00652285">
        <w:t xml:space="preserve">att användningen av blyhagel </w:t>
      </w:r>
      <w:r w:rsidR="00235767">
        <w:t xml:space="preserve">i våtmark </w:t>
      </w:r>
      <w:r w:rsidR="00652285">
        <w:t xml:space="preserve">innebär en risk för miljön, </w:t>
      </w:r>
      <w:r w:rsidR="00092734">
        <w:t xml:space="preserve">att alternativ till blyhagel </w:t>
      </w:r>
      <w:r w:rsidR="00555B24">
        <w:t xml:space="preserve">är </w:t>
      </w:r>
      <w:r w:rsidR="00092734">
        <w:t xml:space="preserve">tillgängliga och att risken bäst hanteras genom </w:t>
      </w:r>
      <w:r w:rsidR="00652285">
        <w:t xml:space="preserve">att samma </w:t>
      </w:r>
      <w:r w:rsidR="00092734">
        <w:t xml:space="preserve">begränsning </w:t>
      </w:r>
      <w:r w:rsidR="00652285">
        <w:t xml:space="preserve">av användningen av blyammunition </w:t>
      </w:r>
      <w:r w:rsidR="00235767">
        <w:t xml:space="preserve">i våtmark </w:t>
      </w:r>
      <w:r w:rsidR="00652285">
        <w:t xml:space="preserve">införs i samtliga medlemsstater i </w:t>
      </w:r>
      <w:r w:rsidR="00092734">
        <w:t xml:space="preserve">EU. </w:t>
      </w:r>
    </w:p>
    <w:p w14:paraId="08789DF9" w14:textId="77777777" w:rsidR="00D73D18" w:rsidRDefault="00D73D18">
      <w:r>
        <w:br w:type="page"/>
      </w:r>
    </w:p>
    <w:p w14:paraId="7B781295" w14:textId="6F4D6DC2" w:rsidR="00092734" w:rsidRDefault="00092734" w:rsidP="001F669F">
      <w:pPr>
        <w:pStyle w:val="Brdtext"/>
      </w:pPr>
      <w:r>
        <w:t xml:space="preserve">Kommissionen har ännu inte lagt fram något förslag för medlemsländerna att </w:t>
      </w:r>
      <w:r w:rsidR="00C62A89">
        <w:t>ta ställning till</w:t>
      </w:r>
      <w:r>
        <w:t>. En svensk position kommer att beredas i vanlig ordning i</w:t>
      </w:r>
      <w:r w:rsidR="00C62A89">
        <w:t>nom</w:t>
      </w:r>
      <w:r>
        <w:t xml:space="preserve"> Regeringskansliet inför en eventuell omröstning. </w:t>
      </w:r>
    </w:p>
    <w:p w14:paraId="4DDE0D9C" w14:textId="3F1FD3BE" w:rsidR="000C1943" w:rsidRDefault="000C1943" w:rsidP="009A2AE0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AA1ED08D6BD9427BBE3E32AF7650A328"/>
          </w:placeholder>
          <w:dataBinding w:prefixMappings="xmlns:ns0='http://lp/documentinfo/RK' " w:xpath="/ns0:DocumentInfo[1]/ns0:BaseInfo[1]/ns0:HeaderDate[1]" w:storeItemID="{D1690291-A085-4A51-8350-CC33A3193C03}"/>
          <w:date w:fullDate="2019-1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A2AE0">
            <w:t>13 november 2019</w:t>
          </w:r>
        </w:sdtContent>
      </w:sdt>
    </w:p>
    <w:p w14:paraId="5ABCE6C6" w14:textId="138530E5" w:rsidR="000C1943" w:rsidRDefault="00D73D18" w:rsidP="004E7A8F">
      <w:pPr>
        <w:pStyle w:val="Brdtextutanavstnd"/>
      </w:pPr>
      <w:r>
        <w:br/>
      </w:r>
    </w:p>
    <w:bookmarkStart w:id="1" w:name="_GoBack" w:displacedByCustomXml="next"/>
    <w:bookmarkEnd w:id="1" w:displacedByCustomXml="next"/>
    <w:sdt>
      <w:sdtPr>
        <w:alias w:val="Klicka på listpilen"/>
        <w:tag w:val="run-loadAllMinistersFromDep_delete"/>
        <w:id w:val="-122627287"/>
        <w:placeholder>
          <w:docPart w:val="83DFC2E61E624A489008663CD4361D2E"/>
        </w:placeholder>
        <w:dataBinding w:prefixMappings="xmlns:ns0='http://lp/documentinfo/RK' " w:xpath="/ns0:DocumentInfo[1]/ns0:BaseInfo[1]/ns0:TopSender[1]" w:storeItemID="{D1690291-A085-4A51-8350-CC33A3193C03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16F22452" w14:textId="654C104E" w:rsidR="000C1943" w:rsidRPr="00DB48AB" w:rsidRDefault="000C1943" w:rsidP="00DB48AB">
          <w:pPr>
            <w:pStyle w:val="Brdtext"/>
          </w:pPr>
          <w:r>
            <w:t>Isabella Lövin</w:t>
          </w:r>
        </w:p>
      </w:sdtContent>
    </w:sdt>
    <w:sectPr w:rsidR="000C194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D3C1" w14:textId="77777777" w:rsidR="00EF266F" w:rsidRDefault="00EF266F" w:rsidP="00A87A54">
      <w:pPr>
        <w:spacing w:after="0" w:line="240" w:lineRule="auto"/>
      </w:pPr>
      <w:r>
        <w:separator/>
      </w:r>
    </w:p>
  </w:endnote>
  <w:endnote w:type="continuationSeparator" w:id="0">
    <w:p w14:paraId="1FF702F9" w14:textId="77777777" w:rsidR="00EF266F" w:rsidRDefault="00EF26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7F6B8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048C1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EBE1D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4E039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43BAD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78B3E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5E5F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B87A46" w14:textId="77777777" w:rsidTr="00C26068">
      <w:trPr>
        <w:trHeight w:val="227"/>
      </w:trPr>
      <w:tc>
        <w:tcPr>
          <w:tcW w:w="4074" w:type="dxa"/>
        </w:tcPr>
        <w:p w14:paraId="2F9976D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71B1A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37DB3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F4D2" w14:textId="77777777" w:rsidR="00EF266F" w:rsidRDefault="00EF266F" w:rsidP="00A87A54">
      <w:pPr>
        <w:spacing w:after="0" w:line="240" w:lineRule="auto"/>
      </w:pPr>
      <w:r>
        <w:separator/>
      </w:r>
    </w:p>
  </w:footnote>
  <w:footnote w:type="continuationSeparator" w:id="0">
    <w:p w14:paraId="0F0C9DEE" w14:textId="77777777" w:rsidR="00EF266F" w:rsidRDefault="00EF26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C1943" w14:paraId="420E665E" w14:textId="77777777" w:rsidTr="00C93EBA">
      <w:trPr>
        <w:trHeight w:val="227"/>
      </w:trPr>
      <w:tc>
        <w:tcPr>
          <w:tcW w:w="5534" w:type="dxa"/>
        </w:tcPr>
        <w:p w14:paraId="67B1EF2F" w14:textId="77777777" w:rsidR="000C1943" w:rsidRPr="007D73AB" w:rsidRDefault="000C1943">
          <w:pPr>
            <w:pStyle w:val="Sidhuvud"/>
          </w:pPr>
        </w:p>
      </w:tc>
      <w:tc>
        <w:tcPr>
          <w:tcW w:w="3170" w:type="dxa"/>
          <w:vAlign w:val="bottom"/>
        </w:tcPr>
        <w:p w14:paraId="3031D849" w14:textId="77777777" w:rsidR="000C1943" w:rsidRPr="007D73AB" w:rsidRDefault="000C1943" w:rsidP="00340DE0">
          <w:pPr>
            <w:pStyle w:val="Sidhuvud"/>
          </w:pPr>
        </w:p>
      </w:tc>
      <w:tc>
        <w:tcPr>
          <w:tcW w:w="1134" w:type="dxa"/>
        </w:tcPr>
        <w:p w14:paraId="034325D1" w14:textId="77777777" w:rsidR="000C1943" w:rsidRDefault="000C1943" w:rsidP="005A703A">
          <w:pPr>
            <w:pStyle w:val="Sidhuvud"/>
          </w:pPr>
        </w:p>
      </w:tc>
    </w:tr>
    <w:tr w:rsidR="000C1943" w14:paraId="7763FD93" w14:textId="77777777" w:rsidTr="00C93EBA">
      <w:trPr>
        <w:trHeight w:val="1928"/>
      </w:trPr>
      <w:tc>
        <w:tcPr>
          <w:tcW w:w="5534" w:type="dxa"/>
        </w:tcPr>
        <w:p w14:paraId="3D79FAC5" w14:textId="77777777" w:rsidR="000C1943" w:rsidRPr="00340DE0" w:rsidRDefault="000C194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295855" wp14:editId="522E7E8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962126" w14:textId="77777777" w:rsidR="000C1943" w:rsidRPr="00710A6C" w:rsidRDefault="000C1943" w:rsidP="00EE3C0F">
          <w:pPr>
            <w:pStyle w:val="Sidhuvud"/>
            <w:rPr>
              <w:b/>
            </w:rPr>
          </w:pPr>
        </w:p>
        <w:p w14:paraId="19827085" w14:textId="77777777" w:rsidR="000C1943" w:rsidRDefault="000C1943" w:rsidP="00EE3C0F">
          <w:pPr>
            <w:pStyle w:val="Sidhuvud"/>
          </w:pPr>
        </w:p>
        <w:p w14:paraId="3C235D42" w14:textId="77777777" w:rsidR="000C1943" w:rsidRDefault="000C1943" w:rsidP="00EE3C0F">
          <w:pPr>
            <w:pStyle w:val="Sidhuvud"/>
          </w:pPr>
        </w:p>
        <w:p w14:paraId="33BD76A2" w14:textId="77777777" w:rsidR="000C1943" w:rsidRDefault="000C194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5B9F559A7AB477EA48C6CF58B3F93A5"/>
            </w:placeholder>
            <w:dataBinding w:prefixMappings="xmlns:ns0='http://lp/documentinfo/RK' " w:xpath="/ns0:DocumentInfo[1]/ns0:BaseInfo[1]/ns0:Dnr[1]" w:storeItemID="{D1690291-A085-4A51-8350-CC33A3193C03}"/>
            <w:text/>
          </w:sdtPr>
          <w:sdtEndPr/>
          <w:sdtContent>
            <w:p w14:paraId="067CED89" w14:textId="7E269491" w:rsidR="000C1943" w:rsidRDefault="000C1943" w:rsidP="00EE3C0F">
              <w:pPr>
                <w:pStyle w:val="Sidhuvud"/>
              </w:pPr>
              <w:r>
                <w:t>M2019/</w:t>
              </w:r>
              <w:r w:rsidR="009A2AE0">
                <w:t>01971/Ke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648612E3874430A7912E09AC020751"/>
            </w:placeholder>
            <w:showingPlcHdr/>
            <w:dataBinding w:prefixMappings="xmlns:ns0='http://lp/documentinfo/RK' " w:xpath="/ns0:DocumentInfo[1]/ns0:BaseInfo[1]/ns0:DocNumber[1]" w:storeItemID="{D1690291-A085-4A51-8350-CC33A3193C03}"/>
            <w:text/>
          </w:sdtPr>
          <w:sdtEndPr/>
          <w:sdtContent>
            <w:p w14:paraId="01B15B98" w14:textId="77777777" w:rsidR="000C1943" w:rsidRDefault="000C194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1379E3" w14:textId="77777777" w:rsidR="000C1943" w:rsidRDefault="000C1943" w:rsidP="00EE3C0F">
          <w:pPr>
            <w:pStyle w:val="Sidhuvud"/>
          </w:pPr>
        </w:p>
      </w:tc>
      <w:tc>
        <w:tcPr>
          <w:tcW w:w="1134" w:type="dxa"/>
        </w:tcPr>
        <w:p w14:paraId="6237BEA0" w14:textId="77777777" w:rsidR="000C1943" w:rsidRDefault="000C1943" w:rsidP="0094502D">
          <w:pPr>
            <w:pStyle w:val="Sidhuvud"/>
          </w:pPr>
        </w:p>
        <w:p w14:paraId="0F98E3B3" w14:textId="77777777" w:rsidR="000C1943" w:rsidRPr="0094502D" w:rsidRDefault="000C1943" w:rsidP="00EC71A6">
          <w:pPr>
            <w:pStyle w:val="Sidhuvud"/>
          </w:pPr>
        </w:p>
      </w:tc>
    </w:tr>
    <w:tr w:rsidR="000C1943" w14:paraId="2D7EB44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F6FB92A024A45B2A4CBF34C48F92F8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203EF68" w14:textId="77777777" w:rsidR="00284BA0" w:rsidRPr="00284BA0" w:rsidRDefault="00284BA0" w:rsidP="00340DE0">
              <w:pPr>
                <w:pStyle w:val="Sidhuvud"/>
                <w:rPr>
                  <w:b/>
                </w:rPr>
              </w:pPr>
              <w:r w:rsidRPr="00284BA0">
                <w:rPr>
                  <w:b/>
                </w:rPr>
                <w:t>Miljödepartementet</w:t>
              </w:r>
            </w:p>
            <w:p w14:paraId="7C043E1F" w14:textId="5ABC7279" w:rsidR="000C1943" w:rsidRPr="00340DE0" w:rsidRDefault="00284BA0" w:rsidP="00340DE0">
              <w:pPr>
                <w:pStyle w:val="Sidhuvud"/>
              </w:pPr>
              <w:r w:rsidRPr="00284BA0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BEA5E00800949469175FB48F53C72BA"/>
          </w:placeholder>
          <w:dataBinding w:prefixMappings="xmlns:ns0='http://lp/documentinfo/RK' " w:xpath="/ns0:DocumentInfo[1]/ns0:BaseInfo[1]/ns0:Recipient[1]" w:storeItemID="{D1690291-A085-4A51-8350-CC33A3193C03}"/>
          <w:text w:multiLine="1"/>
        </w:sdtPr>
        <w:sdtEndPr/>
        <w:sdtContent>
          <w:tc>
            <w:tcPr>
              <w:tcW w:w="3170" w:type="dxa"/>
            </w:tcPr>
            <w:p w14:paraId="49D02731" w14:textId="77777777" w:rsidR="000C1943" w:rsidRDefault="000C194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7C6D6C" w14:textId="77777777" w:rsidR="000C1943" w:rsidRDefault="000C1943" w:rsidP="003E6020">
          <w:pPr>
            <w:pStyle w:val="Sidhuvud"/>
          </w:pPr>
        </w:p>
      </w:tc>
    </w:tr>
  </w:tbl>
  <w:p w14:paraId="70D7052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4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597"/>
    <w:rsid w:val="000862E0"/>
    <w:rsid w:val="000873C3"/>
    <w:rsid w:val="00092734"/>
    <w:rsid w:val="00093408"/>
    <w:rsid w:val="00093BBF"/>
    <w:rsid w:val="0009435C"/>
    <w:rsid w:val="000A13CA"/>
    <w:rsid w:val="000A456A"/>
    <w:rsid w:val="000A5E43"/>
    <w:rsid w:val="000B56A9"/>
    <w:rsid w:val="000C1943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7914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5ED2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F62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69F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767"/>
    <w:rsid w:val="00237147"/>
    <w:rsid w:val="00242AD1"/>
    <w:rsid w:val="0024412C"/>
    <w:rsid w:val="00260D2D"/>
    <w:rsid w:val="00261975"/>
    <w:rsid w:val="00262D7D"/>
    <w:rsid w:val="00264503"/>
    <w:rsid w:val="00271D00"/>
    <w:rsid w:val="00274AA3"/>
    <w:rsid w:val="00275872"/>
    <w:rsid w:val="00281106"/>
    <w:rsid w:val="00282263"/>
    <w:rsid w:val="00282417"/>
    <w:rsid w:val="00282D27"/>
    <w:rsid w:val="00284BA0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FEA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4E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5B24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285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B61"/>
    <w:rsid w:val="00674C2F"/>
    <w:rsid w:val="00674C8B"/>
    <w:rsid w:val="00685C94"/>
    <w:rsid w:val="00691AEE"/>
    <w:rsid w:val="0069523C"/>
    <w:rsid w:val="006962CA"/>
    <w:rsid w:val="00696A95"/>
    <w:rsid w:val="00697491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82D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CE2"/>
    <w:rsid w:val="0079641B"/>
    <w:rsid w:val="007966F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E44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3206"/>
    <w:rsid w:val="00973084"/>
    <w:rsid w:val="0097399E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AE0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1197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AC8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8A3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0FEF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01FA"/>
    <w:rsid w:val="00BB17B0"/>
    <w:rsid w:val="00BB28BF"/>
    <w:rsid w:val="00BB2F42"/>
    <w:rsid w:val="00BB4AC0"/>
    <w:rsid w:val="00BB5683"/>
    <w:rsid w:val="00BC112B"/>
    <w:rsid w:val="00BC17DF"/>
    <w:rsid w:val="00BC544A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A89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2593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D18"/>
    <w:rsid w:val="00D73F9D"/>
    <w:rsid w:val="00D74B7C"/>
    <w:rsid w:val="00D76068"/>
    <w:rsid w:val="00D76B01"/>
    <w:rsid w:val="00D804A2"/>
    <w:rsid w:val="00D84704"/>
    <w:rsid w:val="00D84BF9"/>
    <w:rsid w:val="00D86ED6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4E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A2B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EF7"/>
    <w:rsid w:val="00EE5EB8"/>
    <w:rsid w:val="00EE6810"/>
    <w:rsid w:val="00EF05CD"/>
    <w:rsid w:val="00EF1601"/>
    <w:rsid w:val="00EF21FE"/>
    <w:rsid w:val="00EF266F"/>
    <w:rsid w:val="00EF2A7F"/>
    <w:rsid w:val="00EF2D58"/>
    <w:rsid w:val="00EF37C2"/>
    <w:rsid w:val="00EF4803"/>
    <w:rsid w:val="00EF5127"/>
    <w:rsid w:val="00F03EAC"/>
    <w:rsid w:val="00F04B7C"/>
    <w:rsid w:val="00F04D5A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A77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B91673"/>
  <w15:docId w15:val="{F14544ED-7C9A-47EC-B113-079F9ECD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9F559A7AB477EA48C6CF58B3F9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7DFD4-4958-4C97-BD87-67CFA49BDD1B}"/>
      </w:docPartPr>
      <w:docPartBody>
        <w:p w:rsidR="00F513BE" w:rsidRDefault="00546A09" w:rsidP="00546A09">
          <w:pPr>
            <w:pStyle w:val="55B9F559A7AB477EA48C6CF58B3F93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648612E3874430A7912E09AC020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D21C6-1338-4C8B-B483-E8D9D23E7F08}"/>
      </w:docPartPr>
      <w:docPartBody>
        <w:p w:rsidR="00F513BE" w:rsidRDefault="00546A09" w:rsidP="00546A09">
          <w:pPr>
            <w:pStyle w:val="BD648612E3874430A7912E09AC0207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6FB92A024A45B2A4CBF34C48F92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F2386-1616-4F1C-898C-EF635D97FE6F}"/>
      </w:docPartPr>
      <w:docPartBody>
        <w:p w:rsidR="00F513BE" w:rsidRDefault="00546A09" w:rsidP="00546A09">
          <w:pPr>
            <w:pStyle w:val="3F6FB92A024A45B2A4CBF34C48F92F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EA5E00800949469175FB48F53C7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289F0-BF44-401D-9F51-7CBBA0541541}"/>
      </w:docPartPr>
      <w:docPartBody>
        <w:p w:rsidR="00F513BE" w:rsidRDefault="00546A09" w:rsidP="00546A09">
          <w:pPr>
            <w:pStyle w:val="9BEA5E00800949469175FB48F53C72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C36D5FF3FF469FB11C46AADC1E3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E3E43-EEDA-4205-AA67-D3CE4B9A6590}"/>
      </w:docPartPr>
      <w:docPartBody>
        <w:p w:rsidR="00F513BE" w:rsidRDefault="00546A09" w:rsidP="00546A09">
          <w:pPr>
            <w:pStyle w:val="01C36D5FF3FF469FB11C46AADC1E321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CC613D4D29942CD968B5DEB106E6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34347-182F-4698-8797-0E43F68886F5}"/>
      </w:docPartPr>
      <w:docPartBody>
        <w:p w:rsidR="00F513BE" w:rsidRDefault="00546A09" w:rsidP="00546A09">
          <w:pPr>
            <w:pStyle w:val="0CC613D4D29942CD968B5DEB106E623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A1ED08D6BD9427BBE3E32AF7650A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7265A-B0A2-45EB-967E-98B5DCF6FB5E}"/>
      </w:docPartPr>
      <w:docPartBody>
        <w:p w:rsidR="00F513BE" w:rsidRDefault="00546A09" w:rsidP="00546A09">
          <w:pPr>
            <w:pStyle w:val="AA1ED08D6BD9427BBE3E32AF7650A32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3DFC2E61E624A489008663CD4361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5F99F-09D3-4ABA-8290-92C156148437}"/>
      </w:docPartPr>
      <w:docPartBody>
        <w:p w:rsidR="00F513BE" w:rsidRDefault="00546A09" w:rsidP="00546A09">
          <w:pPr>
            <w:pStyle w:val="83DFC2E61E624A489008663CD4361D2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09"/>
    <w:rsid w:val="00216B9D"/>
    <w:rsid w:val="00546A09"/>
    <w:rsid w:val="006D2C9E"/>
    <w:rsid w:val="007F688A"/>
    <w:rsid w:val="00A26AD9"/>
    <w:rsid w:val="00D503C3"/>
    <w:rsid w:val="00EC49BE"/>
    <w:rsid w:val="00EE47DE"/>
    <w:rsid w:val="00F1222A"/>
    <w:rsid w:val="00F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3A80A16C0A493CB7CC514B1F720AA8">
    <w:name w:val="413A80A16C0A493CB7CC514B1F720AA8"/>
    <w:rsid w:val="00546A09"/>
  </w:style>
  <w:style w:type="character" w:styleId="Platshllartext">
    <w:name w:val="Placeholder Text"/>
    <w:basedOn w:val="Standardstycketeckensnitt"/>
    <w:uiPriority w:val="99"/>
    <w:semiHidden/>
    <w:rsid w:val="00546A09"/>
    <w:rPr>
      <w:noProof w:val="0"/>
      <w:color w:val="808080"/>
    </w:rPr>
  </w:style>
  <w:style w:type="paragraph" w:customStyle="1" w:styleId="C26BAEB6069444B7B13CE661CF1A014A">
    <w:name w:val="C26BAEB6069444B7B13CE661CF1A014A"/>
    <w:rsid w:val="00546A09"/>
  </w:style>
  <w:style w:type="paragraph" w:customStyle="1" w:styleId="C087525143CD411FA7A0CB051551D93E">
    <w:name w:val="C087525143CD411FA7A0CB051551D93E"/>
    <w:rsid w:val="00546A09"/>
  </w:style>
  <w:style w:type="paragraph" w:customStyle="1" w:styleId="FE9BBC22E5A043E787D1841AD2040ABE">
    <w:name w:val="FE9BBC22E5A043E787D1841AD2040ABE"/>
    <w:rsid w:val="00546A09"/>
  </w:style>
  <w:style w:type="paragraph" w:customStyle="1" w:styleId="55B9F559A7AB477EA48C6CF58B3F93A5">
    <w:name w:val="55B9F559A7AB477EA48C6CF58B3F93A5"/>
    <w:rsid w:val="00546A09"/>
  </w:style>
  <w:style w:type="paragraph" w:customStyle="1" w:styleId="BD648612E3874430A7912E09AC020751">
    <w:name w:val="BD648612E3874430A7912E09AC020751"/>
    <w:rsid w:val="00546A09"/>
  </w:style>
  <w:style w:type="paragraph" w:customStyle="1" w:styleId="2ADE9831E7784E96B41A2D5B6E40C413">
    <w:name w:val="2ADE9831E7784E96B41A2D5B6E40C413"/>
    <w:rsid w:val="00546A09"/>
  </w:style>
  <w:style w:type="paragraph" w:customStyle="1" w:styleId="1E7E3FBC40954982B3763875D4276954">
    <w:name w:val="1E7E3FBC40954982B3763875D4276954"/>
    <w:rsid w:val="00546A09"/>
  </w:style>
  <w:style w:type="paragraph" w:customStyle="1" w:styleId="F68BA95BD96C42F78551B4835729456E">
    <w:name w:val="F68BA95BD96C42F78551B4835729456E"/>
    <w:rsid w:val="00546A09"/>
  </w:style>
  <w:style w:type="paragraph" w:customStyle="1" w:styleId="3F6FB92A024A45B2A4CBF34C48F92F89">
    <w:name w:val="3F6FB92A024A45B2A4CBF34C48F92F89"/>
    <w:rsid w:val="00546A09"/>
  </w:style>
  <w:style w:type="paragraph" w:customStyle="1" w:styleId="9BEA5E00800949469175FB48F53C72BA">
    <w:name w:val="9BEA5E00800949469175FB48F53C72BA"/>
    <w:rsid w:val="00546A09"/>
  </w:style>
  <w:style w:type="paragraph" w:customStyle="1" w:styleId="E3C13DB8035F42888D7E0D0B1CD7FC4F">
    <w:name w:val="E3C13DB8035F42888D7E0D0B1CD7FC4F"/>
    <w:rsid w:val="00546A09"/>
  </w:style>
  <w:style w:type="paragraph" w:customStyle="1" w:styleId="01C36D5FF3FF469FB11C46AADC1E321B">
    <w:name w:val="01C36D5FF3FF469FB11C46AADC1E321B"/>
    <w:rsid w:val="00546A09"/>
  </w:style>
  <w:style w:type="paragraph" w:customStyle="1" w:styleId="84A7D5B6301248EC8CE9268B97890077">
    <w:name w:val="84A7D5B6301248EC8CE9268B97890077"/>
    <w:rsid w:val="00546A09"/>
  </w:style>
  <w:style w:type="paragraph" w:customStyle="1" w:styleId="8855F4B7729045019E158A8A5D782A47">
    <w:name w:val="8855F4B7729045019E158A8A5D782A47"/>
    <w:rsid w:val="00546A09"/>
  </w:style>
  <w:style w:type="paragraph" w:customStyle="1" w:styleId="0CC613D4D29942CD968B5DEB106E623E">
    <w:name w:val="0CC613D4D29942CD968B5DEB106E623E"/>
    <w:rsid w:val="00546A09"/>
  </w:style>
  <w:style w:type="paragraph" w:customStyle="1" w:styleId="AA1ED08D6BD9427BBE3E32AF7650A328">
    <w:name w:val="AA1ED08D6BD9427BBE3E32AF7650A328"/>
    <w:rsid w:val="00546A09"/>
  </w:style>
  <w:style w:type="paragraph" w:customStyle="1" w:styleId="83DFC2E61E624A489008663CD4361D2E">
    <w:name w:val="83DFC2E61E624A489008663CD4361D2E"/>
    <w:rsid w:val="00546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0f367bc3-6305-409d-abc4-eb18c0b9dafb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A5R4NF7SHQ5A-1567022405-3132</_dlc_DocId>
    <_dlc_DocIdUrl xmlns="393aa91a-fcfd-4bc0-9211-36382cacc5c9">
      <Url>https://dhs.sp.regeringskansliet.se/dep/m/EcRcAss/_layouts/15/DocIdRedir.aspx?ID=A5R4NF7SHQ5A-1567022405-3132</Url>
      <Description>A5R4NF7SHQ5A-1567022405-3132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2019-11-13T00:00:00</HeaderDate>
    <Office/>
    <Dnr>M2019/01971/Ke</Dnr>
    <ParagrafNr/>
    <DocumentTitle/>
    <VisitingAddress/>
    <Extra1/>
    <Extra2/>
    <Extra3>Magnus Persson 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2019-11-13T00:00:00</HeaderDate>
    <Office/>
    <Dnr>M2019/01971/Ke</Dnr>
    <ParagrafNr/>
    <DocumentTitle/>
    <VisitingAddress/>
    <Extra1/>
    <Extra2/>
    <Extra3>Magnus Persson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8B38-5FA9-440C-96B2-7B56CFEE00E4}"/>
</file>

<file path=customXml/itemProps2.xml><?xml version="1.0" encoding="utf-8"?>
<ds:datastoreItem xmlns:ds="http://schemas.openxmlformats.org/officeDocument/2006/customXml" ds:itemID="{C1621BE1-6F8D-42D7-AECC-094617B2060F}"/>
</file>

<file path=customXml/itemProps3.xml><?xml version="1.0" encoding="utf-8"?>
<ds:datastoreItem xmlns:ds="http://schemas.openxmlformats.org/officeDocument/2006/customXml" ds:itemID="{51F92FF6-42B6-4F09-92B3-0B8253E090E9}"/>
</file>

<file path=customXml/itemProps4.xml><?xml version="1.0" encoding="utf-8"?>
<ds:datastoreItem xmlns:ds="http://schemas.openxmlformats.org/officeDocument/2006/customXml" ds:itemID="{C1621BE1-6F8D-42D7-AECC-094617B2060F}"/>
</file>

<file path=customXml/itemProps5.xml><?xml version="1.0" encoding="utf-8"?>
<ds:datastoreItem xmlns:ds="http://schemas.openxmlformats.org/officeDocument/2006/customXml" ds:itemID="{D1690291-A085-4A51-8350-CC33A3193C03}"/>
</file>

<file path=customXml/itemProps6.xml><?xml version="1.0" encoding="utf-8"?>
<ds:datastoreItem xmlns:ds="http://schemas.openxmlformats.org/officeDocument/2006/customXml" ds:itemID="{7B22F14D-B45E-49DF-B44A-E8527EA4F8BF}"/>
</file>

<file path=customXml/itemProps7.xml><?xml version="1.0" encoding="utf-8"?>
<ds:datastoreItem xmlns:ds="http://schemas.openxmlformats.org/officeDocument/2006/customXml" ds:itemID="{D1690291-A085-4A51-8350-CC33A3193C03}"/>
</file>

<file path=customXml/itemProps8.xml><?xml version="1.0" encoding="utf-8"?>
<ds:datastoreItem xmlns:ds="http://schemas.openxmlformats.org/officeDocument/2006/customXml" ds:itemID="{506E9A43-D0D9-460A-9394-B97362F89AE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314 av Magnus Persson (SD) Utökat förbud mot blyhagel.docx</dc:title>
  <dc:subject/>
  <dc:creator>Maria Wallin</dc:creator>
  <cp:keywords/>
  <dc:description/>
  <cp:lastModifiedBy>Thomas H Pettersson</cp:lastModifiedBy>
  <cp:revision>3</cp:revision>
  <cp:lastPrinted>2019-11-11T06:51:00Z</cp:lastPrinted>
  <dcterms:created xsi:type="dcterms:W3CDTF">2019-11-13T10:14:00Z</dcterms:created>
  <dcterms:modified xsi:type="dcterms:W3CDTF">2019-11-13T10:15:00Z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5a7a0696-c2d6-4680-83e7-618f9c2aa38d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