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B4766" w14:textId="6896F15A" w:rsidR="00C266A9" w:rsidRDefault="00C266A9" w:rsidP="00DA0661">
      <w:pPr>
        <w:pStyle w:val="Rubrik"/>
      </w:pPr>
      <w:bookmarkStart w:id="0" w:name="Start"/>
      <w:bookmarkEnd w:id="0"/>
      <w:r>
        <w:t>Svar på fråg</w:t>
      </w:r>
      <w:r w:rsidR="00634787">
        <w:t>orna</w:t>
      </w:r>
      <w:r>
        <w:t xml:space="preserve"> </w:t>
      </w:r>
      <w:r w:rsidR="00634787" w:rsidRPr="00634787">
        <w:t xml:space="preserve">2020/21:1819, 2020/21:1821, 2020/21:1825 och 2020/21:1826 </w:t>
      </w:r>
      <w:r>
        <w:t xml:space="preserve">av </w:t>
      </w:r>
      <w:proofErr w:type="spellStart"/>
      <w:r w:rsidR="00634787" w:rsidRPr="00634787">
        <w:t>Marléne</w:t>
      </w:r>
      <w:proofErr w:type="spellEnd"/>
      <w:r w:rsidR="00634787" w:rsidRPr="00634787">
        <w:t xml:space="preserve"> Lund Kopparklint </w:t>
      </w:r>
      <w:r>
        <w:t>(</w:t>
      </w:r>
      <w:r w:rsidR="00634787">
        <w:t>M</w:t>
      </w:r>
      <w:r>
        <w:t>)</w:t>
      </w:r>
      <w:r w:rsidR="00634787">
        <w:t xml:space="preserve"> om</w:t>
      </w:r>
      <w:r>
        <w:br/>
      </w:r>
      <w:r w:rsidR="00634787">
        <w:t>a</w:t>
      </w:r>
      <w:r w:rsidR="00634787" w:rsidRPr="00634787">
        <w:t xml:space="preserve">rbetssätt inom skolan när det gäller våldsutsatta barn, </w:t>
      </w:r>
      <w:r w:rsidR="00634787">
        <w:t>u</w:t>
      </w:r>
      <w:r w:rsidR="00634787" w:rsidRPr="00634787">
        <w:t xml:space="preserve">pptäckt av våldsutsatta barn i förskolan, </w:t>
      </w:r>
      <w:r w:rsidR="00634787">
        <w:t>i</w:t>
      </w:r>
      <w:r w:rsidR="00634787" w:rsidRPr="00634787">
        <w:t xml:space="preserve">ndividuellt stöd i skolan för våldsutsatta barn och </w:t>
      </w:r>
      <w:r w:rsidR="00634787">
        <w:t>h</w:t>
      </w:r>
      <w:r w:rsidR="00634787" w:rsidRPr="00634787">
        <w:t xml:space="preserve">andlingsplan för våldsutsatta barn  </w:t>
      </w:r>
      <w:r w:rsidR="00634787">
        <w:t xml:space="preserve"> </w:t>
      </w:r>
    </w:p>
    <w:p w14:paraId="24CE31BE" w14:textId="64EC7D2B" w:rsidR="00D8492A" w:rsidRDefault="00634787" w:rsidP="00DC59C5">
      <w:pPr>
        <w:pStyle w:val="Brdtext"/>
      </w:pPr>
      <w:proofErr w:type="spellStart"/>
      <w:r>
        <w:t>Marléne</w:t>
      </w:r>
      <w:proofErr w:type="spellEnd"/>
      <w:r>
        <w:t xml:space="preserve"> Lund Kopparklint har frågat mig v</w:t>
      </w:r>
      <w:r w:rsidRPr="00634787">
        <w:t xml:space="preserve">ilka åtgärder </w:t>
      </w:r>
      <w:r>
        <w:t xml:space="preserve">jag </w:t>
      </w:r>
      <w:r w:rsidRPr="00634787">
        <w:t xml:space="preserve">ämnar </w:t>
      </w:r>
      <w:r>
        <w:t xml:space="preserve">vidta </w:t>
      </w:r>
      <w:r w:rsidRPr="00634787">
        <w:t>så att alla för- och grundskolor har en</w:t>
      </w:r>
      <w:r>
        <w:t xml:space="preserve"> </w:t>
      </w:r>
      <w:r w:rsidRPr="00E57731">
        <w:t xml:space="preserve">tydlig handlingsplan gällande </w:t>
      </w:r>
      <w:proofErr w:type="spellStart"/>
      <w:r w:rsidRPr="00E57731">
        <w:t>våldsfrågor</w:t>
      </w:r>
      <w:proofErr w:type="spellEnd"/>
      <w:r w:rsidRPr="00634787">
        <w:t>, på samma sätt som exempelvis</w:t>
      </w:r>
      <w:r>
        <w:t xml:space="preserve"> </w:t>
      </w:r>
      <w:r w:rsidRPr="00634787">
        <w:t xml:space="preserve">satsningen </w:t>
      </w:r>
      <w:r w:rsidRPr="00E57731">
        <w:t>Stopp! Min kropp!</w:t>
      </w:r>
      <w:r>
        <w:t xml:space="preserve"> </w:t>
      </w:r>
      <w:r w:rsidR="00F360D5">
        <w:t xml:space="preserve">Hon </w:t>
      </w:r>
      <w:r>
        <w:t xml:space="preserve">har </w:t>
      </w:r>
      <w:r w:rsidR="00956FF2">
        <w:t>även</w:t>
      </w:r>
      <w:r>
        <w:t xml:space="preserve"> frågat mig v</w:t>
      </w:r>
      <w:r w:rsidRPr="00634787">
        <w:t xml:space="preserve">ilka åtgärder </w:t>
      </w:r>
      <w:r>
        <w:t xml:space="preserve">jag </w:t>
      </w:r>
      <w:r w:rsidRPr="00634787">
        <w:t xml:space="preserve">ämnar </w:t>
      </w:r>
      <w:r>
        <w:t xml:space="preserve">vidta </w:t>
      </w:r>
      <w:r w:rsidRPr="00E57731">
        <w:t xml:space="preserve">för att försäkra sig om att det finns uppdaterade handlingsplaner och rutiner inom alla för- och grundskolor, för att upptäcka och stötta ett barn som lever i en våldsutsatt hemsituation. </w:t>
      </w:r>
      <w:r w:rsidR="00F360D5">
        <w:t>Hon</w:t>
      </w:r>
      <w:r>
        <w:t xml:space="preserve"> har också frågat mig </w:t>
      </w:r>
      <w:r w:rsidRPr="00E57731">
        <w:t>hur jag ämnar verka så att barn som bor eller har bott på skyddat boende</w:t>
      </w:r>
      <w:r w:rsidR="00E57731">
        <w:t xml:space="preserve"> </w:t>
      </w:r>
      <w:r w:rsidRPr="00E57731">
        <w:t>får rätt och individuellt stöd i skolan utifrån den våldsutsatta situation den har</w:t>
      </w:r>
      <w:r w:rsidR="00E57731">
        <w:t xml:space="preserve"> </w:t>
      </w:r>
      <w:r w:rsidRPr="00E57731">
        <w:t>befunnit sig i och kanske fortfarande befinner sig i</w:t>
      </w:r>
      <w:r w:rsidR="00956FF2">
        <w:t xml:space="preserve"> samt </w:t>
      </w:r>
      <w:r>
        <w:t>h</w:t>
      </w:r>
      <w:r w:rsidRPr="00634787">
        <w:t xml:space="preserve">ur </w:t>
      </w:r>
      <w:r>
        <w:t xml:space="preserve">jag </w:t>
      </w:r>
      <w:r w:rsidRPr="00634787">
        <w:t xml:space="preserve">ämnar säkerställa att det finns planer för hur man kan </w:t>
      </w:r>
      <w:r w:rsidRPr="00E57731">
        <w:t>hjälpa och stötta våldsutsatta barn och deras kamrater i skolan</w:t>
      </w:r>
      <w:r>
        <w:t>.</w:t>
      </w:r>
    </w:p>
    <w:p w14:paraId="52901A3B" w14:textId="593895AD" w:rsidR="00E57731" w:rsidRDefault="00956FF2" w:rsidP="00DC59C5">
      <w:pPr>
        <w:pStyle w:val="Brdtext"/>
      </w:pPr>
      <w:r w:rsidRPr="000F370B">
        <w:t xml:space="preserve">Det framgår av skollagen (2010:800) att alla ska ha lika tillgång till utbildning i skolväsendet, oberoende av geografisk hemvist och sociala och ekonomiska förhållanden. </w:t>
      </w:r>
      <w:r w:rsidR="002865D0" w:rsidRPr="002865D0">
        <w:t xml:space="preserve">Utbildningen i skolan </w:t>
      </w:r>
      <w:r w:rsidR="00404D88">
        <w:t xml:space="preserve">ska </w:t>
      </w:r>
      <w:r>
        <w:t xml:space="preserve">också </w:t>
      </w:r>
      <w:r w:rsidR="002865D0" w:rsidRPr="002865D0">
        <w:t>utformas så att alla elever tillför</w:t>
      </w:r>
      <w:r w:rsidR="00743283">
        <w:softHyphen/>
      </w:r>
      <w:r w:rsidR="002865D0" w:rsidRPr="002865D0">
        <w:t xml:space="preserve">säkras en skolmiljö som präglas av trygghet och </w:t>
      </w:r>
      <w:proofErr w:type="spellStart"/>
      <w:r w:rsidR="002865D0" w:rsidRPr="002865D0">
        <w:t>studiero</w:t>
      </w:r>
      <w:proofErr w:type="spellEnd"/>
      <w:r w:rsidR="002865D0" w:rsidRPr="002865D0">
        <w:t>.</w:t>
      </w:r>
      <w:r w:rsidR="0083312C">
        <w:t xml:space="preserve"> </w:t>
      </w:r>
      <w:r w:rsidRPr="000F370B">
        <w:t xml:space="preserve">Det slås även fast att all utbildning och annan verksamhet som rör barn ska ha barnets bästa som utgångspunkt. </w:t>
      </w:r>
      <w:r w:rsidR="0083312C" w:rsidRPr="0083312C">
        <w:t xml:space="preserve">Att främja likabehandling och motverka alla former av kränkande behandling är en viktig del i skolans arbete för trygghet och </w:t>
      </w:r>
      <w:proofErr w:type="spellStart"/>
      <w:r w:rsidR="0083312C" w:rsidRPr="0083312C">
        <w:t>studiero</w:t>
      </w:r>
      <w:proofErr w:type="spellEnd"/>
      <w:r w:rsidR="0083312C" w:rsidRPr="0083312C">
        <w:t xml:space="preserve">. </w:t>
      </w:r>
      <w:r>
        <w:t>A</w:t>
      </w:r>
      <w:r w:rsidR="004C79F1" w:rsidRPr="004C79F1">
        <w:t xml:space="preserve">ll personal i skolan som får kännedom om eller misstänker att ett barn far illa </w:t>
      </w:r>
      <w:r>
        <w:t xml:space="preserve">ska </w:t>
      </w:r>
      <w:r w:rsidR="004C79F1" w:rsidRPr="004C79F1">
        <w:t xml:space="preserve">anmäla det till </w:t>
      </w:r>
      <w:r w:rsidR="00404D88">
        <w:t>s</w:t>
      </w:r>
      <w:r w:rsidR="004C79F1" w:rsidRPr="004C79F1">
        <w:t xml:space="preserve">ocialnämnden. Det är sedan socialtjänsten </w:t>
      </w:r>
      <w:r w:rsidR="004C79F1" w:rsidRPr="004C79F1">
        <w:lastRenderedPageBreak/>
        <w:t>som har uppdraget att, om det behövs, utreda misstanken och erbjuda stöd och insatser. Elevhälsan och skolans arbete med orosanmälningar till socialnämnden är ett viktigt område</w:t>
      </w:r>
      <w:r w:rsidR="004C79F1">
        <w:t xml:space="preserve"> när det gäller skolans arbete med våldsutsatta barn</w:t>
      </w:r>
      <w:r w:rsidR="004C79F1" w:rsidRPr="004C79F1">
        <w:t>. Samverkan med andra myndigheter och aktörer har också en central betydelse.</w:t>
      </w:r>
      <w:r w:rsidR="00510345">
        <w:t xml:space="preserve"> Läroplanerna framhåller s</w:t>
      </w:r>
      <w:r w:rsidR="00510345" w:rsidRPr="00510345">
        <w:t>kolans mål att varje elev</w:t>
      </w:r>
      <w:r w:rsidR="00510345">
        <w:t xml:space="preserve"> </w:t>
      </w:r>
      <w:r w:rsidR="00510345" w:rsidRPr="00510345">
        <w:t>respekterar andra människors egenvärde samt deras kroppsliga och personliga integritet</w:t>
      </w:r>
      <w:r w:rsidR="00510345">
        <w:t>.</w:t>
      </w:r>
      <w:r w:rsidR="00A80E7E">
        <w:t xml:space="preserve"> </w:t>
      </w:r>
      <w:r w:rsidR="0083312C" w:rsidRPr="002865D0">
        <w:t>Jag utgår från att skolans huvudmän som har ansvaret enligt skollagen följer och upprätthåller bestämmelserna i skollagen och andra författningar.</w:t>
      </w:r>
      <w:r w:rsidR="0083312C">
        <w:t xml:space="preserve"> </w:t>
      </w:r>
    </w:p>
    <w:p w14:paraId="56EE3F73" w14:textId="41729E0C" w:rsidR="00404D88" w:rsidRDefault="00D8492A" w:rsidP="00DC59C5">
      <w:pPr>
        <w:pStyle w:val="Brdtext"/>
      </w:pPr>
      <w:r>
        <w:t xml:space="preserve">Regeringen beslutade i november 2016 att ge en särskild utredare i uppdrag att föreslå åtgärder för att stärka barnrättsperspektivet för barn som vistas i s.k. skyddat boende tillsammans med en av vårdnadshavarna. I januari 2018 överlämnades betänkandet Ett fönster av möjligheter – stärkt barnrätts-perspektiv för barn i skyddat boende (SOU 2017:112) till regeringen. Under beredningen i Regeringskansliet framkom att förslagen bör kompletteras i vissa avseenden. Mot denna bakgrund togs en </w:t>
      </w:r>
      <w:r w:rsidR="00857DC0">
        <w:t>departements</w:t>
      </w:r>
      <w:r>
        <w:t xml:space="preserve">promemoria fram: Stärkt barnrättsperspektiv för barn i skyddat boende – förslag till bestämmelser rörande </w:t>
      </w:r>
      <w:proofErr w:type="gramStart"/>
      <w:r>
        <w:t>bl.a.</w:t>
      </w:r>
      <w:proofErr w:type="gramEnd"/>
      <w:r>
        <w:t xml:space="preserve"> omedelbar placering, sekretess och skolgång (Ds 2020:16). </w:t>
      </w:r>
      <w:r w:rsidR="00857DC0">
        <w:t>Departementsp</w:t>
      </w:r>
      <w:r>
        <w:t xml:space="preserve">romemorian har remitterats och förslagen bereds inom Regeringskansliet. </w:t>
      </w:r>
    </w:p>
    <w:p w14:paraId="1B6B0472" w14:textId="3F533C60" w:rsidR="00D8492A" w:rsidRDefault="00D8492A" w:rsidP="00DC59C5">
      <w:pPr>
        <w:pStyle w:val="Brdtext"/>
      </w:pPr>
      <w:r>
        <w:t xml:space="preserve">När det gäller insatser för att motverka våld mot barn anser regeringen att det är nödvändigt med ett fortsatt samlat grepp och </w:t>
      </w:r>
      <w:r w:rsidR="00D032EB" w:rsidRPr="00D032EB">
        <w:t>avser att vidta ytterligare åtgärder. Regeringen </w:t>
      </w:r>
      <w:r>
        <w:t xml:space="preserve">har aviserat att </w:t>
      </w:r>
      <w:r w:rsidRPr="003054C4">
        <w:t>ge en särskild utredare i uppdrag att lämna förslag på en nationell strategi för att förebygga och bekämpa våld mot barn, inbegripet heders</w:t>
      </w:r>
      <w:r w:rsidR="00404D88">
        <w:softHyphen/>
      </w:r>
      <w:r w:rsidRPr="003054C4">
        <w:t>relaterat våld och förtryck.</w:t>
      </w:r>
      <w:r w:rsidR="00CB4AE6" w:rsidRPr="00CB4AE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D032E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73963E9C" w14:textId="40D2A066" w:rsidR="00D8492A" w:rsidRDefault="002865D0" w:rsidP="00DC59C5">
      <w:pPr>
        <w:pStyle w:val="Brdtext"/>
      </w:pPr>
      <w:r>
        <w:t xml:space="preserve">Regeringen har </w:t>
      </w:r>
      <w:r w:rsidR="00404D88">
        <w:t xml:space="preserve">även </w:t>
      </w:r>
      <w:r>
        <w:t>gett Statens skolverk och Socialstyrelsen i uppdrag att genomföra ett utvecklingsarbete som ska syfta till att förbättra samverkan mellan elevhälsan, hälso- och sjukvården och socialtjänsten så att barn och unga får tidiga och samordnade insatser</w:t>
      </w:r>
      <w:r w:rsidR="00404D88">
        <w:t xml:space="preserve"> </w:t>
      </w:r>
      <w:r w:rsidR="00404D88" w:rsidRPr="00404D88">
        <w:t>(U2017/01236)</w:t>
      </w:r>
      <w:r>
        <w:t>. Särskilda insatser riktas mot risk</w:t>
      </w:r>
      <w:r w:rsidR="00404D88">
        <w:softHyphen/>
      </w:r>
      <w:r>
        <w:t xml:space="preserve">grupper bland barn och unga i socialt utsatta områden samt barn och unga som riskerar att utsättas för hedersrelaterat våld och förtryck. </w:t>
      </w:r>
      <w:r w:rsidR="00D8492A">
        <w:t>Statens skolverk har även tagit fram ett stödmaterial om skolans arbete med barn och elever som har skyddad identitet. Stöd</w:t>
      </w:r>
      <w:r w:rsidR="00404D88">
        <w:softHyphen/>
      </w:r>
      <w:r w:rsidR="00D8492A">
        <w:t>materialet är ett stöd för huvudmän, rektorer och personal i skolväsendet i arbetet med att skapa en trygg och säker utbildning för de barn och elever som har ett skyddat boende.</w:t>
      </w:r>
    </w:p>
    <w:p w14:paraId="467D405A" w14:textId="4CC1CEC7" w:rsidR="00D8492A" w:rsidRDefault="00D8492A" w:rsidP="00DC59C5">
      <w:pPr>
        <w:pStyle w:val="Brdtext"/>
      </w:pPr>
      <w:r>
        <w:lastRenderedPageBreak/>
        <w:t>Regeringen har vidtagit en rad åtgärder för att</w:t>
      </w:r>
      <w:r w:rsidR="0044653C">
        <w:t xml:space="preserve"> </w:t>
      </w:r>
      <w:r w:rsidR="00257B80">
        <w:t xml:space="preserve">stärka skolans arbete för att alla barn och elever, inklusive våldsutsatta barn, </w:t>
      </w:r>
      <w:r>
        <w:t xml:space="preserve">ska få den utbildning de har rätt till. </w:t>
      </w:r>
    </w:p>
    <w:p w14:paraId="2D1B96D4" w14:textId="77777777" w:rsidR="007377EC" w:rsidRDefault="007377EC" w:rsidP="00DC59C5">
      <w:pPr>
        <w:pStyle w:val="Brdtext"/>
      </w:pPr>
    </w:p>
    <w:p w14:paraId="34F9D50B" w14:textId="048C4B0E" w:rsidR="00634787" w:rsidRDefault="00634787" w:rsidP="00DC59C5">
      <w:pPr>
        <w:pStyle w:val="Brdtext"/>
      </w:pPr>
      <w:r>
        <w:t xml:space="preserve">Stockholm den </w:t>
      </w:r>
      <w:sdt>
        <w:sdtPr>
          <w:id w:val="-1225218591"/>
          <w:placeholder>
            <w:docPart w:val="6EFB2DABB3384EB6BCA7175E215F9CC8"/>
          </w:placeholder>
          <w:dataBinding w:prefixMappings="xmlns:ns0='http://lp/documentinfo/RK' " w:xpath="/ns0:DocumentInfo[1]/ns0:BaseInfo[1]/ns0:HeaderDate[1]" w:storeItemID="{19087370-03E4-4185-9E16-2E0D94CB3D73}"/>
          <w:date w:fullDate="2021-02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24 februari 2021</w:t>
          </w:r>
        </w:sdtContent>
      </w:sdt>
    </w:p>
    <w:p w14:paraId="6F6EC496" w14:textId="77777777" w:rsidR="00634787" w:rsidRDefault="00634787" w:rsidP="00DC59C5">
      <w:pPr>
        <w:pStyle w:val="Brdtext"/>
      </w:pPr>
    </w:p>
    <w:p w14:paraId="0778942C" w14:textId="77777777" w:rsidR="00634787" w:rsidRDefault="00634787" w:rsidP="00DC59C5">
      <w:pPr>
        <w:pStyle w:val="Brdtext"/>
      </w:pPr>
    </w:p>
    <w:p w14:paraId="37D92231" w14:textId="77777777" w:rsidR="00634787" w:rsidRDefault="00634787" w:rsidP="00DC59C5">
      <w:pPr>
        <w:pStyle w:val="Brdtext"/>
      </w:pPr>
    </w:p>
    <w:p w14:paraId="20019336" w14:textId="553774E0" w:rsidR="00634787" w:rsidRDefault="00E57731" w:rsidP="00DC59C5">
      <w:pPr>
        <w:pStyle w:val="Brdtext"/>
      </w:pPr>
      <w:r>
        <w:t>Anna Ekström</w:t>
      </w:r>
    </w:p>
    <w:p w14:paraId="52AEE44D" w14:textId="3B323A5B" w:rsidR="00C266A9" w:rsidRPr="00DB48AB" w:rsidRDefault="00C266A9" w:rsidP="00DB48AB">
      <w:pPr>
        <w:pStyle w:val="Brdtext"/>
      </w:pPr>
    </w:p>
    <w:sectPr w:rsidR="00C266A9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D8B5C" w14:textId="77777777" w:rsidR="00D43F2B" w:rsidRDefault="00D43F2B" w:rsidP="00A87A54">
      <w:pPr>
        <w:spacing w:after="0" w:line="240" w:lineRule="auto"/>
      </w:pPr>
      <w:r>
        <w:separator/>
      </w:r>
    </w:p>
  </w:endnote>
  <w:endnote w:type="continuationSeparator" w:id="0">
    <w:p w14:paraId="1D5F3E4A" w14:textId="77777777" w:rsidR="00D43F2B" w:rsidRDefault="00D43F2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C7753" w14:textId="77777777" w:rsidR="005958FC" w:rsidRDefault="005958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567CAE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8ED5F2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4CCF04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9E0168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52A359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030B91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5C6A19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8DC03EB" w14:textId="77777777" w:rsidTr="00C26068">
      <w:trPr>
        <w:trHeight w:val="227"/>
      </w:trPr>
      <w:tc>
        <w:tcPr>
          <w:tcW w:w="4074" w:type="dxa"/>
        </w:tcPr>
        <w:p w14:paraId="5839DF3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35AA8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B8F000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E5E09" w14:textId="77777777" w:rsidR="00D43F2B" w:rsidRDefault="00D43F2B" w:rsidP="00A87A54">
      <w:pPr>
        <w:spacing w:after="0" w:line="240" w:lineRule="auto"/>
      </w:pPr>
      <w:r>
        <w:separator/>
      </w:r>
    </w:p>
  </w:footnote>
  <w:footnote w:type="continuationSeparator" w:id="0">
    <w:p w14:paraId="0865E1A4" w14:textId="77777777" w:rsidR="00D43F2B" w:rsidRDefault="00D43F2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70DE" w14:textId="77777777" w:rsidR="005958FC" w:rsidRDefault="005958F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704B6" w14:textId="77777777" w:rsidR="005958FC" w:rsidRDefault="005958F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266A9" w14:paraId="738EFBDC" w14:textId="77777777" w:rsidTr="00C93EBA">
      <w:trPr>
        <w:trHeight w:val="227"/>
      </w:trPr>
      <w:tc>
        <w:tcPr>
          <w:tcW w:w="5534" w:type="dxa"/>
        </w:tcPr>
        <w:p w14:paraId="67C2D63A" w14:textId="77777777" w:rsidR="00C266A9" w:rsidRPr="007D73AB" w:rsidRDefault="00C266A9">
          <w:pPr>
            <w:pStyle w:val="Sidhuvud"/>
          </w:pPr>
        </w:p>
      </w:tc>
      <w:tc>
        <w:tcPr>
          <w:tcW w:w="3170" w:type="dxa"/>
          <w:vAlign w:val="bottom"/>
        </w:tcPr>
        <w:p w14:paraId="38A14AEF" w14:textId="77777777" w:rsidR="00C266A9" w:rsidRPr="007D73AB" w:rsidRDefault="00C266A9" w:rsidP="00340DE0">
          <w:pPr>
            <w:pStyle w:val="Sidhuvud"/>
          </w:pPr>
        </w:p>
      </w:tc>
      <w:tc>
        <w:tcPr>
          <w:tcW w:w="1134" w:type="dxa"/>
        </w:tcPr>
        <w:p w14:paraId="1EC480D4" w14:textId="77777777" w:rsidR="00C266A9" w:rsidRDefault="00C266A9" w:rsidP="005A703A">
          <w:pPr>
            <w:pStyle w:val="Sidhuvud"/>
          </w:pPr>
        </w:p>
      </w:tc>
    </w:tr>
    <w:tr w:rsidR="00C266A9" w14:paraId="591966AF" w14:textId="77777777" w:rsidTr="00C93EBA">
      <w:trPr>
        <w:trHeight w:val="1928"/>
      </w:trPr>
      <w:tc>
        <w:tcPr>
          <w:tcW w:w="5534" w:type="dxa"/>
        </w:tcPr>
        <w:p w14:paraId="4F6125A0" w14:textId="77777777" w:rsidR="00C266A9" w:rsidRPr="00340DE0" w:rsidRDefault="00C266A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C2307B6" wp14:editId="46EBC2C9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CED4AF5" w14:textId="77777777" w:rsidR="00C266A9" w:rsidRPr="00710A6C" w:rsidRDefault="00C266A9" w:rsidP="00EE3C0F">
          <w:pPr>
            <w:pStyle w:val="Sidhuvud"/>
            <w:rPr>
              <w:b/>
            </w:rPr>
          </w:pPr>
        </w:p>
        <w:p w14:paraId="16617F0F" w14:textId="77777777" w:rsidR="00C266A9" w:rsidRDefault="00C266A9" w:rsidP="00EE3C0F">
          <w:pPr>
            <w:pStyle w:val="Sidhuvud"/>
          </w:pPr>
        </w:p>
        <w:p w14:paraId="35542510" w14:textId="77777777" w:rsidR="00C266A9" w:rsidRDefault="00C266A9" w:rsidP="00EE3C0F">
          <w:pPr>
            <w:pStyle w:val="Sidhuvud"/>
          </w:pPr>
        </w:p>
        <w:p w14:paraId="781E9CA4" w14:textId="77777777" w:rsidR="00C266A9" w:rsidRDefault="00C266A9" w:rsidP="00EE3C0F">
          <w:pPr>
            <w:pStyle w:val="Sidhuvud"/>
          </w:pPr>
        </w:p>
        <w:sdt>
          <w:sdtPr>
            <w:rPr>
              <w:rFonts w:ascii="Calibri" w:eastAsia="Times New Roman" w:hAnsi="Calibri" w:cs="Calibri"/>
              <w:sz w:val="22"/>
              <w:szCs w:val="21"/>
              <w:lang w:eastAsia="sv-SE"/>
            </w:rPr>
            <w:alias w:val="Dnr"/>
            <w:tag w:val="ccRKShow_Dnr"/>
            <w:id w:val="-829283628"/>
            <w:placeholder>
              <w:docPart w:val="BE586B731FA24ACEA685700F7D2E6EC8"/>
            </w:placeholder>
            <w:dataBinding w:prefixMappings="xmlns:ns0='http://lp/documentinfo/RK' " w:xpath="/ns0:DocumentInfo[1]/ns0:BaseInfo[1]/ns0:Dnr[1]" w:storeItemID="{19087370-03E4-4185-9E16-2E0D94CB3D73}"/>
            <w:text/>
          </w:sdtPr>
          <w:sdtEndPr/>
          <w:sdtContent>
            <w:p w14:paraId="496C4ADF" w14:textId="03F25BA6" w:rsidR="00C266A9" w:rsidRDefault="005958FC" w:rsidP="00EE3C0F">
              <w:pPr>
                <w:pStyle w:val="Sidhuvud"/>
              </w:pPr>
              <w:r>
                <w:rPr>
                  <w:rFonts w:ascii="Calibri" w:eastAsia="Times New Roman" w:hAnsi="Calibri" w:cs="Calibri"/>
                  <w:sz w:val="22"/>
                  <w:szCs w:val="21"/>
                  <w:lang w:eastAsia="sv-SE"/>
                </w:rPr>
                <w:t>U2021/00998               U2021/00999                            U2021/01001               U2021/01002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F31DE15DC884D158B29280997759ADF"/>
            </w:placeholder>
            <w:showingPlcHdr/>
            <w:dataBinding w:prefixMappings="xmlns:ns0='http://lp/documentinfo/RK' " w:xpath="/ns0:DocumentInfo[1]/ns0:BaseInfo[1]/ns0:DocNumber[1]" w:storeItemID="{19087370-03E4-4185-9E16-2E0D94CB3D73}"/>
            <w:text/>
          </w:sdtPr>
          <w:sdtEndPr/>
          <w:sdtContent>
            <w:p w14:paraId="5A811A43" w14:textId="77777777" w:rsidR="00C266A9" w:rsidRDefault="00C266A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5D96099" w14:textId="77777777" w:rsidR="00C266A9" w:rsidRDefault="00C266A9" w:rsidP="00EE3C0F">
          <w:pPr>
            <w:pStyle w:val="Sidhuvud"/>
          </w:pPr>
        </w:p>
      </w:tc>
      <w:tc>
        <w:tcPr>
          <w:tcW w:w="1134" w:type="dxa"/>
        </w:tcPr>
        <w:p w14:paraId="1F5B8269" w14:textId="77777777" w:rsidR="00C266A9" w:rsidRDefault="00C266A9" w:rsidP="0094502D">
          <w:pPr>
            <w:pStyle w:val="Sidhuvud"/>
          </w:pPr>
        </w:p>
        <w:p w14:paraId="14A6ABCC" w14:textId="77777777" w:rsidR="00C266A9" w:rsidRPr="0094502D" w:rsidRDefault="00C266A9" w:rsidP="00EC71A6">
          <w:pPr>
            <w:pStyle w:val="Sidhuvud"/>
          </w:pPr>
        </w:p>
      </w:tc>
    </w:tr>
    <w:tr w:rsidR="00C266A9" w14:paraId="3CDF557E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6120968" w14:textId="017C8F10" w:rsidR="0077345B" w:rsidRDefault="0077345B" w:rsidP="0077345B">
          <w:pPr>
            <w:pStyle w:val="Sidhuvud"/>
          </w:pPr>
        </w:p>
        <w:sdt>
          <w:sdtPr>
            <w:rPr>
              <w:b/>
            </w:rPr>
            <w:alias w:val="SenderText"/>
            <w:tag w:val="ccRKShow_SenderText"/>
            <w:id w:val="1683314767"/>
            <w:placeholder>
              <w:docPart w:val="B05BCF465FE746908F7611596DF58316"/>
            </w:placeholder>
          </w:sdtPr>
          <w:sdtEndPr>
            <w:rPr>
              <w:b w:val="0"/>
            </w:rPr>
          </w:sdtEndPr>
          <w:sdtContent>
            <w:p w14:paraId="44D1B3B2" w14:textId="77777777" w:rsidR="00AD6269" w:rsidRPr="00AD6269" w:rsidRDefault="00AD6269" w:rsidP="0077345B">
              <w:pPr>
                <w:pStyle w:val="Sidhuvud"/>
                <w:rPr>
                  <w:b/>
                </w:rPr>
              </w:pPr>
              <w:r w:rsidRPr="00AD6269">
                <w:rPr>
                  <w:b/>
                </w:rPr>
                <w:t>Utbildningsdepartementet</w:t>
              </w:r>
            </w:p>
            <w:p w14:paraId="4EC15C03" w14:textId="3BE78470" w:rsidR="0077345B" w:rsidRDefault="00AD6269" w:rsidP="0077345B">
              <w:pPr>
                <w:pStyle w:val="Sidhuvud"/>
              </w:pPr>
              <w:r w:rsidRPr="00AD6269">
                <w:t>Utbildningsministern</w:t>
              </w:r>
            </w:p>
          </w:sdtContent>
        </w:sdt>
        <w:p w14:paraId="02A5C322" w14:textId="6AF3C8D0" w:rsidR="0077345B" w:rsidRDefault="0077345B" w:rsidP="00801CA8">
          <w:pPr>
            <w:pStyle w:val="Sidhuvud"/>
          </w:pPr>
        </w:p>
        <w:p w14:paraId="3E851C8B" w14:textId="00845D7C" w:rsidR="00C266A9" w:rsidRPr="00340DE0" w:rsidRDefault="00C266A9" w:rsidP="0077345B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14C06B7659284AEC9B9820C2B2268D08"/>
          </w:placeholder>
          <w:dataBinding w:prefixMappings="xmlns:ns0='http://lp/documentinfo/RK' " w:xpath="/ns0:DocumentInfo[1]/ns0:BaseInfo[1]/ns0:Recipient[1]" w:storeItemID="{19087370-03E4-4185-9E16-2E0D94CB3D73}"/>
          <w:text w:multiLine="1"/>
        </w:sdtPr>
        <w:sdtContent>
          <w:tc>
            <w:tcPr>
              <w:tcW w:w="3170" w:type="dxa"/>
            </w:tcPr>
            <w:p w14:paraId="13A4D997" w14:textId="178E9FF4" w:rsidR="00C266A9" w:rsidRDefault="005958F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63C2835" w14:textId="77777777" w:rsidR="00C266A9" w:rsidRDefault="00C266A9" w:rsidP="003E6020">
          <w:pPr>
            <w:pStyle w:val="Sidhuvud"/>
          </w:pPr>
        </w:p>
      </w:tc>
    </w:tr>
  </w:tbl>
  <w:p w14:paraId="5EDF8D4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A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15A9"/>
    <w:rsid w:val="0016294F"/>
    <w:rsid w:val="00164463"/>
    <w:rsid w:val="001655AC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460F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7B80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65D0"/>
    <w:rsid w:val="002872BC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0340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88"/>
    <w:rsid w:val="00404DB4"/>
    <w:rsid w:val="004060B1"/>
    <w:rsid w:val="0041093C"/>
    <w:rsid w:val="0041223B"/>
    <w:rsid w:val="004137EE"/>
    <w:rsid w:val="00413A4E"/>
    <w:rsid w:val="004141B2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53C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1217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24CF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C79F1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034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8FC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10E8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787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6036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B7D19"/>
    <w:rsid w:val="006C28EE"/>
    <w:rsid w:val="006C4FF1"/>
    <w:rsid w:val="006D2998"/>
    <w:rsid w:val="006D3188"/>
    <w:rsid w:val="006D5159"/>
    <w:rsid w:val="006D6779"/>
    <w:rsid w:val="006E08FC"/>
    <w:rsid w:val="006E0BB1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77EC"/>
    <w:rsid w:val="00743283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45B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1CA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312C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57DC0"/>
    <w:rsid w:val="00863BB7"/>
    <w:rsid w:val="008730FD"/>
    <w:rsid w:val="00873DA1"/>
    <w:rsid w:val="00875DDD"/>
    <w:rsid w:val="00876E28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56FF2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87B3B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38C6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0E9B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3D57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0E7E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269"/>
    <w:rsid w:val="00AE4832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6A9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3F0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4AE6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32EB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3F2B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92A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59C5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37E2E"/>
    <w:rsid w:val="00E406DF"/>
    <w:rsid w:val="00E415D3"/>
    <w:rsid w:val="00E469E4"/>
    <w:rsid w:val="00E475C3"/>
    <w:rsid w:val="00E509B0"/>
    <w:rsid w:val="00E50B11"/>
    <w:rsid w:val="00E54246"/>
    <w:rsid w:val="00E55D8E"/>
    <w:rsid w:val="00E57731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60D5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24EA"/>
    <w:rsid w:val="00F6392C"/>
    <w:rsid w:val="00F64256"/>
    <w:rsid w:val="00F66093"/>
    <w:rsid w:val="00F66657"/>
    <w:rsid w:val="00F6751E"/>
    <w:rsid w:val="00F70848"/>
    <w:rsid w:val="00F73A60"/>
    <w:rsid w:val="00F7681F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573178"/>
  <w15:docId w15:val="{9481A48D-3C73-467C-82A4-B6095772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586B731FA24ACEA685700F7D2E6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59007B-9F4D-48AB-982E-80F8097A16BE}"/>
      </w:docPartPr>
      <w:docPartBody>
        <w:p w:rsidR="00415E55" w:rsidRDefault="008A3FBD" w:rsidP="008A3FBD">
          <w:pPr>
            <w:pStyle w:val="BE586B731FA24ACEA685700F7D2E6E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31DE15DC884D158B29280997759A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99F89-2125-4D24-BA00-B0579C44A2FA}"/>
      </w:docPartPr>
      <w:docPartBody>
        <w:p w:rsidR="00415E55" w:rsidRDefault="008A3FBD" w:rsidP="008A3FBD">
          <w:pPr>
            <w:pStyle w:val="3F31DE15DC884D158B29280997759AD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C06B7659284AEC9B9820C2B2268D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43651-214D-416A-940B-D00CC050BD2C}"/>
      </w:docPartPr>
      <w:docPartBody>
        <w:p w:rsidR="00415E55" w:rsidRDefault="008A3FBD" w:rsidP="008A3FBD">
          <w:pPr>
            <w:pStyle w:val="14C06B7659284AEC9B9820C2B2268D0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FB2DABB3384EB6BCA7175E215F9C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ECDCD9-1C54-40F6-88DA-EF3BEACB81DB}"/>
      </w:docPartPr>
      <w:docPartBody>
        <w:p w:rsidR="00415E55" w:rsidRDefault="008A3FBD" w:rsidP="008A3FBD">
          <w:pPr>
            <w:pStyle w:val="6EFB2DABB3384EB6BCA7175E215F9CC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05BCF465FE746908F7611596DF583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301141-A2F5-40A9-BC4B-9F7062B66938}"/>
      </w:docPartPr>
      <w:docPartBody>
        <w:p w:rsidR="00D63854" w:rsidRDefault="00476C98" w:rsidP="00476C98">
          <w:pPr>
            <w:pStyle w:val="B05BCF465FE746908F7611596DF5831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BD"/>
    <w:rsid w:val="003E6D6A"/>
    <w:rsid w:val="00415E55"/>
    <w:rsid w:val="00476C98"/>
    <w:rsid w:val="008A3FBD"/>
    <w:rsid w:val="00D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A8CB38635664C648FE7F8ACA93FCBD3">
    <w:name w:val="2A8CB38635664C648FE7F8ACA93FCBD3"/>
    <w:rsid w:val="008A3FBD"/>
  </w:style>
  <w:style w:type="character" w:styleId="Platshllartext">
    <w:name w:val="Placeholder Text"/>
    <w:basedOn w:val="Standardstycketeckensnitt"/>
    <w:uiPriority w:val="99"/>
    <w:semiHidden/>
    <w:rsid w:val="00476C98"/>
    <w:rPr>
      <w:noProof w:val="0"/>
      <w:color w:val="808080"/>
    </w:rPr>
  </w:style>
  <w:style w:type="paragraph" w:customStyle="1" w:styleId="23470B3CA6BC486F91AD21E6180CA2AE">
    <w:name w:val="23470B3CA6BC486F91AD21E6180CA2AE"/>
    <w:rsid w:val="008A3FBD"/>
  </w:style>
  <w:style w:type="paragraph" w:customStyle="1" w:styleId="464EDF75E14D41C79EA39A73F1CAA0C4">
    <w:name w:val="464EDF75E14D41C79EA39A73F1CAA0C4"/>
    <w:rsid w:val="008A3FBD"/>
  </w:style>
  <w:style w:type="paragraph" w:customStyle="1" w:styleId="128B979179054E5CB726BDEDDE3763DC">
    <w:name w:val="128B979179054E5CB726BDEDDE3763DC"/>
    <w:rsid w:val="008A3FBD"/>
  </w:style>
  <w:style w:type="paragraph" w:customStyle="1" w:styleId="BE586B731FA24ACEA685700F7D2E6EC8">
    <w:name w:val="BE586B731FA24ACEA685700F7D2E6EC8"/>
    <w:rsid w:val="008A3FBD"/>
  </w:style>
  <w:style w:type="paragraph" w:customStyle="1" w:styleId="3F31DE15DC884D158B29280997759ADF">
    <w:name w:val="3F31DE15DC884D158B29280997759ADF"/>
    <w:rsid w:val="008A3FBD"/>
  </w:style>
  <w:style w:type="paragraph" w:customStyle="1" w:styleId="DE0887CE5E324F04A5B8F9C15955F600">
    <w:name w:val="DE0887CE5E324F04A5B8F9C15955F600"/>
    <w:rsid w:val="008A3FBD"/>
  </w:style>
  <w:style w:type="paragraph" w:customStyle="1" w:styleId="F53EE548F3074ECDB88CE076073885A1">
    <w:name w:val="F53EE548F3074ECDB88CE076073885A1"/>
    <w:rsid w:val="008A3FBD"/>
  </w:style>
  <w:style w:type="paragraph" w:customStyle="1" w:styleId="A3401F29610D48158ED9D95A49375711">
    <w:name w:val="A3401F29610D48158ED9D95A49375711"/>
    <w:rsid w:val="008A3FBD"/>
  </w:style>
  <w:style w:type="paragraph" w:customStyle="1" w:styleId="A410459BDD954639B547A3FC1D081513">
    <w:name w:val="A410459BDD954639B547A3FC1D081513"/>
    <w:rsid w:val="008A3FBD"/>
  </w:style>
  <w:style w:type="paragraph" w:customStyle="1" w:styleId="14C06B7659284AEC9B9820C2B2268D08">
    <w:name w:val="14C06B7659284AEC9B9820C2B2268D08"/>
    <w:rsid w:val="008A3FBD"/>
  </w:style>
  <w:style w:type="paragraph" w:customStyle="1" w:styleId="3F31DE15DC884D158B29280997759ADF1">
    <w:name w:val="3F31DE15DC884D158B29280997759ADF1"/>
    <w:rsid w:val="008A3FB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410459BDD954639B547A3FC1D0815131">
    <w:name w:val="A410459BDD954639B547A3FC1D0815131"/>
    <w:rsid w:val="008A3FB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D691A17A5C046229C19DE4BEE4F2FFD">
    <w:name w:val="BD691A17A5C046229C19DE4BEE4F2FFD"/>
    <w:rsid w:val="008A3FBD"/>
  </w:style>
  <w:style w:type="paragraph" w:customStyle="1" w:styleId="01D21F9616F74512B1BCAB4B9E7BA3D8">
    <w:name w:val="01D21F9616F74512B1BCAB4B9E7BA3D8"/>
    <w:rsid w:val="008A3FBD"/>
  </w:style>
  <w:style w:type="paragraph" w:customStyle="1" w:styleId="DB30C39AD02C4D5D806078C5D542DBBF">
    <w:name w:val="DB30C39AD02C4D5D806078C5D542DBBF"/>
    <w:rsid w:val="008A3FBD"/>
  </w:style>
  <w:style w:type="paragraph" w:customStyle="1" w:styleId="282432037C1449EC868C4F84E89C6831">
    <w:name w:val="282432037C1449EC868C4F84E89C6831"/>
    <w:rsid w:val="008A3FBD"/>
  </w:style>
  <w:style w:type="paragraph" w:customStyle="1" w:styleId="411F0CBAA9294B459C1E68FE8B2BA586">
    <w:name w:val="411F0CBAA9294B459C1E68FE8B2BA586"/>
    <w:rsid w:val="008A3FBD"/>
  </w:style>
  <w:style w:type="paragraph" w:customStyle="1" w:styleId="6EFB2DABB3384EB6BCA7175E215F9CC8">
    <w:name w:val="6EFB2DABB3384EB6BCA7175E215F9CC8"/>
    <w:rsid w:val="008A3FBD"/>
  </w:style>
  <w:style w:type="paragraph" w:customStyle="1" w:styleId="9BE08C005F2C4126AECEE0168537C24E">
    <w:name w:val="9BE08C005F2C4126AECEE0168537C24E"/>
    <w:rsid w:val="008A3FBD"/>
  </w:style>
  <w:style w:type="paragraph" w:customStyle="1" w:styleId="7091990ABB1D4401A9D66979E1ACCD9C">
    <w:name w:val="7091990ABB1D4401A9D66979E1ACCD9C"/>
    <w:rsid w:val="008A3FBD"/>
  </w:style>
  <w:style w:type="paragraph" w:customStyle="1" w:styleId="00C5102F6A9648CC95C5691268B951FC">
    <w:name w:val="00C5102F6A9648CC95C5691268B951FC"/>
    <w:rsid w:val="008A3FBD"/>
  </w:style>
  <w:style w:type="paragraph" w:customStyle="1" w:styleId="77FD4C2ECC234174BBE497855323C499">
    <w:name w:val="77FD4C2ECC234174BBE497855323C499"/>
    <w:rsid w:val="008A3FBD"/>
  </w:style>
  <w:style w:type="paragraph" w:customStyle="1" w:styleId="F6CA8E55BB0045A785200BC315E7518F">
    <w:name w:val="F6CA8E55BB0045A785200BC315E7518F"/>
    <w:rsid w:val="00476C98"/>
  </w:style>
  <w:style w:type="paragraph" w:customStyle="1" w:styleId="B05BCF465FE746908F7611596DF58316">
    <w:name w:val="B05BCF465FE746908F7611596DF58316"/>
    <w:rsid w:val="00476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2021-02-24T00:00:00</HeaderDate>
    <Office/>
    <Dnr>U2021/00998               U2021/00999                            U2021/01001               U2021/01002</Dnr>
    <ParagrafNr/>
    <DocumentTitle/>
    <VisitingAddress/>
    <Extra1/>
    <Extra2/>
    <Extra3>Marléne Lund Kopparklint 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f81aed41-cf7d-4756-a70f-d106ffe4ddb1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2021-02-24T00:00:00</HeaderDate>
    <Office/>
    <Dnr>U2021/00998               U2021/00999                            U2021/01001               U2021/01002</Dnr>
    <ParagrafNr/>
    <DocumentTitle/>
    <VisitingAddress/>
    <Extra1/>
    <Extra2/>
    <Extra3>Marléne Lund Kopparklint 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3EA67-5AB8-4036-BEC0-81D0B1B416F5}"/>
</file>

<file path=customXml/itemProps2.xml><?xml version="1.0" encoding="utf-8"?>
<ds:datastoreItem xmlns:ds="http://schemas.openxmlformats.org/officeDocument/2006/customXml" ds:itemID="{19087370-03E4-4185-9E16-2E0D94CB3D73}"/>
</file>

<file path=customXml/itemProps3.xml><?xml version="1.0" encoding="utf-8"?>
<ds:datastoreItem xmlns:ds="http://schemas.openxmlformats.org/officeDocument/2006/customXml" ds:itemID="{4DA9818F-DEAE-4CE0-B7FE-810B6FF8CF75}"/>
</file>

<file path=customXml/itemProps4.xml><?xml version="1.0" encoding="utf-8"?>
<ds:datastoreItem xmlns:ds="http://schemas.openxmlformats.org/officeDocument/2006/customXml" ds:itemID="{902630EB-00EB-462A-B913-CF32A23AE39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9087370-03E4-4185-9E16-2E0D94CB3D73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9AF012A7-E35E-43F2-8359-984CFE1094B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715</Words>
  <Characters>3795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frågor 2020-21-1819 m fl  Arbetssätt inom skolan när det gäller våldsutsatta barn.docx</dc:title>
  <dc:subject/>
  <dc:creator>Hugo Wester</dc:creator>
  <cp:keywords/>
  <dc:description/>
  <cp:lastModifiedBy>Lena Nettelstad</cp:lastModifiedBy>
  <cp:revision>4</cp:revision>
  <cp:lastPrinted>2021-02-24T11:21:00Z</cp:lastPrinted>
  <dcterms:created xsi:type="dcterms:W3CDTF">2021-02-24T11:20:00Z</dcterms:created>
  <dcterms:modified xsi:type="dcterms:W3CDTF">2021-02-24T11:21:00Z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139e414a-bf30-4c90-aa4f-cec98ab2ee59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