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F327" w14:textId="732F6680" w:rsidR="00412123" w:rsidRDefault="00412123" w:rsidP="00DA0661">
      <w:pPr>
        <w:pStyle w:val="Rubrik"/>
      </w:pPr>
      <w:bookmarkStart w:id="0" w:name="Start"/>
      <w:bookmarkEnd w:id="0"/>
      <w:r>
        <w:t>Svar på fråg</w:t>
      </w:r>
      <w:r w:rsidR="00814215">
        <w:t>a</w:t>
      </w:r>
      <w:r>
        <w:t xml:space="preserve"> 2020/21:445 </w:t>
      </w:r>
      <w:r w:rsidR="00814215" w:rsidRPr="00412123">
        <w:t>Skydd av Sveriges säkerhet</w:t>
      </w:r>
      <w:r w:rsidR="00814215">
        <w:t xml:space="preserve"> </w:t>
      </w:r>
      <w:r>
        <w:t xml:space="preserve">och </w:t>
      </w:r>
      <w:r w:rsidR="00814215">
        <w:t xml:space="preserve">fråga </w:t>
      </w:r>
      <w:r>
        <w:t xml:space="preserve">2020/21:446 </w:t>
      </w:r>
      <w:r w:rsidR="003644DE">
        <w:t>H</w:t>
      </w:r>
      <w:r>
        <w:t>örsammande av riksdagens tillkännagivande om 5G</w:t>
      </w:r>
      <w:r w:rsidR="00814215" w:rsidRPr="00814215">
        <w:t xml:space="preserve"> </w:t>
      </w:r>
      <w:r w:rsidR="00814215">
        <w:t xml:space="preserve">båda av </w:t>
      </w:r>
      <w:r w:rsidR="00814215" w:rsidRPr="00412123">
        <w:t xml:space="preserve">Lars </w:t>
      </w:r>
      <w:proofErr w:type="spellStart"/>
      <w:r w:rsidR="00814215" w:rsidRPr="00412123">
        <w:t>Püss</w:t>
      </w:r>
      <w:proofErr w:type="spellEnd"/>
      <w:r w:rsidR="00814215">
        <w:t xml:space="preserve"> (M) </w:t>
      </w:r>
    </w:p>
    <w:p w14:paraId="41161B26" w14:textId="2DE82973" w:rsidR="00412123" w:rsidRDefault="009A67C3" w:rsidP="009A67C3">
      <w:pPr>
        <w:pStyle w:val="Brdtext"/>
      </w:pPr>
      <w:r>
        <w:t xml:space="preserve">Lars </w:t>
      </w:r>
      <w:proofErr w:type="spellStart"/>
      <w:r>
        <w:t>Püss</w:t>
      </w:r>
      <w:proofErr w:type="spellEnd"/>
      <w:r>
        <w:t xml:space="preserve"> har frågat mig vad jag avser att göra för att säkerställa att Sveriges säkerhet inte hotas om </w:t>
      </w:r>
      <w:proofErr w:type="spellStart"/>
      <w:r>
        <w:t>Huaweis</w:t>
      </w:r>
      <w:proofErr w:type="spellEnd"/>
      <w:r>
        <w:t xml:space="preserve"> och </w:t>
      </w:r>
      <w:proofErr w:type="spellStart"/>
      <w:r>
        <w:t>ZTE:s</w:t>
      </w:r>
      <w:proofErr w:type="spellEnd"/>
      <w:r>
        <w:t xml:space="preserve"> utrustning tillåts i de svenska telekomnäten. </w:t>
      </w:r>
      <w:r w:rsidR="00412123">
        <w:t xml:space="preserve">Lars </w:t>
      </w:r>
      <w:proofErr w:type="spellStart"/>
      <w:r w:rsidR="00412123">
        <w:t>Püss</w:t>
      </w:r>
      <w:proofErr w:type="spellEnd"/>
      <w:r w:rsidR="00412123">
        <w:t xml:space="preserve"> har </w:t>
      </w:r>
      <w:r>
        <w:t xml:space="preserve">även </w:t>
      </w:r>
      <w:r w:rsidR="00412123">
        <w:t>frågat inrikesministern</w:t>
      </w:r>
      <w:r>
        <w:t xml:space="preserve"> när han har för avsikt att hörsamma riksdagens tillkännagivande </w:t>
      </w:r>
      <w:r>
        <w:rPr>
          <w:i/>
          <w:iCs/>
        </w:rPr>
        <w:t>Instansordning vid överklagan</w:t>
      </w:r>
      <w:r>
        <w:t>, så att Sveriges säkerhet kan upprätthållas.</w:t>
      </w:r>
    </w:p>
    <w:p w14:paraId="081C4F8F" w14:textId="774D7B0C" w:rsidR="00412123" w:rsidRDefault="00412123" w:rsidP="006A12F1">
      <w:pPr>
        <w:pStyle w:val="Brdtext"/>
      </w:pPr>
      <w:r>
        <w:t xml:space="preserve">Arbetet inom regeringen är så fördelat att det är jag som ska svara på </w:t>
      </w:r>
      <w:r w:rsidR="009A67C3">
        <w:t xml:space="preserve">båda </w:t>
      </w:r>
      <w:r>
        <w:t>fråg</w:t>
      </w:r>
      <w:r w:rsidR="009A67C3">
        <w:t>orna</w:t>
      </w:r>
      <w:r>
        <w:t>.</w:t>
      </w:r>
      <w:r w:rsidR="00814215">
        <w:t xml:space="preserve"> Jag väljer att besvara dem i ett sammanhang.</w:t>
      </w:r>
    </w:p>
    <w:p w14:paraId="7C346CFD" w14:textId="77777777" w:rsidR="00BB08BB" w:rsidRDefault="00BB08BB" w:rsidP="00BB08BB">
      <w:pPr>
        <w:pStyle w:val="Brdtext"/>
      </w:pPr>
      <w:r>
        <w:t xml:space="preserve">Utbyggnaden av 5G är en högprioriterad fråga för Sverige och avgörande för att Sverige ska behålla sin plats som en ledande nation inom it och digitalisering. Samtidigt måste vi ha en hög nivå av säkerhet för att inte bli sårbara när allt mer av samhället digitaliseras. </w:t>
      </w:r>
    </w:p>
    <w:p w14:paraId="5BD63186" w14:textId="282468D8" w:rsidR="00BB08BB" w:rsidRDefault="00BB08BB" w:rsidP="00BB08BB">
      <w:pPr>
        <w:pStyle w:val="Brdtext"/>
      </w:pPr>
      <w:r>
        <w:t>Regeringen har tagit initiativ till den lagstiftning som trädde i kraft den 1</w:t>
      </w:r>
      <w:r w:rsidR="00B42F6E">
        <w:t> </w:t>
      </w:r>
      <w:r>
        <w:t xml:space="preserve">januari 2020 och som ger Post- och telestyrelsen (PTS) möjlighet att, efter samråd med Försvarsmakten och Säkerhetspolisen, neka radiotillstånd eller förena tillstånd med nödvändiga villkor för att skydda Sveriges säkerhet. Lagstiftningen tar inte sikte på något </w:t>
      </w:r>
      <w:r w:rsidR="00DC0CE8">
        <w:t xml:space="preserve">särskilt </w:t>
      </w:r>
      <w:r>
        <w:t xml:space="preserve">land eller någon </w:t>
      </w:r>
      <w:r w:rsidR="00DC0CE8">
        <w:t xml:space="preserve">särskild </w:t>
      </w:r>
      <w:r>
        <w:t>kommersiell aktör.</w:t>
      </w:r>
    </w:p>
    <w:p w14:paraId="266CA528" w14:textId="3942786E" w:rsidR="002966C7" w:rsidRDefault="00DC0CE8" w:rsidP="002966C7">
      <w:pPr>
        <w:pStyle w:val="Brdtext"/>
      </w:pPr>
      <w:r>
        <w:t xml:space="preserve">Som Lars </w:t>
      </w:r>
      <w:proofErr w:type="spellStart"/>
      <w:r>
        <w:t>Püss</w:t>
      </w:r>
      <w:proofErr w:type="spellEnd"/>
      <w:r>
        <w:t xml:space="preserve"> har uppmärksammat har d</w:t>
      </w:r>
      <w:r w:rsidR="00BB08BB">
        <w:t xml:space="preserve">e nya reglerna tillämpats inför auktionen av radiotillstånd i </w:t>
      </w:r>
      <w:r w:rsidR="00145D9C">
        <w:t xml:space="preserve">två </w:t>
      </w:r>
      <w:r w:rsidR="00BB08BB">
        <w:t xml:space="preserve">frekvensband som är </w:t>
      </w:r>
      <w:r w:rsidR="00FC09C3">
        <w:t>avsedda att användas för utbyggnad av</w:t>
      </w:r>
      <w:r w:rsidR="00BB08BB">
        <w:t xml:space="preserve"> 5G. PTS har, i samråd med Försvarsmakten och Säkerhetspolisen, granskat de operatörer som ansökt om att få delta i </w:t>
      </w:r>
      <w:r w:rsidR="00BB08BB">
        <w:lastRenderedPageBreak/>
        <w:t xml:space="preserve">auktionen och fattat beslut om vilka säkerhetskrav som ska gälla för att riskerna för Sveriges säkerhet ska minimeras. </w:t>
      </w:r>
    </w:p>
    <w:p w14:paraId="24745AB9" w14:textId="3B518C5B" w:rsidR="002966C7" w:rsidRDefault="002966C7" w:rsidP="002966C7">
      <w:pPr>
        <w:pStyle w:val="Brdtext"/>
      </w:pPr>
      <w:r>
        <w:t xml:space="preserve">PTS beslut har överklagats </w:t>
      </w:r>
      <w:r w:rsidR="009749FA">
        <w:t xml:space="preserve">av två bolag </w:t>
      </w:r>
      <w:r>
        <w:t xml:space="preserve">och det ankommer nu på </w:t>
      </w:r>
      <w:r w:rsidRPr="00FF77FE">
        <w:t>domstolarna att ta ställning till överklagande</w:t>
      </w:r>
      <w:r>
        <w:t>na</w:t>
      </w:r>
      <w:r w:rsidRPr="00FF77FE">
        <w:t>. Regeringen får inte bestämma hur en förvaltningsmyndighet i ett särskilt fall ska besluta i ett ärende som rör myndighetsutövning mot en enskild eller som rör tillämpningen av lag. Regeringen får inte heller bestämma hur en domstol ska döma i det enskilda fallet eller hur en domstol i övrigt ska tillämpa en rättsregel i ett särskilt fall.</w:t>
      </w:r>
    </w:p>
    <w:p w14:paraId="73CD4A1F" w14:textId="3672AE9A" w:rsidR="00DC0CE8" w:rsidRDefault="00DC0CE8" w:rsidP="00BB08BB">
      <w:pPr>
        <w:pStyle w:val="Brdtext"/>
      </w:pPr>
      <w:r>
        <w:t xml:space="preserve">När det gäller Lars </w:t>
      </w:r>
      <w:proofErr w:type="spellStart"/>
      <w:r>
        <w:t>Püss</w:t>
      </w:r>
      <w:proofErr w:type="spellEnd"/>
      <w:r>
        <w:t xml:space="preserve"> fråga om </w:t>
      </w:r>
      <w:r w:rsidR="00BA499C">
        <w:t>riksdagens</w:t>
      </w:r>
      <w:r>
        <w:t xml:space="preserve"> tillkännagivande </w:t>
      </w:r>
      <w:r w:rsidRPr="00876F8C">
        <w:t xml:space="preserve">Instansordning vid överklagan </w:t>
      </w:r>
      <w:r>
        <w:t>så noterar jag att regeringen, i propositionen Skydd av Sveriges säkerhet vid radioanvändning</w:t>
      </w:r>
      <w:r w:rsidR="00397AE8">
        <w:t xml:space="preserve"> (prop. </w:t>
      </w:r>
      <w:r w:rsidR="00397AE8" w:rsidRPr="00397AE8">
        <w:t>2019/20:15</w:t>
      </w:r>
      <w:r w:rsidR="00397AE8">
        <w:t>)</w:t>
      </w:r>
      <w:r>
        <w:t xml:space="preserve">, konstaterar att prövningen i ärenden som rör tillstånd att använda radiosändare innefattar en rad </w:t>
      </w:r>
      <w:r w:rsidRPr="00A732A5">
        <w:t>olika bedömningsgrunder</w:t>
      </w:r>
      <w:r>
        <w:t xml:space="preserve">. Vidare konstateras i propositionen att det inte </w:t>
      </w:r>
      <w:r w:rsidR="00347090">
        <w:t xml:space="preserve">är </w:t>
      </w:r>
      <w:r>
        <w:t>lämpligt att prövningen av överklaganden görs av regeringen</w:t>
      </w:r>
      <w:r w:rsidRPr="00DC0CE8">
        <w:t xml:space="preserve"> </w:t>
      </w:r>
      <w:r>
        <w:t xml:space="preserve">i de delar </w:t>
      </w:r>
      <w:r w:rsidRPr="00A732A5">
        <w:t>som inte tar sikte på frågan om Sveriges säkerhet</w:t>
      </w:r>
      <w:r>
        <w:t xml:space="preserve"> samt att det är förenat med praktiska svårigheter att låta de delar av ett överklagande som berör Sveriges säkerhet överklagas till regeringen medan övriga delar överklagas till förvaltningsdomstol.</w:t>
      </w:r>
    </w:p>
    <w:p w14:paraId="5AD5D7FD" w14:textId="37B8B554" w:rsidR="00BB08BB" w:rsidRDefault="00BB08BB" w:rsidP="00BB08BB">
      <w:pPr>
        <w:pStyle w:val="Brdtext"/>
      </w:pPr>
      <w:r w:rsidRPr="00AA3162">
        <w:t xml:space="preserve">Frågan om Säkerhetspolisens och Försvarsmaktens möjligheter att överklaga </w:t>
      </w:r>
      <w:r>
        <w:t>beslut om radio</w:t>
      </w:r>
      <w:r w:rsidRPr="00AA3162">
        <w:t>tillstånd till regeringen bereds</w:t>
      </w:r>
      <w:r w:rsidR="00347090">
        <w:t xml:space="preserve"> vidare</w:t>
      </w:r>
      <w:r w:rsidRPr="00AA3162">
        <w:t xml:space="preserve"> i Regeringskansliet.</w:t>
      </w:r>
    </w:p>
    <w:p w14:paraId="4124D0C1" w14:textId="47BB2A11" w:rsidR="00412123" w:rsidRDefault="00412123" w:rsidP="006A12F1">
      <w:pPr>
        <w:pStyle w:val="Brdtext"/>
      </w:pPr>
      <w:r>
        <w:t xml:space="preserve">Stockholm den </w:t>
      </w:r>
      <w:sdt>
        <w:sdtPr>
          <w:id w:val="2032990546"/>
          <w:placeholder>
            <w:docPart w:val="9CEF4CA5F87144B2AF83BC0A61DD6477"/>
          </w:placeholder>
          <w:dataBinding w:prefixMappings="xmlns:ns0='http://lp/documentinfo/RK' " w:xpath="/ns0:DocumentInfo[1]/ns0:BaseInfo[1]/ns0:HeaderDate[1]" w:storeItemID="{0E1D1397-89C6-4534-B5B3-A435B36C7F61}"/>
          <w:date w:fullDate="2020-11-25T00:00:00Z">
            <w:dateFormat w:val="d MMMM yyyy"/>
            <w:lid w:val="sv-SE"/>
            <w:storeMappedDataAs w:val="dateTime"/>
            <w:calendar w:val="gregorian"/>
          </w:date>
        </w:sdtPr>
        <w:sdtEndPr/>
        <w:sdtContent>
          <w:r w:rsidR="005D1BD1">
            <w:t>25 november 2020</w:t>
          </w:r>
        </w:sdtContent>
      </w:sdt>
    </w:p>
    <w:p w14:paraId="3C69519B" w14:textId="77777777" w:rsidR="00412123" w:rsidRDefault="00412123" w:rsidP="00471B06">
      <w:pPr>
        <w:pStyle w:val="Brdtextutanavstnd"/>
      </w:pPr>
    </w:p>
    <w:p w14:paraId="2F6C8AD1" w14:textId="77777777" w:rsidR="00412123" w:rsidRDefault="00412123" w:rsidP="00471B06">
      <w:pPr>
        <w:pStyle w:val="Brdtextutanavstnd"/>
      </w:pPr>
    </w:p>
    <w:p w14:paraId="72162FCA" w14:textId="77777777" w:rsidR="00412123" w:rsidRDefault="00412123" w:rsidP="00471B06">
      <w:pPr>
        <w:pStyle w:val="Brdtextutanavstnd"/>
      </w:pPr>
    </w:p>
    <w:sdt>
      <w:sdtPr>
        <w:alias w:val="Klicka på listpilen"/>
        <w:tag w:val="run-loadAllMinistersFromDep"/>
        <w:id w:val="908118230"/>
        <w:placeholder>
          <w:docPart w:val="3A6EA35444E140618AD786C4A25E657D"/>
        </w:placeholder>
        <w:dataBinding w:prefixMappings="xmlns:ns0='http://lp/documentinfo/RK' " w:xpath="/ns0:DocumentInfo[1]/ns0:BaseInfo[1]/ns0:TopSender[1]" w:storeItemID="{0E1D1397-89C6-4534-B5B3-A435B36C7F61}"/>
        <w:comboBox w:lastValue="Energi- och digitaliseringsministern">
          <w:listItem w:displayText="Tomas Eneroth" w:value="Infrastrukturministern"/>
          <w:listItem w:displayText="Anders Ygeman" w:value="Energi- och digitaliseringsministern"/>
        </w:comboBox>
      </w:sdtPr>
      <w:sdtEndPr/>
      <w:sdtContent>
        <w:p w14:paraId="58345D9B" w14:textId="1BD63931" w:rsidR="00412123" w:rsidRDefault="00412123" w:rsidP="00422A41">
          <w:pPr>
            <w:pStyle w:val="Brdtext"/>
          </w:pPr>
          <w:r>
            <w:t>Anders Ygeman</w:t>
          </w:r>
        </w:p>
      </w:sdtContent>
    </w:sdt>
    <w:p w14:paraId="160B0BD1" w14:textId="07CB8ABF" w:rsidR="00412123" w:rsidRPr="00DB48AB" w:rsidRDefault="00412123" w:rsidP="00DB48AB">
      <w:pPr>
        <w:pStyle w:val="Brdtext"/>
      </w:pPr>
    </w:p>
    <w:p w14:paraId="68C9C0FD" w14:textId="15787C9B" w:rsidR="008400A4" w:rsidRDefault="008400A4" w:rsidP="00E96532">
      <w:pPr>
        <w:pStyle w:val="Brdtext"/>
      </w:pPr>
    </w:p>
    <w:sectPr w:rsidR="008400A4" w:rsidSect="008400A4">
      <w:headerReference w:type="even" r:id="rId14"/>
      <w:headerReference w:type="default" r:id="rId15"/>
      <w:footerReference w:type="even" r:id="rId16"/>
      <w:footerReference w:type="default" r:id="rId17"/>
      <w:headerReference w:type="first" r:id="rId18"/>
      <w:footerReference w:type="first" r:id="rId19"/>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C1013" w14:textId="77777777" w:rsidR="008400A4" w:rsidRDefault="008400A4" w:rsidP="008400A4">
      <w:pPr>
        <w:spacing w:after="0" w:line="240" w:lineRule="auto"/>
      </w:pPr>
      <w:r>
        <w:separator/>
      </w:r>
    </w:p>
  </w:endnote>
  <w:endnote w:type="continuationSeparator" w:id="0">
    <w:p w14:paraId="01A1D591" w14:textId="77777777" w:rsidR="008400A4" w:rsidRDefault="008400A4" w:rsidP="0084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5F40" w14:textId="77777777" w:rsidR="00FC64D9" w:rsidRDefault="00FC64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400A4" w:rsidRPr="00347E11" w14:paraId="5F1ACA1E" w14:textId="77777777" w:rsidTr="00771B92">
      <w:trPr>
        <w:trHeight w:val="227"/>
        <w:jc w:val="right"/>
      </w:trPr>
      <w:tc>
        <w:tcPr>
          <w:tcW w:w="708" w:type="dxa"/>
          <w:vAlign w:val="bottom"/>
        </w:tcPr>
        <w:p w14:paraId="75086BC1" w14:textId="77777777" w:rsidR="008400A4" w:rsidRPr="00B62610" w:rsidRDefault="008400A4" w:rsidP="008400A4">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8400A4" w:rsidRPr="00347E11" w14:paraId="2DBEEA2D" w14:textId="77777777" w:rsidTr="00771B92">
      <w:trPr>
        <w:trHeight w:val="850"/>
        <w:jc w:val="right"/>
      </w:trPr>
      <w:tc>
        <w:tcPr>
          <w:tcW w:w="708" w:type="dxa"/>
          <w:vAlign w:val="bottom"/>
        </w:tcPr>
        <w:p w14:paraId="21C8C1C8" w14:textId="77777777" w:rsidR="008400A4" w:rsidRPr="00347E11" w:rsidRDefault="008400A4" w:rsidP="008400A4">
          <w:pPr>
            <w:pStyle w:val="Sidfot"/>
            <w:spacing w:line="276" w:lineRule="auto"/>
            <w:jc w:val="right"/>
          </w:pPr>
        </w:p>
      </w:tc>
    </w:tr>
  </w:tbl>
  <w:p w14:paraId="102A95FE" w14:textId="77777777" w:rsidR="008400A4" w:rsidRPr="005606BC" w:rsidRDefault="008400A4" w:rsidP="008400A4">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98B9A95" w14:textId="77777777" w:rsidTr="001F4302">
      <w:trPr>
        <w:trHeight w:val="510"/>
      </w:trPr>
      <w:tc>
        <w:tcPr>
          <w:tcW w:w="8525" w:type="dxa"/>
          <w:gridSpan w:val="2"/>
          <w:vAlign w:val="bottom"/>
        </w:tcPr>
        <w:p w14:paraId="345EF28B" w14:textId="77777777" w:rsidR="00347E11" w:rsidRPr="00347E11" w:rsidRDefault="00FC64D9" w:rsidP="00347E11">
          <w:pPr>
            <w:pStyle w:val="Sidfot"/>
            <w:rPr>
              <w:sz w:val="8"/>
            </w:rPr>
          </w:pPr>
        </w:p>
      </w:tc>
    </w:tr>
    <w:tr w:rsidR="00093408" w:rsidRPr="00EE3C0F" w14:paraId="7EBDCB5C" w14:textId="77777777" w:rsidTr="00C26068">
      <w:trPr>
        <w:trHeight w:val="227"/>
      </w:trPr>
      <w:tc>
        <w:tcPr>
          <w:tcW w:w="4074" w:type="dxa"/>
        </w:tcPr>
        <w:p w14:paraId="3BB62909" w14:textId="77777777" w:rsidR="00347E11" w:rsidRPr="00F53AEA" w:rsidRDefault="00FC64D9" w:rsidP="00C26068">
          <w:pPr>
            <w:pStyle w:val="Sidfot"/>
            <w:spacing w:line="276" w:lineRule="auto"/>
          </w:pPr>
        </w:p>
      </w:tc>
      <w:tc>
        <w:tcPr>
          <w:tcW w:w="4451" w:type="dxa"/>
        </w:tcPr>
        <w:p w14:paraId="56510F1E" w14:textId="77777777" w:rsidR="00093408" w:rsidRPr="00F53AEA" w:rsidRDefault="00FC64D9" w:rsidP="00F53AEA">
          <w:pPr>
            <w:pStyle w:val="Sidfot"/>
            <w:spacing w:line="276" w:lineRule="auto"/>
          </w:pPr>
        </w:p>
      </w:tc>
    </w:tr>
  </w:tbl>
  <w:p w14:paraId="522F83FA" w14:textId="77777777" w:rsidR="00093408" w:rsidRPr="00EE3C0F" w:rsidRDefault="00FC64D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6754" w14:textId="77777777" w:rsidR="008400A4" w:rsidRDefault="008400A4" w:rsidP="008400A4">
      <w:pPr>
        <w:spacing w:after="0" w:line="240" w:lineRule="auto"/>
      </w:pPr>
      <w:r>
        <w:separator/>
      </w:r>
    </w:p>
  </w:footnote>
  <w:footnote w:type="continuationSeparator" w:id="0">
    <w:p w14:paraId="21E454BC" w14:textId="77777777" w:rsidR="008400A4" w:rsidRDefault="008400A4" w:rsidP="00840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B0C5" w14:textId="77777777" w:rsidR="00FC64D9" w:rsidRDefault="00FC64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9F0E" w14:textId="77777777" w:rsidR="00FC64D9" w:rsidRDefault="00FC64D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400A4" w14:paraId="444950AE" w14:textId="77777777" w:rsidTr="00C93EBA">
      <w:trPr>
        <w:trHeight w:val="227"/>
      </w:trPr>
      <w:tc>
        <w:tcPr>
          <w:tcW w:w="5534" w:type="dxa"/>
        </w:tcPr>
        <w:p w14:paraId="5585E2AF" w14:textId="77777777" w:rsidR="008400A4" w:rsidRPr="007D73AB" w:rsidRDefault="008400A4">
          <w:pPr>
            <w:pStyle w:val="Sidhuvud"/>
          </w:pPr>
        </w:p>
      </w:tc>
      <w:tc>
        <w:tcPr>
          <w:tcW w:w="3170" w:type="dxa"/>
          <w:vAlign w:val="bottom"/>
        </w:tcPr>
        <w:p w14:paraId="0C563330" w14:textId="77777777" w:rsidR="008400A4" w:rsidRPr="007D73AB" w:rsidRDefault="008400A4" w:rsidP="00340DE0">
          <w:pPr>
            <w:pStyle w:val="Sidhuvud"/>
          </w:pPr>
        </w:p>
      </w:tc>
      <w:tc>
        <w:tcPr>
          <w:tcW w:w="1134" w:type="dxa"/>
        </w:tcPr>
        <w:p w14:paraId="61F66338" w14:textId="77777777" w:rsidR="008400A4" w:rsidRDefault="008400A4" w:rsidP="005A703A">
          <w:pPr>
            <w:pStyle w:val="Sidhuvud"/>
          </w:pPr>
        </w:p>
      </w:tc>
    </w:tr>
    <w:tr w:rsidR="008400A4" w14:paraId="5866A67D" w14:textId="77777777" w:rsidTr="00C93EBA">
      <w:trPr>
        <w:trHeight w:val="1928"/>
      </w:trPr>
      <w:tc>
        <w:tcPr>
          <w:tcW w:w="5534" w:type="dxa"/>
        </w:tcPr>
        <w:p w14:paraId="4BA90E48" w14:textId="77777777" w:rsidR="008400A4" w:rsidRPr="00340DE0" w:rsidRDefault="008400A4" w:rsidP="00340DE0">
          <w:pPr>
            <w:pStyle w:val="Sidhuvud"/>
          </w:pPr>
          <w:r>
            <w:rPr>
              <w:noProof/>
            </w:rPr>
            <w:drawing>
              <wp:inline distT="0" distB="0" distL="0" distR="0" wp14:anchorId="5182E40B" wp14:editId="257360A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F95CFA7" w14:textId="77777777" w:rsidR="008400A4" w:rsidRPr="00710A6C" w:rsidRDefault="008400A4" w:rsidP="00EE3C0F">
          <w:pPr>
            <w:pStyle w:val="Sidhuvud"/>
            <w:rPr>
              <w:b/>
            </w:rPr>
          </w:pPr>
        </w:p>
        <w:p w14:paraId="214BF7F0" w14:textId="77777777" w:rsidR="008400A4" w:rsidRDefault="008400A4" w:rsidP="00EE3C0F">
          <w:pPr>
            <w:pStyle w:val="Sidhuvud"/>
          </w:pPr>
        </w:p>
        <w:p w14:paraId="7A73637D" w14:textId="77777777" w:rsidR="008400A4" w:rsidRDefault="008400A4" w:rsidP="00EE3C0F">
          <w:pPr>
            <w:pStyle w:val="Sidhuvud"/>
          </w:pPr>
        </w:p>
        <w:p w14:paraId="37BCA02E" w14:textId="77777777" w:rsidR="008400A4" w:rsidRDefault="008400A4" w:rsidP="00EE3C0F">
          <w:pPr>
            <w:pStyle w:val="Sidhuvud"/>
          </w:pPr>
        </w:p>
        <w:sdt>
          <w:sdtPr>
            <w:alias w:val="Dnr"/>
            <w:tag w:val="ccRKShow_Dnr"/>
            <w:id w:val="-829283628"/>
            <w:placeholder>
              <w:docPart w:val="6D886AF38A4445158352401B248ED06D"/>
            </w:placeholder>
            <w:dataBinding w:prefixMappings="xmlns:ns0='http://lp/documentinfo/RK' " w:xpath="/ns0:DocumentInfo[1]/ns0:BaseInfo[1]/ns0:Dnr[1]" w:storeItemID="{0E1D1397-89C6-4534-B5B3-A435B36C7F61}"/>
            <w:text/>
          </w:sdtPr>
          <w:sdtEndPr/>
          <w:sdtContent>
            <w:p w14:paraId="5A59E298" w14:textId="3EB7B9C3" w:rsidR="008400A4" w:rsidRDefault="0051338E" w:rsidP="00EE3C0F">
              <w:pPr>
                <w:pStyle w:val="Sidhuvud"/>
              </w:pPr>
              <w:r>
                <w:t>I2020/02885</w:t>
              </w:r>
            </w:p>
          </w:sdtContent>
        </w:sdt>
        <w:p w14:paraId="295E55B1" w14:textId="496127C1" w:rsidR="0051338E" w:rsidRDefault="0051338E" w:rsidP="00EE3C0F">
          <w:pPr>
            <w:pStyle w:val="Sidhuvud"/>
          </w:pPr>
          <w:r w:rsidRPr="0051338E">
            <w:t>I2020/02898</w:t>
          </w:r>
        </w:p>
        <w:sdt>
          <w:sdtPr>
            <w:alias w:val="DocNumber"/>
            <w:tag w:val="DocNumber"/>
            <w:id w:val="1726028884"/>
            <w:placeholder>
              <w:docPart w:val="6DA20CD2978B43E7AAAFBE2A0476A93A"/>
            </w:placeholder>
            <w:showingPlcHdr/>
            <w:dataBinding w:prefixMappings="xmlns:ns0='http://lp/documentinfo/RK' " w:xpath="/ns0:DocumentInfo[1]/ns0:BaseInfo[1]/ns0:DocNumber[1]" w:storeItemID="{0E1D1397-89C6-4534-B5B3-A435B36C7F61}"/>
            <w:text/>
          </w:sdtPr>
          <w:sdtEndPr/>
          <w:sdtContent>
            <w:p w14:paraId="4556D1E9" w14:textId="77777777" w:rsidR="008400A4" w:rsidRDefault="008400A4" w:rsidP="00EE3C0F">
              <w:pPr>
                <w:pStyle w:val="Sidhuvud"/>
              </w:pPr>
              <w:r>
                <w:rPr>
                  <w:rStyle w:val="Platshllartext"/>
                </w:rPr>
                <w:t xml:space="preserve"> </w:t>
              </w:r>
            </w:p>
          </w:sdtContent>
        </w:sdt>
        <w:p w14:paraId="2EBFB8AE" w14:textId="77777777" w:rsidR="008400A4" w:rsidRDefault="008400A4" w:rsidP="00EE3C0F">
          <w:pPr>
            <w:pStyle w:val="Sidhuvud"/>
          </w:pPr>
        </w:p>
      </w:tc>
      <w:tc>
        <w:tcPr>
          <w:tcW w:w="1134" w:type="dxa"/>
        </w:tcPr>
        <w:p w14:paraId="0C1CA74F" w14:textId="77777777" w:rsidR="008400A4" w:rsidRDefault="008400A4" w:rsidP="0094502D">
          <w:pPr>
            <w:pStyle w:val="Sidhuvud"/>
          </w:pPr>
        </w:p>
        <w:p w14:paraId="424B28BD" w14:textId="77777777" w:rsidR="008400A4" w:rsidRPr="0094502D" w:rsidRDefault="008400A4" w:rsidP="00EC71A6">
          <w:pPr>
            <w:pStyle w:val="Sidhuvud"/>
          </w:pPr>
        </w:p>
      </w:tc>
    </w:tr>
    <w:tr w:rsidR="008400A4" w14:paraId="49D903C8" w14:textId="77777777" w:rsidTr="00C93EBA">
      <w:trPr>
        <w:trHeight w:val="2268"/>
      </w:trPr>
      <w:tc>
        <w:tcPr>
          <w:tcW w:w="5534" w:type="dxa"/>
          <w:tcMar>
            <w:right w:w="1134" w:type="dxa"/>
          </w:tcMar>
        </w:tcPr>
        <w:sdt>
          <w:sdtPr>
            <w:rPr>
              <w:b/>
            </w:rPr>
            <w:alias w:val="SenderText"/>
            <w:tag w:val="ccRKShow_SenderText"/>
            <w:id w:val="1374046025"/>
            <w:placeholder>
              <w:docPart w:val="6855DF4952604E26B2F9560D72B7BDC1"/>
            </w:placeholder>
          </w:sdtPr>
          <w:sdtEndPr>
            <w:rPr>
              <w:b w:val="0"/>
            </w:rPr>
          </w:sdtEndPr>
          <w:sdtContent>
            <w:p w14:paraId="3B70E228" w14:textId="77777777" w:rsidR="0051338E" w:rsidRPr="0051338E" w:rsidRDefault="0051338E" w:rsidP="00340DE0">
              <w:pPr>
                <w:pStyle w:val="Sidhuvud"/>
                <w:rPr>
                  <w:b/>
                </w:rPr>
              </w:pPr>
              <w:r w:rsidRPr="0051338E">
                <w:rPr>
                  <w:b/>
                </w:rPr>
                <w:t>Infrastrukturdepartementet</w:t>
              </w:r>
            </w:p>
            <w:p w14:paraId="23F6B784" w14:textId="77777777" w:rsidR="008400A4" w:rsidRDefault="0051338E" w:rsidP="00340DE0">
              <w:pPr>
                <w:pStyle w:val="Sidhuvud"/>
              </w:pPr>
              <w:r w:rsidRPr="0051338E">
                <w:t>Energi- och digitaliseringsministern</w:t>
              </w:r>
            </w:p>
          </w:sdtContent>
        </w:sdt>
        <w:p w14:paraId="37049D35" w14:textId="470FBDFD" w:rsidR="00E74C23" w:rsidRDefault="00E74C23" w:rsidP="00E74C23">
          <w:pPr>
            <w:spacing w:after="0"/>
          </w:pPr>
        </w:p>
        <w:p w14:paraId="2FCB6BD2" w14:textId="4AEB1154" w:rsidR="00E74C23" w:rsidRPr="00E74C23" w:rsidRDefault="00E74C23" w:rsidP="00FC64D9">
          <w:pPr>
            <w:spacing w:after="0"/>
          </w:pPr>
          <w:bookmarkStart w:id="1" w:name="_GoBack"/>
          <w:bookmarkEnd w:id="1"/>
        </w:p>
      </w:tc>
      <w:sdt>
        <w:sdtPr>
          <w:alias w:val="Recipient"/>
          <w:tag w:val="ccRKShow_Recipient"/>
          <w:id w:val="-28344517"/>
          <w:placeholder>
            <w:docPart w:val="C1E22DC2DCC14108956B71F7362DD904"/>
          </w:placeholder>
          <w:dataBinding w:prefixMappings="xmlns:ns0='http://lp/documentinfo/RK' " w:xpath="/ns0:DocumentInfo[1]/ns0:BaseInfo[1]/ns0:Recipient[1]" w:storeItemID="{0E1D1397-89C6-4534-B5B3-A435B36C7F61}"/>
          <w:text w:multiLine="1"/>
        </w:sdtPr>
        <w:sdtEndPr/>
        <w:sdtContent>
          <w:tc>
            <w:tcPr>
              <w:tcW w:w="3170" w:type="dxa"/>
            </w:tcPr>
            <w:p w14:paraId="29F42C56" w14:textId="3C8F2036" w:rsidR="008400A4" w:rsidRDefault="0051338E" w:rsidP="00547B89">
              <w:pPr>
                <w:pStyle w:val="Sidhuvud"/>
              </w:pPr>
              <w:r>
                <w:t>Till riksdagen</w:t>
              </w:r>
            </w:p>
          </w:tc>
        </w:sdtContent>
      </w:sdt>
      <w:tc>
        <w:tcPr>
          <w:tcW w:w="1134" w:type="dxa"/>
        </w:tcPr>
        <w:p w14:paraId="175598F1" w14:textId="77777777" w:rsidR="008400A4" w:rsidRDefault="008400A4" w:rsidP="003E6020">
          <w:pPr>
            <w:pStyle w:val="Sidhuvud"/>
          </w:pPr>
        </w:p>
      </w:tc>
    </w:tr>
  </w:tbl>
  <w:p w14:paraId="2572EC45" w14:textId="77777777" w:rsidR="008D4508" w:rsidRDefault="00FC64D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A4"/>
    <w:rsid w:val="000275B4"/>
    <w:rsid w:val="00122043"/>
    <w:rsid w:val="00145D9C"/>
    <w:rsid w:val="001959D7"/>
    <w:rsid w:val="002966C7"/>
    <w:rsid w:val="00347090"/>
    <w:rsid w:val="003644DE"/>
    <w:rsid w:val="00397AE8"/>
    <w:rsid w:val="00412123"/>
    <w:rsid w:val="0051338E"/>
    <w:rsid w:val="00573971"/>
    <w:rsid w:val="005D1BD1"/>
    <w:rsid w:val="00814215"/>
    <w:rsid w:val="008400A4"/>
    <w:rsid w:val="00876F8C"/>
    <w:rsid w:val="008D1F54"/>
    <w:rsid w:val="00904523"/>
    <w:rsid w:val="009617C5"/>
    <w:rsid w:val="009749FA"/>
    <w:rsid w:val="009A67C3"/>
    <w:rsid w:val="009C086B"/>
    <w:rsid w:val="00A606E3"/>
    <w:rsid w:val="00A86BEC"/>
    <w:rsid w:val="00B42404"/>
    <w:rsid w:val="00B42F6E"/>
    <w:rsid w:val="00BA499C"/>
    <w:rsid w:val="00BB08BB"/>
    <w:rsid w:val="00D574DC"/>
    <w:rsid w:val="00DC0CE8"/>
    <w:rsid w:val="00DF270C"/>
    <w:rsid w:val="00E74C23"/>
    <w:rsid w:val="00F31905"/>
    <w:rsid w:val="00FC09C3"/>
    <w:rsid w:val="00FC64D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A175"/>
  <w15:docId w15:val="{C6ECD518-3550-454C-8601-78D18B64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0A4"/>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8400A4"/>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8400A4"/>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8400A4"/>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8400A4"/>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8400A4"/>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400A4"/>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8400A4"/>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8400A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8400A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400A4"/>
    <w:pPr>
      <w:tabs>
        <w:tab w:val="left" w:pos="1701"/>
        <w:tab w:val="left" w:pos="3600"/>
        <w:tab w:val="left" w:pos="5387"/>
      </w:tabs>
    </w:pPr>
  </w:style>
  <w:style w:type="character" w:customStyle="1" w:styleId="BrdtextChar">
    <w:name w:val="Brödtext Char"/>
    <w:basedOn w:val="Standardstycketeckensnitt"/>
    <w:link w:val="Brdtext"/>
    <w:rsid w:val="008400A4"/>
    <w:rPr>
      <w:rFonts w:eastAsiaTheme="minorHAnsi"/>
      <w:sz w:val="25"/>
      <w:szCs w:val="25"/>
      <w:lang w:eastAsia="en-US"/>
    </w:rPr>
  </w:style>
  <w:style w:type="paragraph" w:styleId="Sidhuvud">
    <w:name w:val="header"/>
    <w:basedOn w:val="Normal"/>
    <w:link w:val="SidhuvudChar"/>
    <w:uiPriority w:val="99"/>
    <w:rsid w:val="008400A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8400A4"/>
    <w:rPr>
      <w:rFonts w:asciiTheme="majorHAnsi" w:eastAsiaTheme="minorHAnsi" w:hAnsiTheme="majorHAnsi"/>
      <w:sz w:val="19"/>
      <w:szCs w:val="25"/>
      <w:lang w:eastAsia="en-US"/>
    </w:rPr>
  </w:style>
  <w:style w:type="paragraph" w:styleId="Sidfot">
    <w:name w:val="footer"/>
    <w:basedOn w:val="Normal"/>
    <w:link w:val="SidfotChar"/>
    <w:uiPriority w:val="99"/>
    <w:semiHidden/>
    <w:rsid w:val="008400A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8400A4"/>
    <w:rPr>
      <w:rFonts w:asciiTheme="majorHAnsi" w:eastAsiaTheme="minorHAnsi" w:hAnsiTheme="majorHAnsi"/>
      <w:sz w:val="16"/>
      <w:szCs w:val="25"/>
      <w:lang w:eastAsia="en-US"/>
    </w:rPr>
  </w:style>
  <w:style w:type="character" w:styleId="Sidnummer">
    <w:name w:val="page number"/>
    <w:basedOn w:val="SidfotChar"/>
    <w:uiPriority w:val="99"/>
    <w:semiHidden/>
    <w:rsid w:val="008400A4"/>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8400A4"/>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400A4"/>
    <w:rPr>
      <w:noProof w:val="0"/>
      <w:color w:val="808080"/>
    </w:rPr>
  </w:style>
  <w:style w:type="character" w:customStyle="1" w:styleId="Rubrik1Char">
    <w:name w:val="Rubrik 1 Char"/>
    <w:basedOn w:val="Standardstycketeckensnitt"/>
    <w:link w:val="Rubrik1"/>
    <w:uiPriority w:val="1"/>
    <w:rsid w:val="008400A4"/>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8400A4"/>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8400A4"/>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8400A4"/>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8400A4"/>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8400A4"/>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8400A4"/>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8400A4"/>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8400A4"/>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8400A4"/>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8400A4"/>
    <w:rPr>
      <w:rFonts w:eastAsiaTheme="minorHAnsi"/>
      <w:sz w:val="25"/>
      <w:szCs w:val="25"/>
      <w:lang w:eastAsia="en-US"/>
    </w:rPr>
  </w:style>
  <w:style w:type="paragraph" w:styleId="Rubrik">
    <w:name w:val="Title"/>
    <w:basedOn w:val="Normal"/>
    <w:next w:val="Brdtext"/>
    <w:link w:val="RubrikChar"/>
    <w:uiPriority w:val="1"/>
    <w:qFormat/>
    <w:rsid w:val="008400A4"/>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400A4"/>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8400A4"/>
    <w:pPr>
      <w:numPr>
        <w:numId w:val="0"/>
      </w:numPr>
    </w:pPr>
  </w:style>
  <w:style w:type="paragraph" w:customStyle="1" w:styleId="Rubrik2utannumrering">
    <w:name w:val="Rubrik 2 utan numrering"/>
    <w:basedOn w:val="Rubrik2"/>
    <w:next w:val="Brdtext"/>
    <w:uiPriority w:val="1"/>
    <w:qFormat/>
    <w:rsid w:val="008400A4"/>
    <w:pPr>
      <w:numPr>
        <w:ilvl w:val="0"/>
        <w:numId w:val="0"/>
      </w:numPr>
    </w:pPr>
  </w:style>
  <w:style w:type="paragraph" w:customStyle="1" w:styleId="Rubrik3utannumrering">
    <w:name w:val="Rubrik 3 utan numrering"/>
    <w:basedOn w:val="Rubrik3"/>
    <w:next w:val="Brdtext"/>
    <w:uiPriority w:val="1"/>
    <w:qFormat/>
    <w:rsid w:val="008400A4"/>
    <w:pPr>
      <w:numPr>
        <w:ilvl w:val="0"/>
        <w:numId w:val="0"/>
      </w:numPr>
    </w:pPr>
  </w:style>
  <w:style w:type="paragraph" w:customStyle="1" w:styleId="Brdtextutanavstnd">
    <w:name w:val="Brödtext utan avstånd"/>
    <w:basedOn w:val="Normal"/>
    <w:qFormat/>
    <w:rsid w:val="008400A4"/>
    <w:pPr>
      <w:tabs>
        <w:tab w:val="left" w:pos="1701"/>
        <w:tab w:val="left" w:pos="3600"/>
        <w:tab w:val="left" w:pos="5387"/>
      </w:tabs>
      <w:spacing w:after="0"/>
    </w:pPr>
  </w:style>
  <w:style w:type="paragraph" w:customStyle="1" w:styleId="Bildtext">
    <w:name w:val="Bildtext"/>
    <w:basedOn w:val="Brdtext"/>
    <w:next w:val="Brdtext"/>
    <w:uiPriority w:val="2"/>
    <w:qFormat/>
    <w:rsid w:val="008400A4"/>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8400A4"/>
    <w:pPr>
      <w:numPr>
        <w:ilvl w:val="0"/>
        <w:numId w:val="0"/>
      </w:numPr>
    </w:pPr>
  </w:style>
  <w:style w:type="paragraph" w:customStyle="1" w:styleId="Rubrik5utannumrering">
    <w:name w:val="Rubrik 5 utan numrering"/>
    <w:basedOn w:val="Rubrik5"/>
    <w:next w:val="Brdtext"/>
    <w:uiPriority w:val="1"/>
    <w:qFormat/>
    <w:rsid w:val="008400A4"/>
  </w:style>
  <w:style w:type="paragraph" w:styleId="Beskrivning">
    <w:name w:val="caption"/>
    <w:basedOn w:val="Bildtext"/>
    <w:next w:val="Normal"/>
    <w:uiPriority w:val="35"/>
    <w:semiHidden/>
    <w:qFormat/>
    <w:rsid w:val="008400A4"/>
    <w:rPr>
      <w:iCs/>
      <w:szCs w:val="18"/>
    </w:rPr>
  </w:style>
  <w:style w:type="numbering" w:customStyle="1" w:styleId="RKNumreraderubriker">
    <w:name w:val="RK Numrerade rubriker"/>
    <w:uiPriority w:val="99"/>
    <w:rsid w:val="008400A4"/>
    <w:pPr>
      <w:numPr>
        <w:numId w:val="1"/>
      </w:numPr>
    </w:pPr>
  </w:style>
  <w:style w:type="paragraph" w:customStyle="1" w:styleId="Klla">
    <w:name w:val="Källa"/>
    <w:basedOn w:val="Bildtext"/>
    <w:next w:val="Brdtext"/>
    <w:uiPriority w:val="2"/>
    <w:qFormat/>
    <w:rsid w:val="008400A4"/>
  </w:style>
  <w:style w:type="paragraph" w:styleId="Innehll2">
    <w:name w:val="toc 2"/>
    <w:basedOn w:val="Normal"/>
    <w:next w:val="Brdtext"/>
    <w:uiPriority w:val="28"/>
    <w:semiHidden/>
    <w:rsid w:val="008400A4"/>
    <w:pPr>
      <w:tabs>
        <w:tab w:val="right" w:leader="dot" w:pos="7371"/>
      </w:tabs>
      <w:spacing w:after="0" w:line="240" w:lineRule="auto"/>
    </w:pPr>
  </w:style>
  <w:style w:type="paragraph" w:styleId="Innehll1">
    <w:name w:val="toc 1"/>
    <w:basedOn w:val="Normal"/>
    <w:next w:val="Brdtext"/>
    <w:uiPriority w:val="28"/>
    <w:semiHidden/>
    <w:rsid w:val="008400A4"/>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8400A4"/>
    <w:pPr>
      <w:tabs>
        <w:tab w:val="right" w:leader="dot" w:pos="7371"/>
      </w:tabs>
      <w:spacing w:after="0" w:line="240" w:lineRule="auto"/>
      <w:ind w:left="284"/>
    </w:pPr>
  </w:style>
  <w:style w:type="character" w:styleId="Hyperlnk">
    <w:name w:val="Hyperlink"/>
    <w:basedOn w:val="Standardstycketeckensnitt"/>
    <w:uiPriority w:val="99"/>
    <w:semiHidden/>
    <w:rsid w:val="008400A4"/>
    <w:rPr>
      <w:noProof w:val="0"/>
      <w:color w:val="0563C1" w:themeColor="hyperlink"/>
      <w:u w:val="single"/>
    </w:rPr>
  </w:style>
  <w:style w:type="paragraph" w:styleId="Innehllsfrteckningsrubrik">
    <w:name w:val="TOC Heading"/>
    <w:basedOn w:val="Rubrik1utannumrering"/>
    <w:next w:val="Normal"/>
    <w:uiPriority w:val="39"/>
    <w:semiHidden/>
    <w:qFormat/>
    <w:rsid w:val="008400A4"/>
    <w:pPr>
      <w:outlineLvl w:val="9"/>
    </w:pPr>
  </w:style>
  <w:style w:type="paragraph" w:styleId="Fotnotstext">
    <w:name w:val="footnote text"/>
    <w:basedOn w:val="Bildtext"/>
    <w:link w:val="FotnotstextChar"/>
    <w:uiPriority w:val="99"/>
    <w:semiHidden/>
    <w:rsid w:val="008400A4"/>
    <w:pPr>
      <w:spacing w:after="0"/>
    </w:pPr>
    <w:rPr>
      <w:szCs w:val="20"/>
    </w:rPr>
  </w:style>
  <w:style w:type="character" w:customStyle="1" w:styleId="FotnotstextChar">
    <w:name w:val="Fotnotstext Char"/>
    <w:basedOn w:val="Standardstycketeckensnitt"/>
    <w:link w:val="Fotnotstext"/>
    <w:uiPriority w:val="99"/>
    <w:semiHidden/>
    <w:rsid w:val="008400A4"/>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8400A4"/>
    <w:rPr>
      <w:noProof w:val="0"/>
      <w:vertAlign w:val="superscript"/>
    </w:rPr>
  </w:style>
  <w:style w:type="paragraph" w:styleId="Numreradlista">
    <w:name w:val="List Number"/>
    <w:basedOn w:val="Normal"/>
    <w:uiPriority w:val="6"/>
    <w:rsid w:val="008400A4"/>
    <w:pPr>
      <w:numPr>
        <w:numId w:val="35"/>
      </w:numPr>
      <w:spacing w:after="100"/>
    </w:pPr>
  </w:style>
  <w:style w:type="paragraph" w:styleId="Numreradlista2">
    <w:name w:val="List Number 2"/>
    <w:basedOn w:val="Normal"/>
    <w:uiPriority w:val="6"/>
    <w:rsid w:val="008400A4"/>
    <w:pPr>
      <w:numPr>
        <w:ilvl w:val="1"/>
        <w:numId w:val="35"/>
      </w:numPr>
      <w:spacing w:after="100"/>
      <w:contextualSpacing/>
    </w:pPr>
  </w:style>
  <w:style w:type="paragraph" w:styleId="Punktlista">
    <w:name w:val="List Bullet"/>
    <w:basedOn w:val="Normal"/>
    <w:uiPriority w:val="6"/>
    <w:rsid w:val="008400A4"/>
    <w:pPr>
      <w:numPr>
        <w:numId w:val="28"/>
      </w:numPr>
      <w:spacing w:after="100"/>
      <w:contextualSpacing/>
    </w:pPr>
  </w:style>
  <w:style w:type="paragraph" w:styleId="Punktlista2">
    <w:name w:val="List Bullet 2"/>
    <w:basedOn w:val="Normal"/>
    <w:uiPriority w:val="6"/>
    <w:rsid w:val="008400A4"/>
    <w:pPr>
      <w:numPr>
        <w:ilvl w:val="1"/>
        <w:numId w:val="28"/>
      </w:numPr>
      <w:spacing w:after="100"/>
      <w:ind w:left="850" w:hanging="425"/>
      <w:contextualSpacing/>
    </w:pPr>
  </w:style>
  <w:style w:type="numbering" w:customStyle="1" w:styleId="RKNumreradlista">
    <w:name w:val="RK Numrerad lista"/>
    <w:uiPriority w:val="99"/>
    <w:rsid w:val="008400A4"/>
    <w:pPr>
      <w:numPr>
        <w:numId w:val="7"/>
      </w:numPr>
    </w:pPr>
  </w:style>
  <w:style w:type="paragraph" w:customStyle="1" w:styleId="Strecklista">
    <w:name w:val="Strecklista"/>
    <w:basedOn w:val="Punktlista"/>
    <w:uiPriority w:val="6"/>
    <w:qFormat/>
    <w:rsid w:val="008400A4"/>
    <w:pPr>
      <w:numPr>
        <w:numId w:val="34"/>
      </w:numPr>
    </w:pPr>
  </w:style>
  <w:style w:type="numbering" w:customStyle="1" w:styleId="RKPunktlista">
    <w:name w:val="RK Punktlista"/>
    <w:uiPriority w:val="99"/>
    <w:rsid w:val="008400A4"/>
    <w:pPr>
      <w:numPr>
        <w:numId w:val="14"/>
      </w:numPr>
    </w:pPr>
  </w:style>
  <w:style w:type="paragraph" w:customStyle="1" w:styleId="Strecklista2">
    <w:name w:val="Strecklista 2"/>
    <w:basedOn w:val="Strecklista"/>
    <w:uiPriority w:val="6"/>
    <w:semiHidden/>
    <w:qFormat/>
    <w:rsid w:val="008400A4"/>
    <w:pPr>
      <w:numPr>
        <w:ilvl w:val="1"/>
      </w:numPr>
    </w:pPr>
  </w:style>
  <w:style w:type="numbering" w:customStyle="1" w:styleId="Strecklistan">
    <w:name w:val="Strecklistan"/>
    <w:uiPriority w:val="99"/>
    <w:rsid w:val="008400A4"/>
    <w:pPr>
      <w:numPr>
        <w:numId w:val="18"/>
      </w:numPr>
    </w:pPr>
  </w:style>
  <w:style w:type="paragraph" w:styleId="Numreradlista3">
    <w:name w:val="List Number 3"/>
    <w:basedOn w:val="Normal"/>
    <w:uiPriority w:val="6"/>
    <w:rsid w:val="008400A4"/>
    <w:pPr>
      <w:numPr>
        <w:ilvl w:val="2"/>
        <w:numId w:val="35"/>
      </w:numPr>
      <w:spacing w:after="100"/>
      <w:contextualSpacing/>
    </w:pPr>
  </w:style>
  <w:style w:type="paragraph" w:customStyle="1" w:styleId="Strecklista3">
    <w:name w:val="Strecklista 3"/>
    <w:basedOn w:val="Brdtext"/>
    <w:uiPriority w:val="6"/>
    <w:semiHidden/>
    <w:qFormat/>
    <w:rsid w:val="008400A4"/>
    <w:pPr>
      <w:numPr>
        <w:ilvl w:val="2"/>
        <w:numId w:val="34"/>
      </w:numPr>
      <w:spacing w:after="100"/>
    </w:pPr>
  </w:style>
  <w:style w:type="paragraph" w:styleId="Punktlista3">
    <w:name w:val="List Bullet 3"/>
    <w:basedOn w:val="Normal"/>
    <w:uiPriority w:val="6"/>
    <w:rsid w:val="008400A4"/>
    <w:pPr>
      <w:numPr>
        <w:ilvl w:val="2"/>
        <w:numId w:val="28"/>
      </w:numPr>
      <w:spacing w:after="100"/>
      <w:contextualSpacing/>
    </w:pPr>
  </w:style>
  <w:style w:type="paragraph" w:customStyle="1" w:styleId="Brdtextmedram">
    <w:name w:val="Brödtext med ram"/>
    <w:basedOn w:val="Brdtext"/>
    <w:qFormat/>
    <w:rsid w:val="008400A4"/>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8400A4"/>
    <w:rPr>
      <w:rFonts w:ascii="Calibri" w:hAnsi="Calibri" w:cs="Calibri"/>
      <w:sz w:val="16"/>
    </w:rPr>
  </w:style>
  <w:style w:type="character" w:customStyle="1" w:styleId="DocNrChar">
    <w:name w:val="DocNr Char"/>
    <w:basedOn w:val="Standardstycketeckensnitt"/>
    <w:link w:val="DocNr"/>
    <w:semiHidden/>
    <w:rsid w:val="008400A4"/>
    <w:rPr>
      <w:rFonts w:ascii="Calibri" w:eastAsiaTheme="minorHAnsi" w:hAnsi="Calibri" w:cs="Calibri"/>
      <w:sz w:val="16"/>
      <w:szCs w:val="25"/>
      <w:lang w:eastAsia="en-US"/>
    </w:rPr>
  </w:style>
  <w:style w:type="paragraph" w:customStyle="1" w:styleId="RKnormal">
    <w:name w:val="RKnormal"/>
    <w:basedOn w:val="Normal"/>
    <w:semiHidden/>
    <w:rsid w:val="008400A4"/>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8400A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400A4"/>
    <w:pPr>
      <w:spacing w:after="0" w:line="240" w:lineRule="auto"/>
    </w:pPr>
  </w:style>
  <w:style w:type="character" w:customStyle="1" w:styleId="AnteckningsrubrikChar">
    <w:name w:val="Anteckningsrubrik Char"/>
    <w:basedOn w:val="Standardstycketeckensnitt"/>
    <w:link w:val="Anteckningsrubrik"/>
    <w:uiPriority w:val="99"/>
    <w:semiHidden/>
    <w:rsid w:val="008400A4"/>
    <w:rPr>
      <w:rFonts w:eastAsiaTheme="minorHAnsi"/>
      <w:sz w:val="25"/>
      <w:szCs w:val="25"/>
      <w:lang w:eastAsia="en-US"/>
    </w:rPr>
  </w:style>
  <w:style w:type="character" w:styleId="AnvndHyperlnk">
    <w:name w:val="FollowedHyperlink"/>
    <w:basedOn w:val="Standardstycketeckensnitt"/>
    <w:uiPriority w:val="99"/>
    <w:semiHidden/>
    <w:unhideWhenUsed/>
    <w:rsid w:val="008400A4"/>
    <w:rPr>
      <w:noProof w:val="0"/>
      <w:color w:val="954F72" w:themeColor="followedHyperlink"/>
      <w:u w:val="single"/>
    </w:rPr>
  </w:style>
  <w:style w:type="paragraph" w:styleId="Avslutandetext">
    <w:name w:val="Closing"/>
    <w:basedOn w:val="Normal"/>
    <w:link w:val="AvslutandetextChar"/>
    <w:uiPriority w:val="99"/>
    <w:semiHidden/>
    <w:unhideWhenUsed/>
    <w:rsid w:val="008400A4"/>
    <w:pPr>
      <w:spacing w:after="0" w:line="240" w:lineRule="auto"/>
      <w:ind w:left="4252"/>
    </w:pPr>
  </w:style>
  <w:style w:type="character" w:customStyle="1" w:styleId="AvslutandetextChar">
    <w:name w:val="Avslutande text Char"/>
    <w:basedOn w:val="Standardstycketeckensnitt"/>
    <w:link w:val="Avslutandetext"/>
    <w:uiPriority w:val="99"/>
    <w:semiHidden/>
    <w:rsid w:val="008400A4"/>
    <w:rPr>
      <w:rFonts w:eastAsiaTheme="minorHAnsi"/>
      <w:sz w:val="25"/>
      <w:szCs w:val="25"/>
      <w:lang w:eastAsia="en-US"/>
    </w:rPr>
  </w:style>
  <w:style w:type="paragraph" w:styleId="Avsndaradress-brev">
    <w:name w:val="envelope return"/>
    <w:basedOn w:val="Normal"/>
    <w:uiPriority w:val="99"/>
    <w:semiHidden/>
    <w:unhideWhenUsed/>
    <w:rsid w:val="008400A4"/>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8400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00A4"/>
    <w:rPr>
      <w:rFonts w:ascii="Segoe UI" w:eastAsiaTheme="minorHAnsi" w:hAnsi="Segoe UI" w:cs="Segoe UI"/>
      <w:sz w:val="18"/>
      <w:szCs w:val="18"/>
      <w:lang w:eastAsia="en-US"/>
    </w:rPr>
  </w:style>
  <w:style w:type="character" w:styleId="Betoning">
    <w:name w:val="Emphasis"/>
    <w:basedOn w:val="Standardstycketeckensnitt"/>
    <w:uiPriority w:val="20"/>
    <w:qFormat/>
    <w:rsid w:val="008400A4"/>
    <w:rPr>
      <w:i/>
      <w:iCs/>
      <w:noProof w:val="0"/>
    </w:rPr>
  </w:style>
  <w:style w:type="character" w:styleId="Bokenstitel">
    <w:name w:val="Book Title"/>
    <w:basedOn w:val="Standardstycketeckensnitt"/>
    <w:uiPriority w:val="33"/>
    <w:qFormat/>
    <w:rsid w:val="008400A4"/>
    <w:rPr>
      <w:b/>
      <w:bCs/>
      <w:i/>
      <w:iCs/>
      <w:noProof w:val="0"/>
      <w:spacing w:val="5"/>
    </w:rPr>
  </w:style>
  <w:style w:type="paragraph" w:styleId="Brdtext2">
    <w:name w:val="Body Text 2"/>
    <w:basedOn w:val="Normal"/>
    <w:link w:val="Brdtext2Char"/>
    <w:uiPriority w:val="99"/>
    <w:semiHidden/>
    <w:unhideWhenUsed/>
    <w:rsid w:val="008400A4"/>
    <w:pPr>
      <w:spacing w:after="120" w:line="480" w:lineRule="auto"/>
    </w:pPr>
  </w:style>
  <w:style w:type="character" w:customStyle="1" w:styleId="Brdtext2Char">
    <w:name w:val="Brödtext 2 Char"/>
    <w:basedOn w:val="Standardstycketeckensnitt"/>
    <w:link w:val="Brdtext2"/>
    <w:uiPriority w:val="99"/>
    <w:semiHidden/>
    <w:rsid w:val="008400A4"/>
    <w:rPr>
      <w:rFonts w:eastAsiaTheme="minorHAnsi"/>
      <w:sz w:val="25"/>
      <w:szCs w:val="25"/>
      <w:lang w:eastAsia="en-US"/>
    </w:rPr>
  </w:style>
  <w:style w:type="paragraph" w:styleId="Brdtext3">
    <w:name w:val="Body Text 3"/>
    <w:basedOn w:val="Normal"/>
    <w:link w:val="Brdtext3Char"/>
    <w:uiPriority w:val="99"/>
    <w:semiHidden/>
    <w:unhideWhenUsed/>
    <w:rsid w:val="008400A4"/>
    <w:pPr>
      <w:spacing w:after="120"/>
    </w:pPr>
    <w:rPr>
      <w:sz w:val="16"/>
      <w:szCs w:val="16"/>
    </w:rPr>
  </w:style>
  <w:style w:type="character" w:customStyle="1" w:styleId="Brdtext3Char">
    <w:name w:val="Brödtext 3 Char"/>
    <w:basedOn w:val="Standardstycketeckensnitt"/>
    <w:link w:val="Brdtext3"/>
    <w:uiPriority w:val="99"/>
    <w:semiHidden/>
    <w:rsid w:val="008400A4"/>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8400A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400A4"/>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8400A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400A4"/>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8400A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400A4"/>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8400A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400A4"/>
    <w:rPr>
      <w:rFonts w:eastAsiaTheme="minorHAnsi"/>
      <w:sz w:val="16"/>
      <w:szCs w:val="16"/>
      <w:lang w:eastAsia="en-US"/>
    </w:rPr>
  </w:style>
  <w:style w:type="paragraph" w:styleId="Citat">
    <w:name w:val="Quote"/>
    <w:basedOn w:val="Normal"/>
    <w:next w:val="Normal"/>
    <w:link w:val="CitatChar"/>
    <w:uiPriority w:val="29"/>
    <w:qFormat/>
    <w:rsid w:val="008400A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400A4"/>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8400A4"/>
    <w:pPr>
      <w:spacing w:after="0"/>
      <w:ind w:left="250" w:hanging="250"/>
    </w:pPr>
  </w:style>
  <w:style w:type="paragraph" w:styleId="Citatfrteckningsrubrik">
    <w:name w:val="toa heading"/>
    <w:basedOn w:val="Normal"/>
    <w:next w:val="Normal"/>
    <w:uiPriority w:val="99"/>
    <w:semiHidden/>
    <w:unhideWhenUsed/>
    <w:rsid w:val="008400A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400A4"/>
  </w:style>
  <w:style w:type="character" w:customStyle="1" w:styleId="DatumChar">
    <w:name w:val="Datum Char"/>
    <w:basedOn w:val="Standardstycketeckensnitt"/>
    <w:link w:val="Datum"/>
    <w:uiPriority w:val="99"/>
    <w:semiHidden/>
    <w:rsid w:val="008400A4"/>
    <w:rPr>
      <w:rFonts w:eastAsiaTheme="minorHAnsi"/>
      <w:sz w:val="25"/>
      <w:szCs w:val="25"/>
      <w:lang w:eastAsia="en-US"/>
    </w:rPr>
  </w:style>
  <w:style w:type="character" w:styleId="Diskretbetoning">
    <w:name w:val="Subtle Emphasis"/>
    <w:basedOn w:val="Standardstycketeckensnitt"/>
    <w:uiPriority w:val="19"/>
    <w:qFormat/>
    <w:rsid w:val="008400A4"/>
    <w:rPr>
      <w:i/>
      <w:iCs/>
      <w:noProof w:val="0"/>
      <w:color w:val="404040" w:themeColor="text1" w:themeTint="BF"/>
    </w:rPr>
  </w:style>
  <w:style w:type="character" w:styleId="Diskretreferens">
    <w:name w:val="Subtle Reference"/>
    <w:basedOn w:val="Standardstycketeckensnitt"/>
    <w:uiPriority w:val="31"/>
    <w:qFormat/>
    <w:rsid w:val="008400A4"/>
    <w:rPr>
      <w:smallCaps/>
      <w:noProof w:val="0"/>
      <w:color w:val="5A5A5A" w:themeColor="text1" w:themeTint="A5"/>
    </w:rPr>
  </w:style>
  <w:style w:type="table" w:styleId="Diskrettabell1">
    <w:name w:val="Table Subtle 1"/>
    <w:basedOn w:val="Normaltabell"/>
    <w:uiPriority w:val="99"/>
    <w:semiHidden/>
    <w:unhideWhenUsed/>
    <w:rsid w:val="008400A4"/>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8400A4"/>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8400A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8400A4"/>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8400A4"/>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8400A4"/>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8400A4"/>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8400A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8400A4"/>
    <w:pPr>
      <w:spacing w:after="0" w:line="240" w:lineRule="auto"/>
    </w:pPr>
  </w:style>
  <w:style w:type="character" w:customStyle="1" w:styleId="E-postsignaturChar">
    <w:name w:val="E-postsignatur Char"/>
    <w:basedOn w:val="Standardstycketeckensnitt"/>
    <w:link w:val="E-postsignatur"/>
    <w:uiPriority w:val="99"/>
    <w:semiHidden/>
    <w:rsid w:val="008400A4"/>
    <w:rPr>
      <w:rFonts w:eastAsiaTheme="minorHAnsi"/>
      <w:sz w:val="25"/>
      <w:szCs w:val="25"/>
      <w:lang w:eastAsia="en-US"/>
    </w:rPr>
  </w:style>
  <w:style w:type="paragraph" w:styleId="Figurfrteckning">
    <w:name w:val="table of figures"/>
    <w:basedOn w:val="Normal"/>
    <w:next w:val="Normal"/>
    <w:uiPriority w:val="99"/>
    <w:semiHidden/>
    <w:unhideWhenUsed/>
    <w:rsid w:val="008400A4"/>
    <w:pPr>
      <w:spacing w:after="0"/>
    </w:pPr>
  </w:style>
  <w:style w:type="table" w:styleId="Frgadlista">
    <w:name w:val="Colorful List"/>
    <w:basedOn w:val="Normaltabell"/>
    <w:uiPriority w:val="72"/>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8400A4"/>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8400A4"/>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8400A4"/>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8400A4"/>
    <w:rPr>
      <w:noProof w:val="0"/>
      <w:color w:val="2B579A"/>
      <w:shd w:val="clear" w:color="auto" w:fill="E6E6E6"/>
    </w:rPr>
  </w:style>
  <w:style w:type="paragraph" w:styleId="HTML-adress">
    <w:name w:val="HTML Address"/>
    <w:basedOn w:val="Normal"/>
    <w:link w:val="HTML-adressChar"/>
    <w:uiPriority w:val="99"/>
    <w:semiHidden/>
    <w:unhideWhenUsed/>
    <w:rsid w:val="008400A4"/>
    <w:pPr>
      <w:spacing w:after="0" w:line="240" w:lineRule="auto"/>
    </w:pPr>
    <w:rPr>
      <w:i/>
      <w:iCs/>
    </w:rPr>
  </w:style>
  <w:style w:type="character" w:customStyle="1" w:styleId="HTML-adressChar">
    <w:name w:val="HTML - adress Char"/>
    <w:basedOn w:val="Standardstycketeckensnitt"/>
    <w:link w:val="HTML-adress"/>
    <w:uiPriority w:val="99"/>
    <w:semiHidden/>
    <w:rsid w:val="008400A4"/>
    <w:rPr>
      <w:rFonts w:eastAsiaTheme="minorHAnsi"/>
      <w:i/>
      <w:iCs/>
      <w:sz w:val="25"/>
      <w:szCs w:val="25"/>
      <w:lang w:eastAsia="en-US"/>
    </w:rPr>
  </w:style>
  <w:style w:type="character" w:styleId="HTML-akronym">
    <w:name w:val="HTML Acronym"/>
    <w:basedOn w:val="Standardstycketeckensnitt"/>
    <w:uiPriority w:val="99"/>
    <w:semiHidden/>
    <w:unhideWhenUsed/>
    <w:rsid w:val="008400A4"/>
    <w:rPr>
      <w:noProof w:val="0"/>
    </w:rPr>
  </w:style>
  <w:style w:type="character" w:styleId="HTML-citat">
    <w:name w:val="HTML Cite"/>
    <w:basedOn w:val="Standardstycketeckensnitt"/>
    <w:uiPriority w:val="99"/>
    <w:semiHidden/>
    <w:unhideWhenUsed/>
    <w:rsid w:val="008400A4"/>
    <w:rPr>
      <w:i/>
      <w:iCs/>
      <w:noProof w:val="0"/>
    </w:rPr>
  </w:style>
  <w:style w:type="character" w:styleId="HTML-definition">
    <w:name w:val="HTML Definition"/>
    <w:basedOn w:val="Standardstycketeckensnitt"/>
    <w:uiPriority w:val="99"/>
    <w:semiHidden/>
    <w:unhideWhenUsed/>
    <w:rsid w:val="008400A4"/>
    <w:rPr>
      <w:i/>
      <w:iCs/>
      <w:noProof w:val="0"/>
    </w:rPr>
  </w:style>
  <w:style w:type="character" w:styleId="HTML-exempel">
    <w:name w:val="HTML Sample"/>
    <w:basedOn w:val="Standardstycketeckensnitt"/>
    <w:uiPriority w:val="99"/>
    <w:semiHidden/>
    <w:unhideWhenUsed/>
    <w:rsid w:val="008400A4"/>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8400A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400A4"/>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8400A4"/>
    <w:rPr>
      <w:rFonts w:ascii="Consolas" w:hAnsi="Consolas"/>
      <w:noProof w:val="0"/>
      <w:sz w:val="20"/>
      <w:szCs w:val="20"/>
    </w:rPr>
  </w:style>
  <w:style w:type="character" w:styleId="HTML-skrivmaskin">
    <w:name w:val="HTML Typewriter"/>
    <w:basedOn w:val="Standardstycketeckensnitt"/>
    <w:uiPriority w:val="99"/>
    <w:semiHidden/>
    <w:unhideWhenUsed/>
    <w:rsid w:val="008400A4"/>
    <w:rPr>
      <w:rFonts w:ascii="Consolas" w:hAnsi="Consolas"/>
      <w:noProof w:val="0"/>
      <w:sz w:val="20"/>
      <w:szCs w:val="20"/>
    </w:rPr>
  </w:style>
  <w:style w:type="character" w:styleId="HTML-tangentbord">
    <w:name w:val="HTML Keyboard"/>
    <w:basedOn w:val="Standardstycketeckensnitt"/>
    <w:uiPriority w:val="99"/>
    <w:semiHidden/>
    <w:unhideWhenUsed/>
    <w:rsid w:val="008400A4"/>
    <w:rPr>
      <w:rFonts w:ascii="Consolas" w:hAnsi="Consolas"/>
      <w:noProof w:val="0"/>
      <w:sz w:val="20"/>
      <w:szCs w:val="20"/>
    </w:rPr>
  </w:style>
  <w:style w:type="character" w:styleId="HTML-variabel">
    <w:name w:val="HTML Variable"/>
    <w:basedOn w:val="Standardstycketeckensnitt"/>
    <w:uiPriority w:val="99"/>
    <w:semiHidden/>
    <w:unhideWhenUsed/>
    <w:rsid w:val="008400A4"/>
    <w:rPr>
      <w:i/>
      <w:iCs/>
      <w:noProof w:val="0"/>
    </w:rPr>
  </w:style>
  <w:style w:type="paragraph" w:styleId="Index1">
    <w:name w:val="index 1"/>
    <w:basedOn w:val="Normal"/>
    <w:next w:val="Normal"/>
    <w:autoRedefine/>
    <w:uiPriority w:val="99"/>
    <w:semiHidden/>
    <w:unhideWhenUsed/>
    <w:rsid w:val="008400A4"/>
    <w:pPr>
      <w:spacing w:after="0" w:line="240" w:lineRule="auto"/>
      <w:ind w:left="250" w:hanging="250"/>
    </w:pPr>
  </w:style>
  <w:style w:type="paragraph" w:styleId="Index2">
    <w:name w:val="index 2"/>
    <w:basedOn w:val="Normal"/>
    <w:next w:val="Normal"/>
    <w:autoRedefine/>
    <w:uiPriority w:val="99"/>
    <w:semiHidden/>
    <w:unhideWhenUsed/>
    <w:rsid w:val="008400A4"/>
    <w:pPr>
      <w:spacing w:after="0" w:line="240" w:lineRule="auto"/>
      <w:ind w:left="500" w:hanging="250"/>
    </w:pPr>
  </w:style>
  <w:style w:type="paragraph" w:styleId="Index3">
    <w:name w:val="index 3"/>
    <w:basedOn w:val="Normal"/>
    <w:next w:val="Normal"/>
    <w:autoRedefine/>
    <w:uiPriority w:val="99"/>
    <w:semiHidden/>
    <w:unhideWhenUsed/>
    <w:rsid w:val="008400A4"/>
    <w:pPr>
      <w:spacing w:after="0" w:line="240" w:lineRule="auto"/>
      <w:ind w:left="750" w:hanging="250"/>
    </w:pPr>
  </w:style>
  <w:style w:type="paragraph" w:styleId="Index4">
    <w:name w:val="index 4"/>
    <w:basedOn w:val="Normal"/>
    <w:next w:val="Normal"/>
    <w:autoRedefine/>
    <w:uiPriority w:val="99"/>
    <w:semiHidden/>
    <w:unhideWhenUsed/>
    <w:rsid w:val="008400A4"/>
    <w:pPr>
      <w:spacing w:after="0" w:line="240" w:lineRule="auto"/>
      <w:ind w:left="1000" w:hanging="250"/>
    </w:pPr>
  </w:style>
  <w:style w:type="paragraph" w:styleId="Index5">
    <w:name w:val="index 5"/>
    <w:basedOn w:val="Normal"/>
    <w:next w:val="Normal"/>
    <w:autoRedefine/>
    <w:uiPriority w:val="99"/>
    <w:semiHidden/>
    <w:unhideWhenUsed/>
    <w:rsid w:val="008400A4"/>
    <w:pPr>
      <w:spacing w:after="0" w:line="240" w:lineRule="auto"/>
      <w:ind w:left="1250" w:hanging="250"/>
    </w:pPr>
  </w:style>
  <w:style w:type="paragraph" w:styleId="Index6">
    <w:name w:val="index 6"/>
    <w:basedOn w:val="Normal"/>
    <w:next w:val="Normal"/>
    <w:autoRedefine/>
    <w:uiPriority w:val="99"/>
    <w:semiHidden/>
    <w:unhideWhenUsed/>
    <w:rsid w:val="008400A4"/>
    <w:pPr>
      <w:spacing w:after="0" w:line="240" w:lineRule="auto"/>
      <w:ind w:left="1500" w:hanging="250"/>
    </w:pPr>
  </w:style>
  <w:style w:type="paragraph" w:styleId="Index7">
    <w:name w:val="index 7"/>
    <w:basedOn w:val="Normal"/>
    <w:next w:val="Normal"/>
    <w:autoRedefine/>
    <w:uiPriority w:val="99"/>
    <w:semiHidden/>
    <w:unhideWhenUsed/>
    <w:rsid w:val="008400A4"/>
    <w:pPr>
      <w:spacing w:after="0" w:line="240" w:lineRule="auto"/>
      <w:ind w:left="1750" w:hanging="250"/>
    </w:pPr>
  </w:style>
  <w:style w:type="paragraph" w:styleId="Index8">
    <w:name w:val="index 8"/>
    <w:basedOn w:val="Normal"/>
    <w:next w:val="Normal"/>
    <w:autoRedefine/>
    <w:uiPriority w:val="99"/>
    <w:semiHidden/>
    <w:unhideWhenUsed/>
    <w:rsid w:val="008400A4"/>
    <w:pPr>
      <w:spacing w:after="0" w:line="240" w:lineRule="auto"/>
      <w:ind w:left="2000" w:hanging="250"/>
    </w:pPr>
  </w:style>
  <w:style w:type="paragraph" w:styleId="Index9">
    <w:name w:val="index 9"/>
    <w:basedOn w:val="Normal"/>
    <w:next w:val="Normal"/>
    <w:autoRedefine/>
    <w:uiPriority w:val="99"/>
    <w:semiHidden/>
    <w:unhideWhenUsed/>
    <w:rsid w:val="008400A4"/>
    <w:pPr>
      <w:spacing w:after="0" w:line="240" w:lineRule="auto"/>
      <w:ind w:left="2250" w:hanging="250"/>
    </w:pPr>
  </w:style>
  <w:style w:type="paragraph" w:styleId="Indexrubrik">
    <w:name w:val="index heading"/>
    <w:basedOn w:val="Normal"/>
    <w:next w:val="Index1"/>
    <w:uiPriority w:val="99"/>
    <w:semiHidden/>
    <w:unhideWhenUsed/>
    <w:rsid w:val="008400A4"/>
    <w:rPr>
      <w:rFonts w:asciiTheme="majorHAnsi" w:eastAsiaTheme="majorEastAsia" w:hAnsiTheme="majorHAnsi" w:cstheme="majorBidi"/>
      <w:b/>
      <w:bCs/>
    </w:rPr>
  </w:style>
  <w:style w:type="paragraph" w:styleId="Indragetstycke">
    <w:name w:val="Block Text"/>
    <w:basedOn w:val="Normal"/>
    <w:uiPriority w:val="99"/>
    <w:semiHidden/>
    <w:unhideWhenUsed/>
    <w:rsid w:val="008400A4"/>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8400A4"/>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8400A4"/>
  </w:style>
  <w:style w:type="character" w:customStyle="1" w:styleId="InledningChar">
    <w:name w:val="Inledning Char"/>
    <w:basedOn w:val="Standardstycketeckensnitt"/>
    <w:link w:val="Inledning"/>
    <w:uiPriority w:val="99"/>
    <w:semiHidden/>
    <w:rsid w:val="008400A4"/>
    <w:rPr>
      <w:rFonts w:eastAsiaTheme="minorHAnsi"/>
      <w:sz w:val="25"/>
      <w:szCs w:val="25"/>
      <w:lang w:eastAsia="en-US"/>
    </w:rPr>
  </w:style>
  <w:style w:type="paragraph" w:styleId="Innehll4">
    <w:name w:val="toc 4"/>
    <w:basedOn w:val="Normal"/>
    <w:next w:val="Normal"/>
    <w:autoRedefine/>
    <w:uiPriority w:val="39"/>
    <w:semiHidden/>
    <w:unhideWhenUsed/>
    <w:rsid w:val="008400A4"/>
    <w:pPr>
      <w:spacing w:after="100"/>
      <w:ind w:left="750"/>
    </w:pPr>
  </w:style>
  <w:style w:type="paragraph" w:styleId="Innehll5">
    <w:name w:val="toc 5"/>
    <w:basedOn w:val="Normal"/>
    <w:next w:val="Normal"/>
    <w:autoRedefine/>
    <w:uiPriority w:val="39"/>
    <w:semiHidden/>
    <w:unhideWhenUsed/>
    <w:rsid w:val="008400A4"/>
    <w:pPr>
      <w:spacing w:after="100"/>
      <w:ind w:left="1000"/>
    </w:pPr>
  </w:style>
  <w:style w:type="paragraph" w:styleId="Innehll6">
    <w:name w:val="toc 6"/>
    <w:basedOn w:val="Normal"/>
    <w:next w:val="Normal"/>
    <w:autoRedefine/>
    <w:uiPriority w:val="39"/>
    <w:semiHidden/>
    <w:unhideWhenUsed/>
    <w:rsid w:val="008400A4"/>
    <w:pPr>
      <w:spacing w:after="100"/>
      <w:ind w:left="1250"/>
    </w:pPr>
  </w:style>
  <w:style w:type="paragraph" w:styleId="Innehll7">
    <w:name w:val="toc 7"/>
    <w:basedOn w:val="Normal"/>
    <w:next w:val="Normal"/>
    <w:autoRedefine/>
    <w:uiPriority w:val="39"/>
    <w:semiHidden/>
    <w:unhideWhenUsed/>
    <w:rsid w:val="008400A4"/>
    <w:pPr>
      <w:spacing w:after="100"/>
      <w:ind w:left="1500"/>
    </w:pPr>
  </w:style>
  <w:style w:type="paragraph" w:styleId="Innehll8">
    <w:name w:val="toc 8"/>
    <w:basedOn w:val="Normal"/>
    <w:next w:val="Normal"/>
    <w:autoRedefine/>
    <w:uiPriority w:val="39"/>
    <w:semiHidden/>
    <w:unhideWhenUsed/>
    <w:rsid w:val="008400A4"/>
    <w:pPr>
      <w:spacing w:after="100"/>
      <w:ind w:left="1750"/>
    </w:pPr>
  </w:style>
  <w:style w:type="paragraph" w:styleId="Innehll9">
    <w:name w:val="toc 9"/>
    <w:basedOn w:val="Normal"/>
    <w:next w:val="Normal"/>
    <w:autoRedefine/>
    <w:uiPriority w:val="39"/>
    <w:semiHidden/>
    <w:unhideWhenUsed/>
    <w:rsid w:val="008400A4"/>
    <w:pPr>
      <w:spacing w:after="100"/>
      <w:ind w:left="2000"/>
    </w:pPr>
  </w:style>
  <w:style w:type="paragraph" w:styleId="Kommentarer">
    <w:name w:val="annotation text"/>
    <w:basedOn w:val="Normal"/>
    <w:link w:val="KommentarerChar"/>
    <w:uiPriority w:val="99"/>
    <w:semiHidden/>
    <w:unhideWhenUsed/>
    <w:rsid w:val="008400A4"/>
    <w:pPr>
      <w:spacing w:line="240" w:lineRule="auto"/>
    </w:pPr>
    <w:rPr>
      <w:sz w:val="20"/>
      <w:szCs w:val="20"/>
    </w:rPr>
  </w:style>
  <w:style w:type="character" w:customStyle="1" w:styleId="KommentarerChar">
    <w:name w:val="Kommentarer Char"/>
    <w:basedOn w:val="Standardstycketeckensnitt"/>
    <w:link w:val="Kommentarer"/>
    <w:uiPriority w:val="99"/>
    <w:semiHidden/>
    <w:rsid w:val="008400A4"/>
    <w:rPr>
      <w:rFonts w:eastAsiaTheme="minorHAnsi"/>
      <w:sz w:val="20"/>
      <w:szCs w:val="20"/>
      <w:lang w:eastAsia="en-US"/>
    </w:rPr>
  </w:style>
  <w:style w:type="character" w:styleId="Kommentarsreferens">
    <w:name w:val="annotation reference"/>
    <w:basedOn w:val="Standardstycketeckensnitt"/>
    <w:uiPriority w:val="99"/>
    <w:semiHidden/>
    <w:unhideWhenUsed/>
    <w:rsid w:val="008400A4"/>
    <w:rPr>
      <w:noProof w:val="0"/>
      <w:sz w:val="16"/>
      <w:szCs w:val="16"/>
    </w:rPr>
  </w:style>
  <w:style w:type="paragraph" w:styleId="Kommentarsmne">
    <w:name w:val="annotation subject"/>
    <w:basedOn w:val="Kommentarer"/>
    <w:next w:val="Kommentarer"/>
    <w:link w:val="KommentarsmneChar"/>
    <w:uiPriority w:val="99"/>
    <w:semiHidden/>
    <w:unhideWhenUsed/>
    <w:rsid w:val="008400A4"/>
    <w:rPr>
      <w:b/>
      <w:bCs/>
    </w:rPr>
  </w:style>
  <w:style w:type="character" w:customStyle="1" w:styleId="KommentarsmneChar">
    <w:name w:val="Kommentarsämne Char"/>
    <w:basedOn w:val="KommentarerChar"/>
    <w:link w:val="Kommentarsmne"/>
    <w:uiPriority w:val="99"/>
    <w:semiHidden/>
    <w:rsid w:val="008400A4"/>
    <w:rPr>
      <w:rFonts w:eastAsiaTheme="minorHAnsi"/>
      <w:b/>
      <w:bCs/>
      <w:sz w:val="20"/>
      <w:szCs w:val="20"/>
      <w:lang w:eastAsia="en-US"/>
    </w:rPr>
  </w:style>
  <w:style w:type="paragraph" w:styleId="Lista">
    <w:name w:val="List"/>
    <w:basedOn w:val="Normal"/>
    <w:uiPriority w:val="99"/>
    <w:semiHidden/>
    <w:unhideWhenUsed/>
    <w:rsid w:val="008400A4"/>
    <w:pPr>
      <w:ind w:left="283" w:hanging="283"/>
      <w:contextualSpacing/>
    </w:pPr>
  </w:style>
  <w:style w:type="paragraph" w:styleId="Lista2">
    <w:name w:val="List 2"/>
    <w:basedOn w:val="Normal"/>
    <w:uiPriority w:val="99"/>
    <w:semiHidden/>
    <w:unhideWhenUsed/>
    <w:rsid w:val="008400A4"/>
    <w:pPr>
      <w:ind w:left="566" w:hanging="283"/>
      <w:contextualSpacing/>
    </w:pPr>
  </w:style>
  <w:style w:type="paragraph" w:styleId="Lista3">
    <w:name w:val="List 3"/>
    <w:basedOn w:val="Normal"/>
    <w:uiPriority w:val="99"/>
    <w:semiHidden/>
    <w:unhideWhenUsed/>
    <w:rsid w:val="008400A4"/>
    <w:pPr>
      <w:ind w:left="849" w:hanging="283"/>
      <w:contextualSpacing/>
    </w:pPr>
  </w:style>
  <w:style w:type="paragraph" w:styleId="Lista4">
    <w:name w:val="List 4"/>
    <w:basedOn w:val="Normal"/>
    <w:uiPriority w:val="99"/>
    <w:semiHidden/>
    <w:unhideWhenUsed/>
    <w:rsid w:val="008400A4"/>
    <w:pPr>
      <w:ind w:left="1132" w:hanging="283"/>
      <w:contextualSpacing/>
    </w:pPr>
  </w:style>
  <w:style w:type="paragraph" w:styleId="Lista5">
    <w:name w:val="List 5"/>
    <w:basedOn w:val="Normal"/>
    <w:uiPriority w:val="99"/>
    <w:semiHidden/>
    <w:unhideWhenUsed/>
    <w:rsid w:val="008400A4"/>
    <w:pPr>
      <w:ind w:left="1415" w:hanging="283"/>
      <w:contextualSpacing/>
    </w:pPr>
  </w:style>
  <w:style w:type="paragraph" w:styleId="Listafortstt">
    <w:name w:val="List Continue"/>
    <w:basedOn w:val="Normal"/>
    <w:uiPriority w:val="99"/>
    <w:semiHidden/>
    <w:unhideWhenUsed/>
    <w:rsid w:val="008400A4"/>
    <w:pPr>
      <w:spacing w:after="120"/>
      <w:ind w:left="283"/>
      <w:contextualSpacing/>
    </w:pPr>
  </w:style>
  <w:style w:type="paragraph" w:styleId="Listafortstt2">
    <w:name w:val="List Continue 2"/>
    <w:basedOn w:val="Normal"/>
    <w:uiPriority w:val="99"/>
    <w:semiHidden/>
    <w:unhideWhenUsed/>
    <w:rsid w:val="008400A4"/>
    <w:pPr>
      <w:spacing w:after="120"/>
      <w:ind w:left="566"/>
      <w:contextualSpacing/>
    </w:pPr>
  </w:style>
  <w:style w:type="paragraph" w:styleId="Listafortstt3">
    <w:name w:val="List Continue 3"/>
    <w:basedOn w:val="Normal"/>
    <w:uiPriority w:val="99"/>
    <w:semiHidden/>
    <w:unhideWhenUsed/>
    <w:rsid w:val="008400A4"/>
    <w:pPr>
      <w:spacing w:after="120"/>
      <w:ind w:left="849"/>
      <w:contextualSpacing/>
    </w:pPr>
  </w:style>
  <w:style w:type="paragraph" w:styleId="Listafortstt4">
    <w:name w:val="List Continue 4"/>
    <w:basedOn w:val="Normal"/>
    <w:uiPriority w:val="99"/>
    <w:semiHidden/>
    <w:unhideWhenUsed/>
    <w:rsid w:val="008400A4"/>
    <w:pPr>
      <w:spacing w:after="120"/>
      <w:ind w:left="1132"/>
      <w:contextualSpacing/>
    </w:pPr>
  </w:style>
  <w:style w:type="paragraph" w:styleId="Listafortstt5">
    <w:name w:val="List Continue 5"/>
    <w:basedOn w:val="Normal"/>
    <w:uiPriority w:val="99"/>
    <w:semiHidden/>
    <w:unhideWhenUsed/>
    <w:rsid w:val="008400A4"/>
    <w:pPr>
      <w:spacing w:after="120"/>
      <w:ind w:left="1415"/>
      <w:contextualSpacing/>
    </w:pPr>
  </w:style>
  <w:style w:type="paragraph" w:styleId="Liststycke">
    <w:name w:val="List Paragraph"/>
    <w:basedOn w:val="Normal"/>
    <w:uiPriority w:val="34"/>
    <w:qFormat/>
    <w:rsid w:val="008400A4"/>
    <w:pPr>
      <w:ind w:left="720"/>
      <w:contextualSpacing/>
    </w:pPr>
  </w:style>
  <w:style w:type="table" w:styleId="Listtabell1ljus">
    <w:name w:val="List Table 1 Light"/>
    <w:basedOn w:val="Normaltabell"/>
    <w:uiPriority w:val="46"/>
    <w:rsid w:val="008400A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8400A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8400A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8400A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8400A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8400A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8400A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8400A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8400A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8400A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8400A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8400A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8400A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8400A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8400A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8400A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8400A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8400A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8400A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8400A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8400A4"/>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8400A4"/>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8400A4"/>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8400A4"/>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8400A4"/>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8400A4"/>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8400A4"/>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8400A4"/>
  </w:style>
  <w:style w:type="table" w:styleId="Ljuslista">
    <w:name w:val="Light List"/>
    <w:basedOn w:val="Normaltabell"/>
    <w:uiPriority w:val="61"/>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8400A4"/>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8400A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8400A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8400A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8400A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8400A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8400A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8400A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8400A4"/>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8400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400A4"/>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8400A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8400A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8400A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8400A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8400A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8400A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8400A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8400A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8400A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8400A4"/>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8400A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8400A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8400A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8400A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8400A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8400A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8400A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8400A4"/>
    <w:rPr>
      <w:rFonts w:ascii="Times New Roman" w:hAnsi="Times New Roman" w:cs="Times New Roman"/>
      <w:sz w:val="24"/>
      <w:szCs w:val="24"/>
    </w:rPr>
  </w:style>
  <w:style w:type="paragraph" w:styleId="Normaltindrag">
    <w:name w:val="Normal Indent"/>
    <w:basedOn w:val="Normal"/>
    <w:uiPriority w:val="99"/>
    <w:semiHidden/>
    <w:unhideWhenUsed/>
    <w:rsid w:val="008400A4"/>
    <w:pPr>
      <w:ind w:left="1304"/>
    </w:pPr>
  </w:style>
  <w:style w:type="paragraph" w:styleId="Numreradlista4">
    <w:name w:val="List Number 4"/>
    <w:basedOn w:val="Normal"/>
    <w:uiPriority w:val="99"/>
    <w:semiHidden/>
    <w:unhideWhenUsed/>
    <w:rsid w:val="008400A4"/>
    <w:pPr>
      <w:numPr>
        <w:numId w:val="39"/>
      </w:numPr>
      <w:contextualSpacing/>
    </w:pPr>
  </w:style>
  <w:style w:type="paragraph" w:styleId="Numreradlista5">
    <w:name w:val="List Number 5"/>
    <w:basedOn w:val="Normal"/>
    <w:uiPriority w:val="99"/>
    <w:semiHidden/>
    <w:unhideWhenUsed/>
    <w:rsid w:val="008400A4"/>
    <w:pPr>
      <w:numPr>
        <w:numId w:val="40"/>
      </w:numPr>
      <w:contextualSpacing/>
    </w:pPr>
  </w:style>
  <w:style w:type="character" w:styleId="Nmn">
    <w:name w:val="Mention"/>
    <w:basedOn w:val="Standardstycketeckensnitt"/>
    <w:uiPriority w:val="99"/>
    <w:semiHidden/>
    <w:unhideWhenUsed/>
    <w:rsid w:val="008400A4"/>
    <w:rPr>
      <w:noProof w:val="0"/>
      <w:color w:val="2B579A"/>
      <w:shd w:val="clear" w:color="auto" w:fill="E6E6E6"/>
    </w:rPr>
  </w:style>
  <w:style w:type="table" w:styleId="Oformateradtabell1">
    <w:name w:val="Plain Table 1"/>
    <w:basedOn w:val="Normaltabell"/>
    <w:uiPriority w:val="41"/>
    <w:rsid w:val="008400A4"/>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8400A4"/>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8400A4"/>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8400A4"/>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8400A4"/>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8400A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400A4"/>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8400A4"/>
    <w:rPr>
      <w:noProof w:val="0"/>
      <w:color w:val="808080"/>
      <w:shd w:val="clear" w:color="auto" w:fill="E6E6E6"/>
    </w:rPr>
  </w:style>
  <w:style w:type="table" w:styleId="Professionelltabell">
    <w:name w:val="Table Professional"/>
    <w:basedOn w:val="Normaltabell"/>
    <w:uiPriority w:val="99"/>
    <w:semiHidden/>
    <w:unhideWhenUsed/>
    <w:rsid w:val="008400A4"/>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8400A4"/>
    <w:pPr>
      <w:numPr>
        <w:numId w:val="41"/>
      </w:numPr>
      <w:contextualSpacing/>
    </w:pPr>
  </w:style>
  <w:style w:type="paragraph" w:styleId="Punktlista5">
    <w:name w:val="List Bullet 5"/>
    <w:basedOn w:val="Normal"/>
    <w:uiPriority w:val="99"/>
    <w:semiHidden/>
    <w:unhideWhenUsed/>
    <w:rsid w:val="008400A4"/>
    <w:pPr>
      <w:numPr>
        <w:numId w:val="42"/>
      </w:numPr>
      <w:contextualSpacing/>
    </w:pPr>
  </w:style>
  <w:style w:type="character" w:styleId="Radnummer">
    <w:name w:val="line number"/>
    <w:basedOn w:val="Standardstycketeckensnitt"/>
    <w:uiPriority w:val="99"/>
    <w:semiHidden/>
    <w:unhideWhenUsed/>
    <w:rsid w:val="008400A4"/>
    <w:rPr>
      <w:noProof w:val="0"/>
    </w:rPr>
  </w:style>
  <w:style w:type="table" w:styleId="Rutntstabell1ljus">
    <w:name w:val="Grid Table 1 Light"/>
    <w:basedOn w:val="Normaltabell"/>
    <w:uiPriority w:val="46"/>
    <w:rsid w:val="008400A4"/>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8400A4"/>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8400A4"/>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8400A4"/>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8400A4"/>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8400A4"/>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8400A4"/>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8400A4"/>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8400A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8400A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8400A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8400A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8400A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8400A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8400A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8400A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8400A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8400A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8400A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8400A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8400A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8400A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8400A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8400A4"/>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8400A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8400A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8400A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8400A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8400A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8400A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8400A4"/>
    <w:pPr>
      <w:spacing w:after="0" w:line="240" w:lineRule="auto"/>
      <w:ind w:left="4252"/>
    </w:pPr>
  </w:style>
  <w:style w:type="character" w:customStyle="1" w:styleId="SignaturChar">
    <w:name w:val="Signatur Char"/>
    <w:basedOn w:val="Standardstycketeckensnitt"/>
    <w:link w:val="Signatur"/>
    <w:uiPriority w:val="99"/>
    <w:semiHidden/>
    <w:rsid w:val="008400A4"/>
    <w:rPr>
      <w:rFonts w:eastAsiaTheme="minorHAnsi"/>
      <w:sz w:val="25"/>
      <w:szCs w:val="25"/>
      <w:lang w:eastAsia="en-US"/>
    </w:rPr>
  </w:style>
  <w:style w:type="character" w:styleId="Slutnotsreferens">
    <w:name w:val="endnote reference"/>
    <w:basedOn w:val="Standardstycketeckensnitt"/>
    <w:uiPriority w:val="99"/>
    <w:semiHidden/>
    <w:unhideWhenUsed/>
    <w:rsid w:val="008400A4"/>
    <w:rPr>
      <w:noProof w:val="0"/>
      <w:vertAlign w:val="superscript"/>
    </w:rPr>
  </w:style>
  <w:style w:type="paragraph" w:styleId="Slutnotstext">
    <w:name w:val="endnote text"/>
    <w:basedOn w:val="Normal"/>
    <w:link w:val="SlutnotstextChar"/>
    <w:uiPriority w:val="99"/>
    <w:semiHidden/>
    <w:unhideWhenUsed/>
    <w:rsid w:val="008400A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8400A4"/>
    <w:rPr>
      <w:rFonts w:eastAsiaTheme="minorHAnsi"/>
      <w:sz w:val="20"/>
      <w:szCs w:val="20"/>
      <w:lang w:eastAsia="en-US"/>
    </w:rPr>
  </w:style>
  <w:style w:type="character" w:styleId="Smarthyperlnk">
    <w:name w:val="Smart Hyperlink"/>
    <w:basedOn w:val="Standardstycketeckensnitt"/>
    <w:uiPriority w:val="99"/>
    <w:semiHidden/>
    <w:unhideWhenUsed/>
    <w:rsid w:val="008400A4"/>
    <w:rPr>
      <w:noProof w:val="0"/>
      <w:u w:val="dotted"/>
    </w:rPr>
  </w:style>
  <w:style w:type="table" w:styleId="Standardtabell1">
    <w:name w:val="Table Classic 1"/>
    <w:basedOn w:val="Normaltabell"/>
    <w:uiPriority w:val="99"/>
    <w:semiHidden/>
    <w:unhideWhenUsed/>
    <w:rsid w:val="008400A4"/>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8400A4"/>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8400A4"/>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8400A4"/>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8400A4"/>
    <w:rPr>
      <w:b/>
      <w:bCs/>
      <w:noProof w:val="0"/>
    </w:rPr>
  </w:style>
  <w:style w:type="character" w:styleId="Starkbetoning">
    <w:name w:val="Intense Emphasis"/>
    <w:basedOn w:val="Standardstycketeckensnitt"/>
    <w:uiPriority w:val="21"/>
    <w:qFormat/>
    <w:rsid w:val="008400A4"/>
    <w:rPr>
      <w:i/>
      <w:iCs/>
      <w:noProof w:val="0"/>
      <w:color w:val="1A3050" w:themeColor="accent1"/>
    </w:rPr>
  </w:style>
  <w:style w:type="character" w:styleId="Starkreferens">
    <w:name w:val="Intense Reference"/>
    <w:basedOn w:val="Standardstycketeckensnitt"/>
    <w:uiPriority w:val="32"/>
    <w:qFormat/>
    <w:rsid w:val="008400A4"/>
    <w:rPr>
      <w:b/>
      <w:bCs/>
      <w:smallCaps/>
      <w:noProof w:val="0"/>
      <w:color w:val="1A3050" w:themeColor="accent1"/>
      <w:spacing w:val="5"/>
    </w:rPr>
  </w:style>
  <w:style w:type="paragraph" w:styleId="Starktcitat">
    <w:name w:val="Intense Quote"/>
    <w:basedOn w:val="Normal"/>
    <w:next w:val="Normal"/>
    <w:link w:val="StarktcitatChar"/>
    <w:uiPriority w:val="30"/>
    <w:qFormat/>
    <w:rsid w:val="008400A4"/>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8400A4"/>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8400A4"/>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8400A4"/>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8400A4"/>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8400A4"/>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8400A4"/>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8400A4"/>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8400A4"/>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8400A4"/>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8400A4"/>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8400A4"/>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8400A4"/>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8400A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8400A4"/>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8400A4"/>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8400A4"/>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8400A4"/>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8400A4"/>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8400A4"/>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8400A4"/>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8400A4"/>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8400A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8400A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8400A4"/>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8400A4"/>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8400A4"/>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8400A4"/>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8400A4"/>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8400A4"/>
    <w:rPr>
      <w:color w:val="5A5A5A" w:themeColor="text1" w:themeTint="A5"/>
      <w:spacing w:val="15"/>
      <w:lang w:eastAsia="en-US"/>
    </w:rPr>
  </w:style>
  <w:style w:type="table" w:styleId="Webbtabell1">
    <w:name w:val="Table Web 1"/>
    <w:basedOn w:val="Normaltabell"/>
    <w:uiPriority w:val="99"/>
    <w:semiHidden/>
    <w:unhideWhenUsed/>
    <w:rsid w:val="008400A4"/>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8400A4"/>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8400A4"/>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886AF38A4445158352401B248ED06D"/>
        <w:category>
          <w:name w:val="Allmänt"/>
          <w:gallery w:val="placeholder"/>
        </w:category>
        <w:types>
          <w:type w:val="bbPlcHdr"/>
        </w:types>
        <w:behaviors>
          <w:behavior w:val="content"/>
        </w:behaviors>
        <w:guid w:val="{04A2872F-981D-4ED7-977A-5C02487AFEA9}"/>
      </w:docPartPr>
      <w:docPartBody>
        <w:p w:rsidR="00791A2D" w:rsidRDefault="00342B36" w:rsidP="00342B36">
          <w:pPr>
            <w:pStyle w:val="6D886AF38A4445158352401B248ED06D"/>
          </w:pPr>
          <w:r>
            <w:rPr>
              <w:rStyle w:val="Platshllartext"/>
            </w:rPr>
            <w:t xml:space="preserve"> </w:t>
          </w:r>
        </w:p>
      </w:docPartBody>
    </w:docPart>
    <w:docPart>
      <w:docPartPr>
        <w:name w:val="6DA20CD2978B43E7AAAFBE2A0476A93A"/>
        <w:category>
          <w:name w:val="Allmänt"/>
          <w:gallery w:val="placeholder"/>
        </w:category>
        <w:types>
          <w:type w:val="bbPlcHdr"/>
        </w:types>
        <w:behaviors>
          <w:behavior w:val="content"/>
        </w:behaviors>
        <w:guid w:val="{1DF3E58F-652D-4BDD-BFBA-102EED3778A5}"/>
      </w:docPartPr>
      <w:docPartBody>
        <w:p w:rsidR="00791A2D" w:rsidRDefault="00342B36" w:rsidP="00342B36">
          <w:pPr>
            <w:pStyle w:val="6DA20CD2978B43E7AAAFBE2A0476A93A1"/>
          </w:pPr>
          <w:r>
            <w:rPr>
              <w:rStyle w:val="Platshllartext"/>
            </w:rPr>
            <w:t xml:space="preserve"> </w:t>
          </w:r>
        </w:p>
      </w:docPartBody>
    </w:docPart>
    <w:docPart>
      <w:docPartPr>
        <w:name w:val="6855DF4952604E26B2F9560D72B7BDC1"/>
        <w:category>
          <w:name w:val="Allmänt"/>
          <w:gallery w:val="placeholder"/>
        </w:category>
        <w:types>
          <w:type w:val="bbPlcHdr"/>
        </w:types>
        <w:behaviors>
          <w:behavior w:val="content"/>
        </w:behaviors>
        <w:guid w:val="{48FE87C0-A008-4912-8F4A-C2C47B5A12B2}"/>
      </w:docPartPr>
      <w:docPartBody>
        <w:p w:rsidR="00791A2D" w:rsidRDefault="00342B36" w:rsidP="00342B36">
          <w:pPr>
            <w:pStyle w:val="6855DF4952604E26B2F9560D72B7BDC11"/>
          </w:pPr>
          <w:r>
            <w:rPr>
              <w:rStyle w:val="Platshllartext"/>
            </w:rPr>
            <w:t xml:space="preserve"> </w:t>
          </w:r>
        </w:p>
      </w:docPartBody>
    </w:docPart>
    <w:docPart>
      <w:docPartPr>
        <w:name w:val="C1E22DC2DCC14108956B71F7362DD904"/>
        <w:category>
          <w:name w:val="Allmänt"/>
          <w:gallery w:val="placeholder"/>
        </w:category>
        <w:types>
          <w:type w:val="bbPlcHdr"/>
        </w:types>
        <w:behaviors>
          <w:behavior w:val="content"/>
        </w:behaviors>
        <w:guid w:val="{B7586CB7-69C4-4209-BFBB-19241DBD773C}"/>
      </w:docPartPr>
      <w:docPartBody>
        <w:p w:rsidR="00791A2D" w:rsidRDefault="00342B36" w:rsidP="00342B36">
          <w:pPr>
            <w:pStyle w:val="C1E22DC2DCC14108956B71F7362DD904"/>
          </w:pPr>
          <w:r>
            <w:rPr>
              <w:rStyle w:val="Platshllartext"/>
            </w:rPr>
            <w:t xml:space="preserve"> </w:t>
          </w:r>
        </w:p>
      </w:docPartBody>
    </w:docPart>
    <w:docPart>
      <w:docPartPr>
        <w:name w:val="9CEF4CA5F87144B2AF83BC0A61DD6477"/>
        <w:category>
          <w:name w:val="Allmänt"/>
          <w:gallery w:val="placeholder"/>
        </w:category>
        <w:types>
          <w:type w:val="bbPlcHdr"/>
        </w:types>
        <w:behaviors>
          <w:behavior w:val="content"/>
        </w:behaviors>
        <w:guid w:val="{656468CC-0179-476C-817D-CB5EADC2842C}"/>
      </w:docPartPr>
      <w:docPartBody>
        <w:p w:rsidR="00791A2D" w:rsidRDefault="00342B36" w:rsidP="00342B36">
          <w:pPr>
            <w:pStyle w:val="9CEF4CA5F87144B2AF83BC0A61DD6477"/>
          </w:pPr>
          <w:r>
            <w:rPr>
              <w:rStyle w:val="Platshllartext"/>
            </w:rPr>
            <w:t>Klicka här för att ange datum.</w:t>
          </w:r>
        </w:p>
      </w:docPartBody>
    </w:docPart>
    <w:docPart>
      <w:docPartPr>
        <w:name w:val="3A6EA35444E140618AD786C4A25E657D"/>
        <w:category>
          <w:name w:val="Allmänt"/>
          <w:gallery w:val="placeholder"/>
        </w:category>
        <w:types>
          <w:type w:val="bbPlcHdr"/>
        </w:types>
        <w:behaviors>
          <w:behavior w:val="content"/>
        </w:behaviors>
        <w:guid w:val="{A6AEE991-B902-44CE-9C40-70BD239B4BDC}"/>
      </w:docPartPr>
      <w:docPartBody>
        <w:p w:rsidR="00791A2D" w:rsidRDefault="00342B36" w:rsidP="00342B36">
          <w:pPr>
            <w:pStyle w:val="3A6EA35444E140618AD786C4A25E657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36"/>
    <w:rsid w:val="00342B36"/>
    <w:rsid w:val="00791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659D98853F2407BADC16A93FA208A4D">
    <w:name w:val="3659D98853F2407BADC16A93FA208A4D"/>
    <w:rsid w:val="00342B36"/>
  </w:style>
  <w:style w:type="character" w:styleId="Platshllartext">
    <w:name w:val="Placeholder Text"/>
    <w:basedOn w:val="Standardstycketeckensnitt"/>
    <w:uiPriority w:val="99"/>
    <w:semiHidden/>
    <w:rsid w:val="00342B36"/>
    <w:rPr>
      <w:noProof w:val="0"/>
      <w:color w:val="808080"/>
    </w:rPr>
  </w:style>
  <w:style w:type="paragraph" w:customStyle="1" w:styleId="3D51097D12944BB487BD4A17A9CFB864">
    <w:name w:val="3D51097D12944BB487BD4A17A9CFB864"/>
    <w:rsid w:val="00342B36"/>
  </w:style>
  <w:style w:type="paragraph" w:customStyle="1" w:styleId="45E9EA7CF1B14A868FD5B342E685F3AA">
    <w:name w:val="45E9EA7CF1B14A868FD5B342E685F3AA"/>
    <w:rsid w:val="00342B36"/>
  </w:style>
  <w:style w:type="paragraph" w:customStyle="1" w:styleId="41B0B65EDB6D448A8F53E9AAFD62072E">
    <w:name w:val="41B0B65EDB6D448A8F53E9AAFD62072E"/>
    <w:rsid w:val="00342B36"/>
  </w:style>
  <w:style w:type="paragraph" w:customStyle="1" w:styleId="6D886AF38A4445158352401B248ED06D">
    <w:name w:val="6D886AF38A4445158352401B248ED06D"/>
    <w:rsid w:val="00342B36"/>
  </w:style>
  <w:style w:type="paragraph" w:customStyle="1" w:styleId="6DA20CD2978B43E7AAAFBE2A0476A93A">
    <w:name w:val="6DA20CD2978B43E7AAAFBE2A0476A93A"/>
    <w:rsid w:val="00342B36"/>
  </w:style>
  <w:style w:type="paragraph" w:customStyle="1" w:styleId="7947FB84EDBE4EC2878B64BBDEAECFBE">
    <w:name w:val="7947FB84EDBE4EC2878B64BBDEAECFBE"/>
    <w:rsid w:val="00342B36"/>
  </w:style>
  <w:style w:type="paragraph" w:customStyle="1" w:styleId="53AFAA406675485F99D5C25366F624E2">
    <w:name w:val="53AFAA406675485F99D5C25366F624E2"/>
    <w:rsid w:val="00342B36"/>
  </w:style>
  <w:style w:type="paragraph" w:customStyle="1" w:styleId="B4A6DA6B8FC145398688178157A23A0D">
    <w:name w:val="B4A6DA6B8FC145398688178157A23A0D"/>
    <w:rsid w:val="00342B36"/>
  </w:style>
  <w:style w:type="paragraph" w:customStyle="1" w:styleId="6855DF4952604E26B2F9560D72B7BDC1">
    <w:name w:val="6855DF4952604E26B2F9560D72B7BDC1"/>
    <w:rsid w:val="00342B36"/>
  </w:style>
  <w:style w:type="paragraph" w:customStyle="1" w:styleId="C1E22DC2DCC14108956B71F7362DD904">
    <w:name w:val="C1E22DC2DCC14108956B71F7362DD904"/>
    <w:rsid w:val="00342B36"/>
  </w:style>
  <w:style w:type="paragraph" w:customStyle="1" w:styleId="6DA20CD2978B43E7AAAFBE2A0476A93A1">
    <w:name w:val="6DA20CD2978B43E7AAAFBE2A0476A93A1"/>
    <w:rsid w:val="00342B3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855DF4952604E26B2F9560D72B7BDC11">
    <w:name w:val="6855DF4952604E26B2F9560D72B7BDC11"/>
    <w:rsid w:val="00342B3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DB9923AD4C84CD08D6679F8A93FF77A">
    <w:name w:val="5DB9923AD4C84CD08D6679F8A93FF77A"/>
    <w:rsid w:val="00342B36"/>
  </w:style>
  <w:style w:type="paragraph" w:customStyle="1" w:styleId="7622B7A37BAD4F1A83A2EEEE6DB16BE5">
    <w:name w:val="7622B7A37BAD4F1A83A2EEEE6DB16BE5"/>
    <w:rsid w:val="00342B36"/>
  </w:style>
  <w:style w:type="paragraph" w:customStyle="1" w:styleId="E67314FCFFA14BBFA09517F37123AA00">
    <w:name w:val="E67314FCFFA14BBFA09517F37123AA00"/>
    <w:rsid w:val="00342B36"/>
  </w:style>
  <w:style w:type="paragraph" w:customStyle="1" w:styleId="206D7859A5EF47E9B224F5328FDF0EBE">
    <w:name w:val="206D7859A5EF47E9B224F5328FDF0EBE"/>
    <w:rsid w:val="00342B36"/>
  </w:style>
  <w:style w:type="paragraph" w:customStyle="1" w:styleId="A06EA59932B144858C28F673895C1F86">
    <w:name w:val="A06EA59932B144858C28F673895C1F86"/>
    <w:rsid w:val="00342B36"/>
  </w:style>
  <w:style w:type="paragraph" w:customStyle="1" w:styleId="5572F423BE4B4BF0BB777C0BEC1C0F51">
    <w:name w:val="5572F423BE4B4BF0BB777C0BEC1C0F51"/>
    <w:rsid w:val="00342B36"/>
  </w:style>
  <w:style w:type="paragraph" w:customStyle="1" w:styleId="CB914BF726654E07AEA31864472EE600">
    <w:name w:val="CB914BF726654E07AEA31864472EE600"/>
    <w:rsid w:val="00342B36"/>
  </w:style>
  <w:style w:type="paragraph" w:customStyle="1" w:styleId="9CEF4CA5F87144B2AF83BC0A61DD6477">
    <w:name w:val="9CEF4CA5F87144B2AF83BC0A61DD6477"/>
    <w:rsid w:val="00342B36"/>
  </w:style>
  <w:style w:type="paragraph" w:customStyle="1" w:styleId="3A6EA35444E140618AD786C4A25E657D">
    <w:name w:val="3A6EA35444E140618AD786C4A25E657D"/>
    <w:rsid w:val="00342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2020-11-25T00:00:00</HeaderDate>
    <Office/>
    <Dnr>I2020/02885</Dnr>
    <ParagrafNr/>
    <DocumentTitle/>
    <VisitingAddress/>
    <Extra1/>
    <Extra2/>
    <Extra3>Lars Püss</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989e5075-cdb1-49b0-adcd-875c038c20d4</RD_Svarsid>
  </documentManagement>
</p:properties>
</file>

<file path=customXml/item4.xml><?xml version="1.0" encoding="utf-8"?>
<?mso-contentType ?>
<customXsn xmlns="http://schemas.microsoft.com/office/2006/metadata/customXsn">
  <xsnLocation/>
  <cached>True</cached>
  <openByDefault>False</openByDefault>
  <xsnScope>/yta/i-de/arende/Riksdagsfrgor och interpellationer och frgestund i</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2020-11-25T00:00:00</HeaderDate>
    <Office/>
    <Dnr>I2020/02885</Dnr>
    <ParagrafNr/>
    <DocumentTitle/>
    <VisitingAddress/>
    <Extra1/>
    <Extra2/>
    <Extra3>Lars Püss</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8DE75-C3A4-4740-AB27-39F2A27EA501}"/>
</file>

<file path=customXml/itemProps2.xml><?xml version="1.0" encoding="utf-8"?>
<ds:datastoreItem xmlns:ds="http://schemas.openxmlformats.org/officeDocument/2006/customXml" ds:itemID="{0E1D1397-89C6-4534-B5B3-A435B36C7F61}"/>
</file>

<file path=customXml/itemProps3.xml><?xml version="1.0" encoding="utf-8"?>
<ds:datastoreItem xmlns:ds="http://schemas.openxmlformats.org/officeDocument/2006/customXml" ds:itemID="{D62CBB80-934D-4410-8A63-D70F3A28EDF5}"/>
</file>

<file path=customXml/itemProps4.xml><?xml version="1.0" encoding="utf-8"?>
<ds:datastoreItem xmlns:ds="http://schemas.openxmlformats.org/officeDocument/2006/customXml" ds:itemID="{73A4DA49-44F0-4098-89B1-0A21E606BFE9}">
  <ds:schemaRefs>
    <ds:schemaRef ds:uri="http://schemas.microsoft.com/office/2006/metadata/customXsn"/>
  </ds:schemaRefs>
</ds:datastoreItem>
</file>

<file path=customXml/itemProps5.xml><?xml version="1.0" encoding="utf-8"?>
<ds:datastoreItem xmlns:ds="http://schemas.openxmlformats.org/officeDocument/2006/customXml" ds:itemID="{0E1D1397-89C6-4534-B5B3-A435B36C7F61}">
  <ds:schemaRefs>
    <ds:schemaRef ds:uri="http://lp/documentinfo/RK"/>
  </ds:schemaRefs>
</ds:datastoreItem>
</file>

<file path=customXml/itemProps6.xml><?xml version="1.0" encoding="utf-8"?>
<ds:datastoreItem xmlns:ds="http://schemas.openxmlformats.org/officeDocument/2006/customXml" ds:itemID="{098FD36B-CF2D-47DC-9C97-99974F77EEC7}">
  <ds:schemaRefs>
    <ds:schemaRef ds:uri="Microsoft.SharePoint.Taxonomy.ContentTypeSync"/>
  </ds:schemaRefs>
</ds:datastoreItem>
</file>

<file path=customXml/itemProps7.xml><?xml version="1.0" encoding="utf-8"?>
<ds:datastoreItem xmlns:ds="http://schemas.openxmlformats.org/officeDocument/2006/customXml" ds:itemID="{085110E3-B1CE-4B85-8FDF-54F07D626866}"/>
</file>

<file path=docProps/app.xml><?xml version="1.0" encoding="utf-8"?>
<Properties xmlns="http://schemas.openxmlformats.org/officeDocument/2006/extended-properties" xmlns:vt="http://schemas.openxmlformats.org/officeDocument/2006/docPropsVTypes">
  <Template>RK Basmall</Template>
  <TotalTime>0</TotalTime>
  <Pages>2</Pages>
  <Words>483</Words>
  <Characters>2566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 och 446 av Lars Püss (M).docx</dc:title>
  <dc:subject/>
  <dc:creator>Staffan Lindmark</dc:creator>
  <cp:keywords/>
  <dc:description/>
  <cp:lastModifiedBy>Ingrid Karlsson</cp:lastModifiedBy>
  <cp:revision>2</cp:revision>
  <dcterms:created xsi:type="dcterms:W3CDTF">2020-11-25T06:43:00Z</dcterms:created>
  <dcterms:modified xsi:type="dcterms:W3CDTF">2020-11-25T06:43:00Z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ekretess">
    <vt:lpwstr/>
  </property>
  <property fmtid="{D5CDD505-2E9C-101B-9397-08002B2CF9AE}" pid="4" name="DocumentSetDescription">
    <vt:lpwstr/>
  </property>
  <property fmtid="{D5CDD505-2E9C-101B-9397-08002B2CF9AE}" pid="5" name="k46d94c0acf84ab9a79866a9d8b1905f">
    <vt:lpwstr/>
  </property>
  <property fmtid="{D5CDD505-2E9C-101B-9397-08002B2CF9AE}" pid="6" name="c9cd366cc722410295b9eacffbd73909">
    <vt:lpwstr/>
  </property>
  <property fmtid="{D5CDD505-2E9C-101B-9397-08002B2CF9AE}" pid="7" name="TaxCatchAll">
    <vt:lpwstr/>
  </property>
  <property fmtid="{D5CDD505-2E9C-101B-9397-08002B2CF9AE}" pid="8" name="Diarienummer">
    <vt:lpwstr/>
  </property>
  <property fmtid="{D5CDD505-2E9C-101B-9397-08002B2CF9AE}" pid="9" name="DirtyMigration">
    <vt:bool>false</vt:bool>
  </property>
  <property fmtid="{D5CDD505-2E9C-101B-9397-08002B2CF9AE}" pid="10" name="Nyckelord">
    <vt:lpwstr/>
  </property>
  <property fmtid="{D5CDD505-2E9C-101B-9397-08002B2CF9AE}" pid="11" name="RecordNumber0">
    <vt:lpwstr/>
  </property>
  <property fmtid="{D5CDD505-2E9C-101B-9397-08002B2CF9AE}" pid="12" name="RKNyckelord0">
    <vt:lpwstr/>
  </property>
  <property fmtid="{D5CDD505-2E9C-101B-9397-08002B2CF9AE}" pid="13" name="Handläggare">
    <vt:lpwstr/>
  </property>
  <property fmtid="{D5CDD505-2E9C-101B-9397-08002B2CF9AE}" pid="14" name="Nr">
    <vt:lpwstr/>
  </property>
  <property fmtid="{D5CDD505-2E9C-101B-9397-08002B2CF9AE}" pid="15" name="Enhet">
    <vt:lpwstr/>
  </property>
  <property fmtid="{D5CDD505-2E9C-101B-9397-08002B2CF9AE}" pid="16" name="Parti">
    <vt:lpwstr/>
  </property>
  <property fmtid="{D5CDD505-2E9C-101B-9397-08002B2CF9AE}" pid="17" name="Status">
    <vt:lpwstr/>
  </property>
  <property fmtid="{D5CDD505-2E9C-101B-9397-08002B2CF9AE}" pid="18" name="Ärendetyp">
    <vt:lpwstr/>
  </property>
  <property fmtid="{D5CDD505-2E9C-101B-9397-08002B2CF9AE}" pid="19" name="År">
    <vt:lpwstr/>
  </property>
  <property fmtid="{D5CDD505-2E9C-101B-9397-08002B2CF9AE}" pid="20" name="Sakområde">
    <vt:lpwstr/>
  </property>
  <property fmtid="{D5CDD505-2E9C-101B-9397-08002B2CF9AE}" pid="21" name="Organisation">
    <vt:lpwstr/>
  </property>
  <property fmtid="{D5CDD505-2E9C-101B-9397-08002B2CF9AE}" pid="22" name="ActivityCategory">
    <vt:lpwstr/>
  </property>
</Properties>
</file>