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15676C" w14:paraId="466FB55A" w14:textId="77777777" w:rsidTr="00D97951">
        <w:tc>
          <w:tcPr>
            <w:tcW w:w="2268" w:type="dxa"/>
          </w:tcPr>
          <w:p w14:paraId="61ED52FC" w14:textId="77777777" w:rsidR="0015676C" w:rsidRDefault="0015676C" w:rsidP="00D97951">
            <w:pPr>
              <w:framePr w:w="5035" w:h="1644" w:wrap="notBeside" w:vAnchor="page" w:hAnchor="page" w:x="6573" w:y="721"/>
              <w:rPr>
                <w:rFonts w:ascii="TradeGothic" w:hAnsi="TradeGothic"/>
                <w:i/>
                <w:sz w:val="18"/>
              </w:rPr>
            </w:pPr>
          </w:p>
        </w:tc>
        <w:tc>
          <w:tcPr>
            <w:tcW w:w="2999" w:type="dxa"/>
            <w:gridSpan w:val="2"/>
          </w:tcPr>
          <w:p w14:paraId="689565CF" w14:textId="77777777" w:rsidR="0015676C" w:rsidRDefault="0015676C" w:rsidP="00D97951">
            <w:pPr>
              <w:framePr w:w="5035" w:h="1644" w:wrap="notBeside" w:vAnchor="page" w:hAnchor="page" w:x="6573" w:y="721"/>
              <w:rPr>
                <w:rFonts w:ascii="TradeGothic" w:hAnsi="TradeGothic"/>
                <w:i/>
                <w:sz w:val="18"/>
              </w:rPr>
            </w:pPr>
          </w:p>
        </w:tc>
      </w:tr>
      <w:tr w:rsidR="0015676C" w14:paraId="7994E0C5" w14:textId="77777777" w:rsidTr="00D97951">
        <w:tc>
          <w:tcPr>
            <w:tcW w:w="2268" w:type="dxa"/>
          </w:tcPr>
          <w:p w14:paraId="468D20E6" w14:textId="6D5AE185" w:rsidR="0015676C" w:rsidRDefault="0015676C" w:rsidP="00D97951">
            <w:pPr>
              <w:framePr w:w="5035" w:h="1644" w:wrap="notBeside" w:vAnchor="page" w:hAnchor="page" w:x="6573" w:y="721"/>
              <w:rPr>
                <w:rFonts w:ascii="TradeGothic" w:hAnsi="TradeGothic"/>
                <w:b/>
                <w:sz w:val="22"/>
              </w:rPr>
            </w:pPr>
          </w:p>
        </w:tc>
        <w:tc>
          <w:tcPr>
            <w:tcW w:w="2999" w:type="dxa"/>
            <w:gridSpan w:val="2"/>
          </w:tcPr>
          <w:p w14:paraId="2F340447" w14:textId="77777777" w:rsidR="0015676C" w:rsidRDefault="0015676C" w:rsidP="00D97951">
            <w:pPr>
              <w:framePr w:w="5035" w:h="1644" w:wrap="notBeside" w:vAnchor="page" w:hAnchor="page" w:x="6573" w:y="721"/>
              <w:rPr>
                <w:rFonts w:ascii="TradeGothic" w:hAnsi="TradeGothic"/>
                <w:b/>
                <w:sz w:val="22"/>
              </w:rPr>
            </w:pPr>
          </w:p>
        </w:tc>
      </w:tr>
      <w:tr w:rsidR="0015676C" w14:paraId="6D52E603" w14:textId="77777777" w:rsidTr="00D97951">
        <w:tc>
          <w:tcPr>
            <w:tcW w:w="3402" w:type="dxa"/>
            <w:gridSpan w:val="2"/>
          </w:tcPr>
          <w:p w14:paraId="5F7FE29F" w14:textId="77777777" w:rsidR="0015676C" w:rsidRDefault="0015676C" w:rsidP="00D97951">
            <w:pPr>
              <w:framePr w:w="5035" w:h="1644" w:wrap="notBeside" w:vAnchor="page" w:hAnchor="page" w:x="6573" w:y="721"/>
            </w:pPr>
          </w:p>
        </w:tc>
        <w:tc>
          <w:tcPr>
            <w:tcW w:w="1865" w:type="dxa"/>
          </w:tcPr>
          <w:p w14:paraId="4825CDBF" w14:textId="77777777" w:rsidR="0015676C" w:rsidRDefault="0015676C" w:rsidP="00D97951">
            <w:pPr>
              <w:framePr w:w="5035" w:h="1644" w:wrap="notBeside" w:vAnchor="page" w:hAnchor="page" w:x="6573" w:y="721"/>
            </w:pPr>
          </w:p>
        </w:tc>
      </w:tr>
      <w:tr w:rsidR="0015676C" w14:paraId="0A43158E" w14:textId="77777777" w:rsidTr="00D97951">
        <w:tc>
          <w:tcPr>
            <w:tcW w:w="2268" w:type="dxa"/>
          </w:tcPr>
          <w:p w14:paraId="204EE1D3" w14:textId="77777777" w:rsidR="0015676C" w:rsidRDefault="0015676C" w:rsidP="00D97951">
            <w:pPr>
              <w:framePr w:w="5035" w:h="1644" w:wrap="notBeside" w:vAnchor="page" w:hAnchor="page" w:x="6573" w:y="721"/>
            </w:pPr>
          </w:p>
        </w:tc>
        <w:tc>
          <w:tcPr>
            <w:tcW w:w="2999" w:type="dxa"/>
            <w:gridSpan w:val="2"/>
          </w:tcPr>
          <w:p w14:paraId="0D3A2250" w14:textId="77777777" w:rsidR="0015676C" w:rsidRPr="00ED583F" w:rsidRDefault="0015676C" w:rsidP="00D97951">
            <w:pPr>
              <w:framePr w:w="5035" w:h="1644" w:wrap="notBeside" w:vAnchor="page" w:hAnchor="page" w:x="6573" w:y="721"/>
              <w:rPr>
                <w:sz w:val="20"/>
              </w:rPr>
            </w:pPr>
          </w:p>
        </w:tc>
      </w:tr>
      <w:tr w:rsidR="0015676C" w14:paraId="76484E19" w14:textId="77777777" w:rsidTr="00D97951">
        <w:tc>
          <w:tcPr>
            <w:tcW w:w="2268" w:type="dxa"/>
          </w:tcPr>
          <w:p w14:paraId="4A9EAECB" w14:textId="77777777" w:rsidR="0015676C" w:rsidRDefault="0015676C" w:rsidP="00D97951">
            <w:pPr>
              <w:framePr w:w="5035" w:h="1644" w:wrap="notBeside" w:vAnchor="page" w:hAnchor="page" w:x="6573" w:y="721"/>
            </w:pPr>
          </w:p>
        </w:tc>
        <w:tc>
          <w:tcPr>
            <w:tcW w:w="2999" w:type="dxa"/>
            <w:gridSpan w:val="2"/>
          </w:tcPr>
          <w:p w14:paraId="44A48327" w14:textId="77777777" w:rsidR="0015676C" w:rsidRDefault="0015676C" w:rsidP="00D97951">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15676C" w14:paraId="5FAE7A02" w14:textId="77777777" w:rsidTr="00D97951">
        <w:trPr>
          <w:trHeight w:val="284"/>
        </w:trPr>
        <w:tc>
          <w:tcPr>
            <w:tcW w:w="4911" w:type="dxa"/>
          </w:tcPr>
          <w:p w14:paraId="4EE91A9B" w14:textId="77777777" w:rsidR="0015676C" w:rsidRDefault="0015676C" w:rsidP="00D97951">
            <w:pPr>
              <w:pStyle w:val="Avsndare"/>
              <w:framePr w:h="2483" w:wrap="notBeside" w:x="1504"/>
              <w:rPr>
                <w:b/>
                <w:i w:val="0"/>
                <w:sz w:val="22"/>
              </w:rPr>
            </w:pPr>
            <w:r>
              <w:rPr>
                <w:b/>
                <w:i w:val="0"/>
                <w:sz w:val="22"/>
              </w:rPr>
              <w:t>Utrikesdepartementet</w:t>
            </w:r>
          </w:p>
        </w:tc>
      </w:tr>
      <w:tr w:rsidR="0015676C" w14:paraId="5AB0EC6C" w14:textId="77777777" w:rsidTr="00D97951">
        <w:trPr>
          <w:trHeight w:val="284"/>
        </w:trPr>
        <w:tc>
          <w:tcPr>
            <w:tcW w:w="4911" w:type="dxa"/>
          </w:tcPr>
          <w:p w14:paraId="438B866D" w14:textId="77777777" w:rsidR="0015676C" w:rsidRDefault="0015676C" w:rsidP="00D97951">
            <w:pPr>
              <w:pStyle w:val="Avsndare"/>
              <w:framePr w:h="2483" w:wrap="notBeside" w:x="1504"/>
              <w:rPr>
                <w:bCs/>
                <w:iCs/>
              </w:rPr>
            </w:pPr>
            <w:r>
              <w:rPr>
                <w:bCs/>
                <w:iCs/>
              </w:rPr>
              <w:t>Utrikesministern</w:t>
            </w:r>
          </w:p>
        </w:tc>
      </w:tr>
      <w:tr w:rsidR="0015676C" w14:paraId="2BC0D3F2" w14:textId="77777777" w:rsidTr="00D97951">
        <w:trPr>
          <w:trHeight w:val="284"/>
        </w:trPr>
        <w:tc>
          <w:tcPr>
            <w:tcW w:w="4911" w:type="dxa"/>
          </w:tcPr>
          <w:p w14:paraId="506AC97E" w14:textId="77777777" w:rsidR="0015676C" w:rsidRDefault="0015676C" w:rsidP="00D97951">
            <w:pPr>
              <w:pStyle w:val="Avsndare"/>
              <w:framePr w:h="2483" w:wrap="notBeside" w:x="1504"/>
              <w:rPr>
                <w:bCs/>
                <w:iCs/>
              </w:rPr>
            </w:pPr>
          </w:p>
        </w:tc>
      </w:tr>
      <w:tr w:rsidR="0015676C" w14:paraId="677968EF" w14:textId="77777777" w:rsidTr="00D97951">
        <w:trPr>
          <w:trHeight w:val="284"/>
        </w:trPr>
        <w:tc>
          <w:tcPr>
            <w:tcW w:w="4911" w:type="dxa"/>
          </w:tcPr>
          <w:p w14:paraId="1F8FB758" w14:textId="6BF5576F" w:rsidR="0015676C" w:rsidRDefault="0015676C" w:rsidP="00D97951">
            <w:pPr>
              <w:pStyle w:val="Avsndare"/>
              <w:framePr w:h="2483" w:wrap="notBeside" w:x="1504"/>
              <w:rPr>
                <w:bCs/>
                <w:iCs/>
              </w:rPr>
            </w:pPr>
          </w:p>
        </w:tc>
      </w:tr>
      <w:tr w:rsidR="0015676C" w14:paraId="2E69C713" w14:textId="77777777" w:rsidTr="00D97951">
        <w:trPr>
          <w:trHeight w:val="284"/>
        </w:trPr>
        <w:tc>
          <w:tcPr>
            <w:tcW w:w="4911" w:type="dxa"/>
          </w:tcPr>
          <w:p w14:paraId="37BB7AFB" w14:textId="3E281D75" w:rsidR="0015676C" w:rsidRDefault="0015676C" w:rsidP="00D97951">
            <w:pPr>
              <w:pStyle w:val="Avsndare"/>
              <w:framePr w:h="2483" w:wrap="notBeside" w:x="1504"/>
              <w:rPr>
                <w:bCs/>
                <w:iCs/>
              </w:rPr>
            </w:pPr>
          </w:p>
        </w:tc>
      </w:tr>
      <w:tr w:rsidR="0015676C" w:rsidRPr="006E6D7A" w14:paraId="46A00F6D" w14:textId="77777777" w:rsidTr="00D97951">
        <w:trPr>
          <w:trHeight w:val="284"/>
        </w:trPr>
        <w:tc>
          <w:tcPr>
            <w:tcW w:w="4911" w:type="dxa"/>
          </w:tcPr>
          <w:p w14:paraId="2B070037" w14:textId="77777777" w:rsidR="006D4DCF" w:rsidRPr="006D4DCF" w:rsidRDefault="006D4DCF" w:rsidP="00D97951">
            <w:pPr>
              <w:pStyle w:val="Avsndare"/>
              <w:framePr w:h="2483" w:wrap="notBeside" w:x="1504"/>
              <w:rPr>
                <w:bCs/>
                <w:iCs/>
                <w:lang w:val="de-DE"/>
              </w:rPr>
            </w:pPr>
          </w:p>
        </w:tc>
      </w:tr>
      <w:tr w:rsidR="0015676C" w:rsidRPr="006D4DCF" w14:paraId="1BFCF701" w14:textId="77777777" w:rsidTr="00D97951">
        <w:trPr>
          <w:trHeight w:val="284"/>
        </w:trPr>
        <w:tc>
          <w:tcPr>
            <w:tcW w:w="4911" w:type="dxa"/>
          </w:tcPr>
          <w:p w14:paraId="057CB373" w14:textId="23FEED25" w:rsidR="006D4DCF" w:rsidRPr="006D4DCF" w:rsidRDefault="006D4DCF" w:rsidP="00D97951">
            <w:pPr>
              <w:pStyle w:val="Avsndare"/>
              <w:framePr w:h="2483" w:wrap="notBeside" w:x="1504"/>
              <w:rPr>
                <w:bCs/>
                <w:iCs/>
              </w:rPr>
            </w:pPr>
          </w:p>
        </w:tc>
      </w:tr>
      <w:tr w:rsidR="0015676C" w:rsidRPr="006D4DCF" w14:paraId="5F7F05D0" w14:textId="77777777" w:rsidTr="00D97951">
        <w:trPr>
          <w:trHeight w:val="284"/>
        </w:trPr>
        <w:tc>
          <w:tcPr>
            <w:tcW w:w="4911" w:type="dxa"/>
          </w:tcPr>
          <w:p w14:paraId="529CABFE" w14:textId="77777777" w:rsidR="0015676C" w:rsidRPr="006D4DCF" w:rsidRDefault="0015676C" w:rsidP="00D97951">
            <w:pPr>
              <w:pStyle w:val="Avsndare"/>
              <w:framePr w:h="2483" w:wrap="notBeside" w:x="1504"/>
              <w:rPr>
                <w:bCs/>
                <w:iCs/>
              </w:rPr>
            </w:pPr>
          </w:p>
        </w:tc>
      </w:tr>
      <w:tr w:rsidR="0015676C" w:rsidRPr="006D4DCF" w14:paraId="03D5EA75" w14:textId="77777777" w:rsidTr="00D97951">
        <w:trPr>
          <w:trHeight w:val="284"/>
        </w:trPr>
        <w:tc>
          <w:tcPr>
            <w:tcW w:w="4911" w:type="dxa"/>
          </w:tcPr>
          <w:p w14:paraId="270EF4E6" w14:textId="77777777" w:rsidR="0015676C" w:rsidRPr="006D4DCF" w:rsidRDefault="0015676C" w:rsidP="00D97951">
            <w:pPr>
              <w:pStyle w:val="Avsndare"/>
              <w:framePr w:h="2483" w:wrap="notBeside" w:x="1504"/>
              <w:rPr>
                <w:bCs/>
                <w:iCs/>
              </w:rPr>
            </w:pPr>
          </w:p>
        </w:tc>
      </w:tr>
    </w:tbl>
    <w:p w14:paraId="4090483F" w14:textId="77777777" w:rsidR="0015676C" w:rsidRDefault="0015676C" w:rsidP="0015676C">
      <w:pPr>
        <w:framePr w:w="4400" w:h="2523" w:wrap="notBeside" w:vAnchor="page" w:hAnchor="page" w:x="6453" w:y="2445"/>
        <w:ind w:left="142"/>
      </w:pPr>
      <w:r>
        <w:t>Till riksdagen</w:t>
      </w:r>
    </w:p>
    <w:p w14:paraId="7E6CE9EF" w14:textId="77777777" w:rsidR="006D4DCF" w:rsidRDefault="006D4DCF" w:rsidP="0015676C">
      <w:pPr>
        <w:framePr w:w="4400" w:h="2523" w:wrap="notBeside" w:vAnchor="page" w:hAnchor="page" w:x="6453" w:y="2445"/>
        <w:ind w:left="142"/>
      </w:pPr>
    </w:p>
    <w:p w14:paraId="7A306622" w14:textId="5128D396" w:rsidR="0015676C" w:rsidRDefault="0015676C" w:rsidP="0015676C">
      <w:pPr>
        <w:pStyle w:val="RKrubrik"/>
        <w:pBdr>
          <w:bottom w:val="single" w:sz="4" w:space="1" w:color="auto"/>
        </w:pBdr>
        <w:spacing w:before="0" w:after="0"/>
      </w:pPr>
      <w:r>
        <w:t>Svar på fråga 2017/18:344</w:t>
      </w:r>
      <w:r w:rsidR="00444832">
        <w:t xml:space="preserve"> av Sofia Damm (KD) S</w:t>
      </w:r>
      <w:r>
        <w:t>lavhandel i Libyen</w:t>
      </w:r>
    </w:p>
    <w:p w14:paraId="2DCB30F8" w14:textId="77777777" w:rsidR="0015676C" w:rsidRDefault="0015676C" w:rsidP="0015676C">
      <w:pPr>
        <w:pStyle w:val="RKnormal"/>
      </w:pPr>
    </w:p>
    <w:p w14:paraId="67227548" w14:textId="77777777" w:rsidR="0015676C" w:rsidRDefault="0015676C" w:rsidP="00B30A36">
      <w:pPr>
        <w:pStyle w:val="RKnormal"/>
      </w:pPr>
      <w:r>
        <w:t xml:space="preserve">Sofia Damm har frågat mig om hur jag försäkrar mig om att stödet till Libyen går till insatser där mänskliga rättigheter värnas, och hur utsatta människor säkerställs skydd, så att de inte säljs som slavar. </w:t>
      </w:r>
    </w:p>
    <w:p w14:paraId="2FFA272B" w14:textId="77777777" w:rsidR="0015676C" w:rsidRDefault="0015676C" w:rsidP="00B30A36">
      <w:pPr>
        <w:pStyle w:val="RKnormal"/>
      </w:pPr>
    </w:p>
    <w:p w14:paraId="41C6DAEB" w14:textId="34D58570" w:rsidR="0068217B" w:rsidRDefault="00A45EC4" w:rsidP="00B30A36">
      <w:pPr>
        <w:pStyle w:val="RKnormal"/>
        <w:rPr>
          <w:rFonts w:eastAsia="Garamond"/>
          <w:szCs w:val="24"/>
        </w:rPr>
      </w:pPr>
      <w:r>
        <w:rPr>
          <w:szCs w:val="24"/>
        </w:rPr>
        <w:t>Regeringen</w:t>
      </w:r>
      <w:r w:rsidRPr="00A45EC4">
        <w:rPr>
          <w:szCs w:val="24"/>
        </w:rPr>
        <w:t xml:space="preserve"> ser mycket allvarligt på uppgifterna om att migranter i Libyen säljs som slavar</w:t>
      </w:r>
      <w:r>
        <w:rPr>
          <w:szCs w:val="24"/>
        </w:rPr>
        <w:t>. I</w:t>
      </w:r>
      <w:r w:rsidRPr="00A45EC4">
        <w:rPr>
          <w:szCs w:val="24"/>
        </w:rPr>
        <w:t>ngen kan lämnas obe</w:t>
      </w:r>
      <w:r w:rsidR="00EE3FB2">
        <w:rPr>
          <w:szCs w:val="24"/>
        </w:rPr>
        <w:t>rörd av de fruktansvärda bilder</w:t>
      </w:r>
      <w:r>
        <w:rPr>
          <w:szCs w:val="24"/>
        </w:rPr>
        <w:t xml:space="preserve"> och rapporter</w:t>
      </w:r>
      <w:r w:rsidRPr="00A45EC4">
        <w:rPr>
          <w:szCs w:val="24"/>
        </w:rPr>
        <w:t xml:space="preserve"> som sprid</w:t>
      </w:r>
      <w:r w:rsidR="00EE3FB2">
        <w:rPr>
          <w:szCs w:val="24"/>
        </w:rPr>
        <w:t>s</w:t>
      </w:r>
      <w:r w:rsidRPr="00A45EC4">
        <w:rPr>
          <w:szCs w:val="24"/>
        </w:rPr>
        <w:t xml:space="preserve"> i media. Situationen i Libyen är ytterligare</w:t>
      </w:r>
      <w:r w:rsidR="002748A6">
        <w:rPr>
          <w:szCs w:val="24"/>
        </w:rPr>
        <w:t xml:space="preserve"> ett</w:t>
      </w:r>
      <w:r w:rsidRPr="00A45EC4">
        <w:rPr>
          <w:szCs w:val="24"/>
        </w:rPr>
        <w:t xml:space="preserve"> exempel på hur konfliktsituationer leder till kränkningar</w:t>
      </w:r>
      <w:r w:rsidR="008A5098">
        <w:rPr>
          <w:szCs w:val="24"/>
        </w:rPr>
        <w:t>,</w:t>
      </w:r>
      <w:r w:rsidRPr="00A45EC4">
        <w:rPr>
          <w:szCs w:val="24"/>
        </w:rPr>
        <w:t xml:space="preserve"> allvarliga övergrepp av mänskliga rättigheter</w:t>
      </w:r>
      <w:r w:rsidR="008A5098">
        <w:rPr>
          <w:szCs w:val="24"/>
        </w:rPr>
        <w:t xml:space="preserve"> och </w:t>
      </w:r>
      <w:r w:rsidRPr="00A45EC4">
        <w:rPr>
          <w:szCs w:val="24"/>
        </w:rPr>
        <w:t>skapa</w:t>
      </w:r>
      <w:r w:rsidR="008A5098">
        <w:rPr>
          <w:szCs w:val="24"/>
        </w:rPr>
        <w:t>r en</w:t>
      </w:r>
      <w:r w:rsidRPr="00A45EC4">
        <w:rPr>
          <w:szCs w:val="24"/>
        </w:rPr>
        <w:t xml:space="preserve"> grogrund för människohandel.</w:t>
      </w:r>
      <w:r w:rsidR="004A0686">
        <w:rPr>
          <w:szCs w:val="24"/>
        </w:rPr>
        <w:t xml:space="preserve"> </w:t>
      </w:r>
      <w:r w:rsidR="0068217B">
        <w:rPr>
          <w:szCs w:val="24"/>
        </w:rPr>
        <w:t>Regeringen</w:t>
      </w:r>
      <w:r w:rsidR="004A0686" w:rsidRPr="00A45EC4">
        <w:rPr>
          <w:szCs w:val="24"/>
        </w:rPr>
        <w:t xml:space="preserve"> stödjer därför FN:s generalsekreterare </w:t>
      </w:r>
      <w:proofErr w:type="spellStart"/>
      <w:r w:rsidR="004A0686" w:rsidRPr="00A45EC4">
        <w:rPr>
          <w:szCs w:val="24"/>
        </w:rPr>
        <w:t>Guterres</w:t>
      </w:r>
      <w:proofErr w:type="spellEnd"/>
      <w:r w:rsidR="004A0686" w:rsidRPr="00A45EC4">
        <w:rPr>
          <w:szCs w:val="24"/>
        </w:rPr>
        <w:t xml:space="preserve"> uppmaning till ökad internationell samverkan för att förebygga och bekämpa människohandel och </w:t>
      </w:r>
      <w:proofErr w:type="gramStart"/>
      <w:r w:rsidR="004A0686" w:rsidRPr="00A45EC4">
        <w:rPr>
          <w:szCs w:val="24"/>
        </w:rPr>
        <w:t>lagföra</w:t>
      </w:r>
      <w:proofErr w:type="gramEnd"/>
      <w:r w:rsidR="004A0686" w:rsidRPr="00A45EC4">
        <w:rPr>
          <w:szCs w:val="24"/>
        </w:rPr>
        <w:t xml:space="preserve"> förbrytare.</w:t>
      </w:r>
      <w:r w:rsidR="009B3681">
        <w:rPr>
          <w:szCs w:val="24"/>
        </w:rPr>
        <w:t xml:space="preserve"> Sverige har</w:t>
      </w:r>
      <w:r w:rsidR="00FF51E8">
        <w:rPr>
          <w:szCs w:val="24"/>
        </w:rPr>
        <w:t xml:space="preserve"> </w:t>
      </w:r>
      <w:r w:rsidR="0068217B">
        <w:rPr>
          <w:szCs w:val="24"/>
        </w:rPr>
        <w:t>vid</w:t>
      </w:r>
      <w:r w:rsidR="00EE3FB2">
        <w:rPr>
          <w:szCs w:val="24"/>
        </w:rPr>
        <w:t xml:space="preserve"> </w:t>
      </w:r>
      <w:r w:rsidR="004F158B" w:rsidRPr="001E3835">
        <w:rPr>
          <w:rFonts w:eastAsia="Garamond"/>
          <w:szCs w:val="24"/>
        </w:rPr>
        <w:t>Libyenrelatera</w:t>
      </w:r>
      <w:r w:rsidR="00EE3FB2">
        <w:rPr>
          <w:rFonts w:eastAsia="Garamond"/>
          <w:szCs w:val="24"/>
        </w:rPr>
        <w:t>de</w:t>
      </w:r>
      <w:r w:rsidR="004F158B" w:rsidRPr="001E3835">
        <w:rPr>
          <w:rFonts w:eastAsia="Garamond"/>
          <w:szCs w:val="24"/>
        </w:rPr>
        <w:t xml:space="preserve"> möte</w:t>
      </w:r>
      <w:r w:rsidR="00EE3FB2">
        <w:rPr>
          <w:rFonts w:eastAsia="Garamond"/>
          <w:szCs w:val="24"/>
        </w:rPr>
        <w:t>n</w:t>
      </w:r>
      <w:r w:rsidR="004F158B" w:rsidRPr="001E3835">
        <w:rPr>
          <w:rFonts w:eastAsia="Garamond"/>
          <w:szCs w:val="24"/>
        </w:rPr>
        <w:t xml:space="preserve"> i </w:t>
      </w:r>
      <w:r w:rsidR="00564E7F">
        <w:rPr>
          <w:rFonts w:eastAsia="Garamond"/>
          <w:szCs w:val="24"/>
        </w:rPr>
        <w:t xml:space="preserve">FN:s </w:t>
      </w:r>
      <w:r w:rsidR="004F158B" w:rsidRPr="001E3835">
        <w:rPr>
          <w:rFonts w:eastAsia="Garamond"/>
          <w:szCs w:val="24"/>
        </w:rPr>
        <w:t>säkerhetsråd</w:t>
      </w:r>
      <w:r w:rsidR="008A5098">
        <w:rPr>
          <w:rFonts w:eastAsia="Garamond"/>
          <w:szCs w:val="24"/>
        </w:rPr>
        <w:t xml:space="preserve"> återkommande </w:t>
      </w:r>
      <w:r w:rsidR="009B3681">
        <w:rPr>
          <w:rFonts w:eastAsia="Garamond"/>
          <w:szCs w:val="24"/>
        </w:rPr>
        <w:t xml:space="preserve">uppmärksammat </w:t>
      </w:r>
      <w:r w:rsidR="009B3681">
        <w:rPr>
          <w:szCs w:val="24"/>
        </w:rPr>
        <w:t xml:space="preserve">flyktingar och migranters utsatta situation i Libyen, och vikten av humanitärt tillträde </w:t>
      </w:r>
      <w:r w:rsidR="009B3681" w:rsidRPr="00564E7F">
        <w:rPr>
          <w:szCs w:val="24"/>
        </w:rPr>
        <w:t xml:space="preserve">till </w:t>
      </w:r>
      <w:proofErr w:type="gramStart"/>
      <w:r w:rsidR="009B3681">
        <w:rPr>
          <w:szCs w:val="24"/>
        </w:rPr>
        <w:t>de förvar</w:t>
      </w:r>
      <w:proofErr w:type="gramEnd"/>
      <w:r w:rsidR="009B3681">
        <w:rPr>
          <w:szCs w:val="24"/>
        </w:rPr>
        <w:t xml:space="preserve"> där flyktingar och migranter hålls</w:t>
      </w:r>
      <w:r w:rsidR="0068217B">
        <w:rPr>
          <w:rFonts w:eastAsia="Garamond"/>
          <w:szCs w:val="24"/>
        </w:rPr>
        <w:t>.</w:t>
      </w:r>
      <w:r w:rsidR="003D5474">
        <w:rPr>
          <w:rFonts w:eastAsia="Garamond"/>
          <w:szCs w:val="24"/>
        </w:rPr>
        <w:t xml:space="preserve"> </w:t>
      </w:r>
    </w:p>
    <w:p w14:paraId="0E28639B" w14:textId="77777777" w:rsidR="0084118D" w:rsidRDefault="0084118D" w:rsidP="00B30A36">
      <w:pPr>
        <w:pStyle w:val="RKnormal"/>
        <w:rPr>
          <w:rFonts w:eastAsia="Garamond"/>
          <w:szCs w:val="24"/>
        </w:rPr>
      </w:pPr>
    </w:p>
    <w:p w14:paraId="04C94277" w14:textId="7301EA82" w:rsidR="00FF51E8" w:rsidRDefault="00FF51E8" w:rsidP="00B30A36">
      <w:pPr>
        <w:pStyle w:val="RKnormal"/>
        <w:rPr>
          <w:rFonts w:eastAsia="Garamond"/>
          <w:szCs w:val="24"/>
        </w:rPr>
      </w:pPr>
      <w:r>
        <w:rPr>
          <w:rFonts w:eastAsia="Garamond"/>
          <w:szCs w:val="24"/>
        </w:rPr>
        <w:t>Anklagelserna som</w:t>
      </w:r>
      <w:r w:rsidR="00EE3FB2">
        <w:rPr>
          <w:rFonts w:eastAsia="Garamond"/>
          <w:szCs w:val="24"/>
        </w:rPr>
        <w:t xml:space="preserve"> från vissa håll</w:t>
      </w:r>
      <w:r>
        <w:rPr>
          <w:rFonts w:eastAsia="Garamond"/>
          <w:szCs w:val="24"/>
        </w:rPr>
        <w:t xml:space="preserve"> riktats mot EU är allvarliga.</w:t>
      </w:r>
      <w:r w:rsidR="001B533D">
        <w:rPr>
          <w:rFonts w:eastAsia="Garamond"/>
          <w:szCs w:val="24"/>
        </w:rPr>
        <w:t xml:space="preserve"> </w:t>
      </w:r>
      <w:r>
        <w:rPr>
          <w:rFonts w:eastAsia="Garamond"/>
          <w:szCs w:val="24"/>
        </w:rPr>
        <w:t>Det</w:t>
      </w:r>
      <w:r w:rsidR="002748A6">
        <w:rPr>
          <w:rFonts w:eastAsia="Garamond"/>
          <w:szCs w:val="24"/>
        </w:rPr>
        <w:t xml:space="preserve"> ä</w:t>
      </w:r>
      <w:r w:rsidR="0084118D">
        <w:rPr>
          <w:rFonts w:eastAsia="Garamond"/>
          <w:szCs w:val="24"/>
        </w:rPr>
        <w:t xml:space="preserve">r viktigt att komma ihåg att </w:t>
      </w:r>
      <w:r>
        <w:rPr>
          <w:rFonts w:eastAsia="Garamond"/>
          <w:szCs w:val="24"/>
        </w:rPr>
        <w:t xml:space="preserve">syftet med </w:t>
      </w:r>
      <w:r w:rsidR="004A0686" w:rsidRPr="004A0686">
        <w:rPr>
          <w:rFonts w:eastAsia="Garamond"/>
          <w:szCs w:val="24"/>
        </w:rPr>
        <w:t xml:space="preserve">EU:s migrationsrelaterade insatser </w:t>
      </w:r>
      <w:r w:rsidR="003D5474">
        <w:rPr>
          <w:rFonts w:eastAsia="Garamond"/>
          <w:szCs w:val="24"/>
        </w:rPr>
        <w:t xml:space="preserve">i Libyen </w:t>
      </w:r>
      <w:r>
        <w:rPr>
          <w:rFonts w:eastAsia="Garamond"/>
          <w:szCs w:val="24"/>
        </w:rPr>
        <w:t>är</w:t>
      </w:r>
      <w:r w:rsidR="004A0686" w:rsidRPr="004A0686">
        <w:rPr>
          <w:rFonts w:eastAsia="Garamond"/>
          <w:szCs w:val="24"/>
        </w:rPr>
        <w:t xml:space="preserve"> att skydda migranter, förstöra </w:t>
      </w:r>
      <w:r w:rsidR="001C4DD0">
        <w:rPr>
          <w:rFonts w:eastAsia="Garamond"/>
          <w:szCs w:val="24"/>
        </w:rPr>
        <w:t xml:space="preserve">och motarbeta </w:t>
      </w:r>
      <w:r w:rsidR="004A0686" w:rsidRPr="004A0686">
        <w:rPr>
          <w:rFonts w:eastAsia="Garamond"/>
          <w:szCs w:val="24"/>
        </w:rPr>
        <w:t>nätverk för människosmuggling, stärka de libyska myndigheterna</w:t>
      </w:r>
      <w:r w:rsidR="001C4DD0">
        <w:rPr>
          <w:rFonts w:eastAsia="Garamond"/>
          <w:szCs w:val="24"/>
        </w:rPr>
        <w:t>s möjlighet till ansvarsutkrävande</w:t>
      </w:r>
      <w:r w:rsidR="004A0686" w:rsidRPr="004A0686">
        <w:rPr>
          <w:rFonts w:eastAsia="Garamond"/>
          <w:szCs w:val="24"/>
        </w:rPr>
        <w:t xml:space="preserve"> och framförallt rädda liv.</w:t>
      </w:r>
      <w:r>
        <w:rPr>
          <w:rFonts w:eastAsia="Garamond"/>
          <w:szCs w:val="24"/>
        </w:rPr>
        <w:t xml:space="preserve"> </w:t>
      </w:r>
      <w:r w:rsidR="002748A6">
        <w:rPr>
          <w:rFonts w:eastAsia="Garamond"/>
          <w:szCs w:val="24"/>
        </w:rPr>
        <w:t xml:space="preserve">I ljuset av detta har </w:t>
      </w:r>
      <w:r>
        <w:rPr>
          <w:rFonts w:eastAsia="Garamond"/>
          <w:szCs w:val="24"/>
        </w:rPr>
        <w:t>Sverige drivit att EU ska bidra till ökad internationell samverkan för att såväl undersöka frågan om slavhandel, som att angripa migrationss</w:t>
      </w:r>
      <w:r w:rsidR="002748A6">
        <w:rPr>
          <w:rFonts w:eastAsia="Garamond"/>
          <w:szCs w:val="24"/>
        </w:rPr>
        <w:t>i</w:t>
      </w:r>
      <w:r>
        <w:rPr>
          <w:rFonts w:eastAsia="Garamond"/>
          <w:szCs w:val="24"/>
        </w:rPr>
        <w:t>t</w:t>
      </w:r>
      <w:r w:rsidR="002748A6">
        <w:rPr>
          <w:rFonts w:eastAsia="Garamond"/>
          <w:szCs w:val="24"/>
        </w:rPr>
        <w:t>u</w:t>
      </w:r>
      <w:r>
        <w:rPr>
          <w:rFonts w:eastAsia="Garamond"/>
          <w:szCs w:val="24"/>
        </w:rPr>
        <w:t xml:space="preserve">ationen ur ett helhetsperspektiv, i synnerhet </w:t>
      </w:r>
      <w:r w:rsidR="007A117D">
        <w:rPr>
          <w:rFonts w:eastAsia="Garamond"/>
          <w:szCs w:val="24"/>
        </w:rPr>
        <w:t xml:space="preserve">genom </w:t>
      </w:r>
      <w:r>
        <w:rPr>
          <w:rFonts w:eastAsia="Garamond"/>
          <w:szCs w:val="24"/>
        </w:rPr>
        <w:t xml:space="preserve">att bemöta </w:t>
      </w:r>
      <w:r w:rsidR="007A117D">
        <w:rPr>
          <w:rFonts w:eastAsia="Garamond"/>
          <w:szCs w:val="24"/>
        </w:rPr>
        <w:t xml:space="preserve">den irreguljära </w:t>
      </w:r>
      <w:r>
        <w:rPr>
          <w:rFonts w:eastAsia="Garamond"/>
          <w:szCs w:val="24"/>
        </w:rPr>
        <w:t>migration</w:t>
      </w:r>
      <w:r w:rsidR="002748A6">
        <w:rPr>
          <w:rFonts w:eastAsia="Garamond"/>
          <w:szCs w:val="24"/>
        </w:rPr>
        <w:t>en</w:t>
      </w:r>
      <w:r>
        <w:rPr>
          <w:rFonts w:eastAsia="Garamond"/>
          <w:szCs w:val="24"/>
        </w:rPr>
        <w:t xml:space="preserve">s grundorsaker, hitta lagliga vägar för migration och motverka människosmuggling. </w:t>
      </w:r>
      <w:r w:rsidR="001B533D">
        <w:rPr>
          <w:rFonts w:eastAsia="Garamond"/>
          <w:szCs w:val="24"/>
        </w:rPr>
        <w:t>Sverige har också i EU-sammanhang drivit vikten av</w:t>
      </w:r>
      <w:r w:rsidR="002748A6">
        <w:rPr>
          <w:rFonts w:eastAsia="Garamond"/>
          <w:szCs w:val="24"/>
        </w:rPr>
        <w:t xml:space="preserve"> att</w:t>
      </w:r>
      <w:r w:rsidR="001B533D">
        <w:rPr>
          <w:rFonts w:eastAsia="Garamond"/>
          <w:szCs w:val="24"/>
        </w:rPr>
        <w:t xml:space="preserve"> alla individers mänskliga rättigheter skyddas och respekteras, samt vikten av humanitärt tillträde till de</w:t>
      </w:r>
      <w:r w:rsidR="00EE3FB2">
        <w:rPr>
          <w:rFonts w:eastAsia="Garamond"/>
          <w:szCs w:val="24"/>
        </w:rPr>
        <w:t xml:space="preserve"> s.k. </w:t>
      </w:r>
      <w:r w:rsidR="002748A6">
        <w:rPr>
          <w:rFonts w:eastAsia="Garamond"/>
          <w:szCs w:val="24"/>
        </w:rPr>
        <w:t>förvar</w:t>
      </w:r>
      <w:r w:rsidR="001B533D">
        <w:rPr>
          <w:rFonts w:eastAsia="Garamond"/>
          <w:szCs w:val="24"/>
        </w:rPr>
        <w:t xml:space="preserve"> som finns för migranter i Libyen. </w:t>
      </w:r>
      <w:r w:rsidR="007A117D" w:rsidRPr="007E6540">
        <w:rPr>
          <w:szCs w:val="24"/>
        </w:rPr>
        <w:t xml:space="preserve">Sverige </w:t>
      </w:r>
      <w:r w:rsidR="002E32BA">
        <w:rPr>
          <w:szCs w:val="24"/>
        </w:rPr>
        <w:t xml:space="preserve">är den </w:t>
      </w:r>
      <w:r w:rsidR="007A117D" w:rsidRPr="007E6540">
        <w:rPr>
          <w:szCs w:val="24"/>
        </w:rPr>
        <w:t>största givaren av icke-öronmärkt kärnstöd till UNHCR och har utöver sitt betydande stöd till IOM bl.a.</w:t>
      </w:r>
      <w:r w:rsidR="007A117D" w:rsidRPr="007E6540">
        <w:rPr>
          <w:color w:val="1F497D"/>
          <w:szCs w:val="24"/>
        </w:rPr>
        <w:t xml:space="preserve"> </w:t>
      </w:r>
      <w:r w:rsidR="007A117D" w:rsidRPr="007E6540">
        <w:rPr>
          <w:szCs w:val="24"/>
        </w:rPr>
        <w:t xml:space="preserve">bidragit specifikt till </w:t>
      </w:r>
      <w:proofErr w:type="spellStart"/>
      <w:r w:rsidR="007A117D" w:rsidRPr="007E6540">
        <w:rPr>
          <w:szCs w:val="24"/>
        </w:rPr>
        <w:t>IOM:s</w:t>
      </w:r>
      <w:proofErr w:type="spellEnd"/>
      <w:r w:rsidR="007A117D" w:rsidRPr="007E6540">
        <w:rPr>
          <w:szCs w:val="24"/>
        </w:rPr>
        <w:t xml:space="preserve"> arbete i Västafrika och Sahel. </w:t>
      </w:r>
      <w:r w:rsidR="007A117D">
        <w:rPr>
          <w:rFonts w:eastAsia="Garamond"/>
          <w:szCs w:val="24"/>
        </w:rPr>
        <w:t>Sverige har betonat att IOM och UNHCR är centrala aktörer och behöver utökat stöd.</w:t>
      </w:r>
    </w:p>
    <w:p w14:paraId="38078195" w14:textId="77777777" w:rsidR="002748A6" w:rsidRDefault="002748A6" w:rsidP="00B30A36">
      <w:pPr>
        <w:pStyle w:val="RKnormal"/>
        <w:rPr>
          <w:rFonts w:eastAsia="Garamond"/>
          <w:szCs w:val="24"/>
        </w:rPr>
      </w:pPr>
    </w:p>
    <w:p w14:paraId="13030D5E" w14:textId="39553708" w:rsidR="002748A6" w:rsidRDefault="002748A6" w:rsidP="00B30A36">
      <w:pPr>
        <w:pStyle w:val="RKnormal"/>
        <w:rPr>
          <w:rFonts w:eastAsia="Garamond"/>
          <w:szCs w:val="24"/>
        </w:rPr>
      </w:pPr>
      <w:r>
        <w:rPr>
          <w:rFonts w:eastAsia="Garamond"/>
          <w:szCs w:val="24"/>
        </w:rPr>
        <w:t xml:space="preserve">Vid sidan av migrationsinsatserna har EU flera andra engagemang i Libyen. </w:t>
      </w:r>
      <w:r w:rsidR="008B5C16" w:rsidRPr="004A0686">
        <w:rPr>
          <w:rFonts w:eastAsia="Garamond"/>
          <w:szCs w:val="24"/>
        </w:rPr>
        <w:t>EU:s insatser sker i samråd me</w:t>
      </w:r>
      <w:r w:rsidR="00FA2456">
        <w:rPr>
          <w:rFonts w:eastAsia="Garamond"/>
          <w:szCs w:val="24"/>
        </w:rPr>
        <w:t>d FN, som leder fredsprocessen</w:t>
      </w:r>
      <w:r w:rsidR="008B5C16" w:rsidRPr="004A0686">
        <w:rPr>
          <w:rFonts w:eastAsia="Garamond"/>
          <w:szCs w:val="24"/>
        </w:rPr>
        <w:t xml:space="preserve">. </w:t>
      </w:r>
      <w:r w:rsidRPr="004A0686">
        <w:rPr>
          <w:rFonts w:eastAsia="Garamond"/>
          <w:szCs w:val="24"/>
        </w:rPr>
        <w:t xml:space="preserve">EU ger ett stort stöd till FN-sändebudet </w:t>
      </w:r>
      <w:proofErr w:type="spellStart"/>
      <w:r w:rsidR="00564E7F">
        <w:rPr>
          <w:rFonts w:eastAsia="Garamond"/>
          <w:szCs w:val="24"/>
        </w:rPr>
        <w:t>Ghassan</w:t>
      </w:r>
      <w:proofErr w:type="spellEnd"/>
      <w:r w:rsidR="00564E7F">
        <w:rPr>
          <w:rFonts w:eastAsia="Garamond"/>
          <w:szCs w:val="24"/>
        </w:rPr>
        <w:t xml:space="preserve"> </w:t>
      </w:r>
      <w:proofErr w:type="spellStart"/>
      <w:r w:rsidRPr="004A0686">
        <w:rPr>
          <w:rFonts w:eastAsia="Garamond"/>
          <w:szCs w:val="24"/>
        </w:rPr>
        <w:t>Salamés</w:t>
      </w:r>
      <w:proofErr w:type="spellEnd"/>
      <w:r w:rsidRPr="004A0686">
        <w:rPr>
          <w:rFonts w:eastAsia="Garamond"/>
          <w:szCs w:val="24"/>
        </w:rPr>
        <w:t xml:space="preserve"> kontor</w:t>
      </w:r>
      <w:r w:rsidR="008B5C16">
        <w:rPr>
          <w:rFonts w:eastAsia="Garamond"/>
          <w:szCs w:val="24"/>
        </w:rPr>
        <w:t>,</w:t>
      </w:r>
      <w:r w:rsidRPr="004A0686">
        <w:rPr>
          <w:rFonts w:eastAsia="Garamond"/>
          <w:szCs w:val="24"/>
        </w:rPr>
        <w:t xml:space="preserve"> och </w:t>
      </w:r>
      <w:r w:rsidRPr="007C4297">
        <w:rPr>
          <w:rFonts w:eastAsia="Garamond"/>
          <w:szCs w:val="24"/>
        </w:rPr>
        <w:t>gränshanteringsinsatsen EUBAM arbetar nära tillsammans med FN-</w:t>
      </w:r>
      <w:r w:rsidR="008B5C16" w:rsidRPr="007C4297">
        <w:rPr>
          <w:rFonts w:eastAsia="Garamond"/>
          <w:szCs w:val="24"/>
        </w:rPr>
        <w:t xml:space="preserve">missionen </w:t>
      </w:r>
      <w:r w:rsidRPr="007C4297">
        <w:rPr>
          <w:rFonts w:eastAsia="Garamond"/>
          <w:szCs w:val="24"/>
        </w:rPr>
        <w:t>UNSMIL.</w:t>
      </w:r>
      <w:r w:rsidR="00C641EA" w:rsidRPr="007C4297">
        <w:rPr>
          <w:rFonts w:eastAsia="Garamond"/>
          <w:szCs w:val="24"/>
        </w:rPr>
        <w:t xml:space="preserve"> Vid AU-EU-toppmötet i Abidjan den 29-30 november, där </w:t>
      </w:r>
      <w:r w:rsidR="005809C5" w:rsidRPr="007C4297">
        <w:rPr>
          <w:rFonts w:eastAsia="Garamond"/>
          <w:szCs w:val="24"/>
        </w:rPr>
        <w:t>statsministern</w:t>
      </w:r>
      <w:r w:rsidR="00C641EA" w:rsidRPr="007C4297">
        <w:rPr>
          <w:rFonts w:eastAsia="Garamond"/>
          <w:szCs w:val="24"/>
        </w:rPr>
        <w:t xml:space="preserve"> deltog, enades EU och AU:s ledare om ett gemensamt uttala</w:t>
      </w:r>
      <w:r w:rsidR="005809C5" w:rsidRPr="007C4297">
        <w:rPr>
          <w:rFonts w:eastAsia="Garamond"/>
          <w:szCs w:val="24"/>
        </w:rPr>
        <w:t>n</w:t>
      </w:r>
      <w:r w:rsidR="00C641EA" w:rsidRPr="007C4297">
        <w:rPr>
          <w:rFonts w:eastAsia="Garamond"/>
          <w:szCs w:val="24"/>
        </w:rPr>
        <w:t xml:space="preserve">de, </w:t>
      </w:r>
      <w:r w:rsidR="005809C5" w:rsidRPr="007C4297">
        <w:rPr>
          <w:rFonts w:eastAsia="Garamond"/>
          <w:szCs w:val="24"/>
        </w:rPr>
        <w:t xml:space="preserve">som i kraftiga ordalag fördömer </w:t>
      </w:r>
      <w:r w:rsidR="000C047A" w:rsidRPr="007C4297">
        <w:rPr>
          <w:rFonts w:eastAsia="Garamond"/>
          <w:szCs w:val="24"/>
        </w:rPr>
        <w:t>övergrepp mot migranter och flyktingar i Libyen</w:t>
      </w:r>
      <w:r w:rsidR="005809C5" w:rsidRPr="007C4297">
        <w:rPr>
          <w:rFonts w:eastAsia="Garamond"/>
          <w:szCs w:val="24"/>
        </w:rPr>
        <w:t xml:space="preserve">, och understryker behovet av att förbättra </w:t>
      </w:r>
      <w:r w:rsidR="000C047A" w:rsidRPr="007C4297">
        <w:rPr>
          <w:rFonts w:eastAsia="Garamond"/>
          <w:szCs w:val="24"/>
        </w:rPr>
        <w:t xml:space="preserve">deras </w:t>
      </w:r>
      <w:r w:rsidR="000C047A" w:rsidRPr="00057AF3">
        <w:rPr>
          <w:rFonts w:eastAsia="Garamond"/>
          <w:szCs w:val="24"/>
        </w:rPr>
        <w:t>situation.</w:t>
      </w:r>
      <w:r w:rsidR="00C34A92" w:rsidRPr="00057AF3">
        <w:rPr>
          <w:rFonts w:eastAsia="Garamond"/>
          <w:szCs w:val="24"/>
        </w:rPr>
        <w:t xml:space="preserve"> I </w:t>
      </w:r>
      <w:r w:rsidR="001C4451" w:rsidRPr="00057AF3">
        <w:rPr>
          <w:rFonts w:eastAsia="Garamond"/>
          <w:szCs w:val="24"/>
        </w:rPr>
        <w:t xml:space="preserve">samband med </w:t>
      </w:r>
      <w:r w:rsidR="00C34A92" w:rsidRPr="00057AF3">
        <w:rPr>
          <w:rFonts w:eastAsia="Garamond"/>
          <w:szCs w:val="24"/>
        </w:rPr>
        <w:t>toppmötet gjordes även en överenskommelse mellan AU, EU och FN om fördjupad samordning av pågående insatser, inklusive tätare samarbete med libyska myndigheter. Syftet är att skydda migranter och flyktingar i framför allt Libyen, men också längs migrationsrutterna, samt underlätta pågående arbete med vidarebosättning och frivilligt återvändande.</w:t>
      </w:r>
      <w:r w:rsidR="000C047A" w:rsidRPr="007C4297">
        <w:rPr>
          <w:rFonts w:eastAsia="Garamond"/>
          <w:szCs w:val="24"/>
        </w:rPr>
        <w:t xml:space="preserve"> </w:t>
      </w:r>
      <w:r w:rsidRPr="007C4297">
        <w:rPr>
          <w:rFonts w:eastAsia="Garamond"/>
          <w:szCs w:val="24"/>
        </w:rPr>
        <w:t xml:space="preserve">EU, </w:t>
      </w:r>
      <w:r w:rsidR="00EE3FB2" w:rsidRPr="007C4297">
        <w:rPr>
          <w:rFonts w:eastAsia="Garamond"/>
          <w:szCs w:val="24"/>
        </w:rPr>
        <w:t>inklusive</w:t>
      </w:r>
      <w:r w:rsidRPr="007C4297">
        <w:rPr>
          <w:rFonts w:eastAsia="Garamond"/>
          <w:szCs w:val="24"/>
        </w:rPr>
        <w:t xml:space="preserve"> </w:t>
      </w:r>
      <w:r w:rsidR="008B5C16" w:rsidRPr="007C4297">
        <w:rPr>
          <w:rFonts w:eastAsia="Garamond"/>
          <w:szCs w:val="24"/>
        </w:rPr>
        <w:t>Sverige</w:t>
      </w:r>
      <w:r w:rsidRPr="007C4297">
        <w:rPr>
          <w:rFonts w:eastAsia="Garamond"/>
          <w:szCs w:val="24"/>
        </w:rPr>
        <w:t xml:space="preserve">, ser en politisk lösning på konflikten i Libyen som den enda </w:t>
      </w:r>
      <w:r w:rsidR="008B5C16" w:rsidRPr="007C4297">
        <w:rPr>
          <w:rFonts w:eastAsia="Garamond"/>
          <w:szCs w:val="24"/>
        </w:rPr>
        <w:t xml:space="preserve">långsiktigt </w:t>
      </w:r>
      <w:r w:rsidR="008B5C16">
        <w:rPr>
          <w:rFonts w:eastAsia="Garamond"/>
          <w:szCs w:val="24"/>
        </w:rPr>
        <w:t>hållbara</w:t>
      </w:r>
      <w:r w:rsidR="008B5C16" w:rsidRPr="004A0686">
        <w:rPr>
          <w:rFonts w:eastAsia="Garamond"/>
          <w:szCs w:val="24"/>
        </w:rPr>
        <w:t xml:space="preserve"> </w:t>
      </w:r>
      <w:r w:rsidRPr="004A0686">
        <w:rPr>
          <w:rFonts w:eastAsia="Garamond"/>
          <w:szCs w:val="24"/>
        </w:rPr>
        <w:t xml:space="preserve">lösningen på den </w:t>
      </w:r>
      <w:r w:rsidR="00EE3FB2">
        <w:rPr>
          <w:rFonts w:eastAsia="Garamond"/>
          <w:szCs w:val="24"/>
        </w:rPr>
        <w:t>fruktansvärda</w:t>
      </w:r>
      <w:r w:rsidRPr="004A0686">
        <w:rPr>
          <w:rFonts w:eastAsia="Garamond"/>
          <w:szCs w:val="24"/>
        </w:rPr>
        <w:t xml:space="preserve"> </w:t>
      </w:r>
      <w:r>
        <w:rPr>
          <w:rFonts w:eastAsia="Garamond"/>
          <w:szCs w:val="24"/>
        </w:rPr>
        <w:t>situationen</w:t>
      </w:r>
      <w:r w:rsidRPr="004A0686">
        <w:rPr>
          <w:rFonts w:eastAsia="Garamond"/>
          <w:szCs w:val="24"/>
        </w:rPr>
        <w:t xml:space="preserve"> i landet. </w:t>
      </w:r>
    </w:p>
    <w:p w14:paraId="772499A0" w14:textId="77777777" w:rsidR="002748A6" w:rsidRPr="004A0686" w:rsidRDefault="002748A6" w:rsidP="00B30A36">
      <w:pPr>
        <w:pStyle w:val="RKnormal"/>
        <w:rPr>
          <w:rFonts w:eastAsia="Garamond"/>
          <w:szCs w:val="24"/>
        </w:rPr>
      </w:pPr>
    </w:p>
    <w:p w14:paraId="4E57D6D8" w14:textId="77777777" w:rsidR="0015676C" w:rsidRDefault="0015676C" w:rsidP="00B30A36">
      <w:pPr>
        <w:pStyle w:val="RKnormal"/>
      </w:pPr>
      <w:r>
        <w:t xml:space="preserve">Stockholm den </w:t>
      </w:r>
      <w:r w:rsidR="002748A6">
        <w:t>6</w:t>
      </w:r>
      <w:r>
        <w:t xml:space="preserve"> </w:t>
      </w:r>
      <w:r w:rsidR="002748A6">
        <w:t>december</w:t>
      </w:r>
      <w:r>
        <w:t xml:space="preserve"> 2017</w:t>
      </w:r>
    </w:p>
    <w:p w14:paraId="1ADA037F" w14:textId="77777777" w:rsidR="0015676C" w:rsidRDefault="0015676C" w:rsidP="00B30A36">
      <w:pPr>
        <w:pStyle w:val="RKnormal"/>
      </w:pPr>
    </w:p>
    <w:p w14:paraId="38C4EF9C" w14:textId="77777777" w:rsidR="0015676C" w:rsidRDefault="0015676C" w:rsidP="00B30A36">
      <w:pPr>
        <w:pStyle w:val="RKnormal"/>
      </w:pPr>
    </w:p>
    <w:p w14:paraId="762910A8" w14:textId="77777777" w:rsidR="002748A6" w:rsidRDefault="002748A6" w:rsidP="00B30A36">
      <w:pPr>
        <w:pStyle w:val="RKnormal"/>
      </w:pPr>
    </w:p>
    <w:p w14:paraId="74556506" w14:textId="77777777" w:rsidR="00444832" w:rsidRDefault="00444832" w:rsidP="00B30A36">
      <w:pPr>
        <w:pStyle w:val="RKnormal"/>
      </w:pPr>
    </w:p>
    <w:p w14:paraId="34B8206E" w14:textId="77777777" w:rsidR="00444832" w:rsidRDefault="00444832" w:rsidP="00B30A36">
      <w:pPr>
        <w:pStyle w:val="RKnormal"/>
      </w:pPr>
    </w:p>
    <w:p w14:paraId="2070E6D5" w14:textId="77777777" w:rsidR="0015676C" w:rsidRDefault="0015676C" w:rsidP="00B30A36">
      <w:pPr>
        <w:pStyle w:val="RKnormal"/>
      </w:pPr>
      <w:r>
        <w:t xml:space="preserve">Margot Wallström </w:t>
      </w:r>
    </w:p>
    <w:p w14:paraId="26543F24" w14:textId="77777777" w:rsidR="0015676C" w:rsidRPr="00CF717A" w:rsidRDefault="0015676C" w:rsidP="00B30A36">
      <w:pPr>
        <w:pStyle w:val="RKnormal"/>
      </w:pPr>
    </w:p>
    <w:p w14:paraId="0906FFAE" w14:textId="77777777" w:rsidR="00CF717A" w:rsidRPr="00CF717A" w:rsidRDefault="00CF717A" w:rsidP="00B30A36">
      <w:pPr>
        <w:pStyle w:val="RKnormal"/>
      </w:pPr>
      <w:bookmarkStart w:id="0" w:name="_GoBack"/>
      <w:bookmarkEnd w:id="0"/>
    </w:p>
    <w:sectPr w:rsidR="00CF717A" w:rsidRPr="00CF717A" w:rsidSect="003F23A9">
      <w:headerReference w:type="even" r:id="rId16"/>
      <w:headerReference w:type="default" r:id="rId17"/>
      <w:headerReference w:type="first" r:id="rId18"/>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38D06" w14:textId="77777777" w:rsidR="00D3448B" w:rsidRDefault="00D3448B" w:rsidP="00A87A54">
      <w:pPr>
        <w:spacing w:line="240" w:lineRule="auto"/>
      </w:pPr>
      <w:r>
        <w:separator/>
      </w:r>
    </w:p>
  </w:endnote>
  <w:endnote w:type="continuationSeparator" w:id="0">
    <w:p w14:paraId="3BBEEB88" w14:textId="77777777" w:rsidR="00D3448B" w:rsidRDefault="00D3448B" w:rsidP="00A87A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6230A" w14:textId="77777777" w:rsidR="00D3448B" w:rsidRDefault="00D3448B" w:rsidP="00A87A54">
      <w:pPr>
        <w:spacing w:line="240" w:lineRule="auto"/>
      </w:pPr>
      <w:r>
        <w:separator/>
      </w:r>
    </w:p>
  </w:footnote>
  <w:footnote w:type="continuationSeparator" w:id="0">
    <w:p w14:paraId="2112338A" w14:textId="77777777" w:rsidR="00D3448B" w:rsidRDefault="00D3448B" w:rsidP="00A87A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6672A" w14:textId="77777777" w:rsidR="00E80146" w:rsidRDefault="002C1D9C">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ACA45A3" w14:textId="77777777">
      <w:trPr>
        <w:cantSplit/>
      </w:trPr>
      <w:tc>
        <w:tcPr>
          <w:tcW w:w="3119" w:type="dxa"/>
        </w:tcPr>
        <w:p w14:paraId="7BA0616A" w14:textId="77777777" w:rsidR="00E80146" w:rsidRDefault="00B30A36">
          <w:pPr>
            <w:pStyle w:val="Sidhuvud"/>
            <w:spacing w:line="200" w:lineRule="atLeast"/>
            <w:ind w:right="357"/>
            <w:rPr>
              <w:rFonts w:ascii="TradeGothic" w:hAnsi="TradeGothic"/>
              <w:b/>
              <w:bCs/>
              <w:sz w:val="16"/>
            </w:rPr>
          </w:pPr>
        </w:p>
      </w:tc>
      <w:tc>
        <w:tcPr>
          <w:tcW w:w="4111" w:type="dxa"/>
          <w:tcMar>
            <w:left w:w="567" w:type="dxa"/>
          </w:tcMar>
        </w:tcPr>
        <w:p w14:paraId="52C61153" w14:textId="77777777" w:rsidR="00E80146" w:rsidRDefault="00B30A36">
          <w:pPr>
            <w:pStyle w:val="Sidhuvud"/>
            <w:ind w:right="360"/>
          </w:pPr>
        </w:p>
      </w:tc>
      <w:tc>
        <w:tcPr>
          <w:tcW w:w="1525" w:type="dxa"/>
        </w:tcPr>
        <w:p w14:paraId="139373B3" w14:textId="77777777" w:rsidR="00E80146" w:rsidRDefault="00B30A36">
          <w:pPr>
            <w:pStyle w:val="Sidhuvud"/>
            <w:ind w:right="360"/>
          </w:pPr>
        </w:p>
      </w:tc>
    </w:tr>
  </w:tbl>
  <w:p w14:paraId="5CDE4D1D" w14:textId="77777777" w:rsidR="00E80146" w:rsidRDefault="00B30A3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3A1D3" w14:textId="62B862C5" w:rsidR="00E80146" w:rsidRDefault="002C1D9C">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30A3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A856B11" w14:textId="77777777">
      <w:trPr>
        <w:cantSplit/>
      </w:trPr>
      <w:tc>
        <w:tcPr>
          <w:tcW w:w="3119" w:type="dxa"/>
        </w:tcPr>
        <w:p w14:paraId="35542645" w14:textId="77777777" w:rsidR="00E80146" w:rsidRDefault="00B30A36">
          <w:pPr>
            <w:pStyle w:val="Sidhuvud"/>
            <w:spacing w:line="200" w:lineRule="atLeast"/>
            <w:ind w:right="357"/>
            <w:rPr>
              <w:rFonts w:ascii="TradeGothic" w:hAnsi="TradeGothic"/>
              <w:b/>
              <w:bCs/>
              <w:sz w:val="16"/>
            </w:rPr>
          </w:pPr>
        </w:p>
      </w:tc>
      <w:tc>
        <w:tcPr>
          <w:tcW w:w="4111" w:type="dxa"/>
          <w:tcMar>
            <w:left w:w="567" w:type="dxa"/>
          </w:tcMar>
        </w:tcPr>
        <w:p w14:paraId="784D0040" w14:textId="77777777" w:rsidR="00E80146" w:rsidRDefault="00B30A36">
          <w:pPr>
            <w:pStyle w:val="Sidhuvud"/>
            <w:ind w:right="360"/>
          </w:pPr>
        </w:p>
      </w:tc>
      <w:tc>
        <w:tcPr>
          <w:tcW w:w="1525" w:type="dxa"/>
        </w:tcPr>
        <w:p w14:paraId="3D0F99A0" w14:textId="77777777" w:rsidR="00E80146" w:rsidRDefault="00B30A36">
          <w:pPr>
            <w:pStyle w:val="Sidhuvud"/>
            <w:ind w:right="360"/>
          </w:pPr>
        </w:p>
      </w:tc>
    </w:tr>
  </w:tbl>
  <w:p w14:paraId="0B6919C9" w14:textId="77777777" w:rsidR="00E80146" w:rsidRDefault="00B30A3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7061B" w14:textId="77777777" w:rsidR="00896F35" w:rsidRDefault="002C1D9C">
    <w:pPr>
      <w:framePr w:w="2948" w:h="1321" w:hRule="exact" w:wrap="notBeside" w:vAnchor="page" w:hAnchor="page" w:x="1362" w:y="653"/>
    </w:pPr>
    <w:r>
      <w:rPr>
        <w:noProof/>
        <w:lang w:eastAsia="sv-SE"/>
      </w:rPr>
      <w:drawing>
        <wp:inline distT="0" distB="0" distL="0" distR="0" wp14:anchorId="0D466931" wp14:editId="613E32D3">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071EFAE" w14:textId="77777777" w:rsidR="00E80146" w:rsidRDefault="00B30A36">
    <w:pPr>
      <w:pStyle w:val="RKrubrik"/>
      <w:keepNext w:val="0"/>
      <w:tabs>
        <w:tab w:val="clear" w:pos="1134"/>
        <w:tab w:val="clear" w:pos="2835"/>
      </w:tabs>
      <w:spacing w:before="0" w:after="0" w:line="320" w:lineRule="atLeast"/>
      <w:rPr>
        <w:bCs/>
      </w:rPr>
    </w:pPr>
  </w:p>
  <w:p w14:paraId="5E04D70D" w14:textId="77777777" w:rsidR="00E80146" w:rsidRDefault="00B30A36">
    <w:pPr>
      <w:rPr>
        <w:rFonts w:ascii="TradeGothic" w:hAnsi="TradeGothic"/>
        <w:b/>
        <w:bCs/>
        <w:spacing w:val="12"/>
        <w:sz w:val="22"/>
      </w:rPr>
    </w:pPr>
  </w:p>
  <w:p w14:paraId="7ABAFCB0" w14:textId="77777777" w:rsidR="00E80146" w:rsidRDefault="00B30A36">
    <w:pPr>
      <w:pStyle w:val="RKrubrik"/>
      <w:keepNext w:val="0"/>
      <w:tabs>
        <w:tab w:val="clear" w:pos="1134"/>
        <w:tab w:val="clear" w:pos="2835"/>
      </w:tabs>
      <w:spacing w:before="0" w:after="0" w:line="320" w:lineRule="atLeast"/>
      <w:rPr>
        <w:bCs/>
      </w:rPr>
    </w:pPr>
  </w:p>
  <w:p w14:paraId="727CEC83" w14:textId="77777777" w:rsidR="00E80146" w:rsidRDefault="00B30A3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6C6E7A4"/>
    <w:lvl w:ilvl="0">
      <w:start w:val="1"/>
      <w:numFmt w:val="decimal"/>
      <w:lvlText w:val="%1."/>
      <w:lvlJc w:val="left"/>
      <w:pPr>
        <w:tabs>
          <w:tab w:val="num" w:pos="926"/>
        </w:tabs>
        <w:ind w:left="926" w:hanging="360"/>
      </w:pPr>
    </w:lvl>
  </w:abstractNum>
  <w:abstractNum w:abstractNumId="1">
    <w:nsid w:val="FFFFFF7F"/>
    <w:multiLevelType w:val="singleLevel"/>
    <w:tmpl w:val="D8084780"/>
    <w:lvl w:ilvl="0">
      <w:start w:val="1"/>
      <w:numFmt w:val="decimal"/>
      <w:lvlText w:val="%1."/>
      <w:lvlJc w:val="left"/>
      <w:pPr>
        <w:tabs>
          <w:tab w:val="num" w:pos="643"/>
        </w:tabs>
        <w:ind w:left="643" w:hanging="360"/>
      </w:pPr>
    </w:lvl>
  </w:abstractNum>
  <w:abstractNum w:abstractNumId="2">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4">
    <w:nsid w:val="FFFFFF88"/>
    <w:multiLevelType w:val="singleLevel"/>
    <w:tmpl w:val="29E6E964"/>
    <w:lvl w:ilvl="0">
      <w:start w:val="1"/>
      <w:numFmt w:val="decimal"/>
      <w:lvlText w:val="%1."/>
      <w:lvlJc w:val="left"/>
      <w:pPr>
        <w:tabs>
          <w:tab w:val="num" w:pos="360"/>
        </w:tabs>
        <w:ind w:left="360" w:hanging="360"/>
      </w:pPr>
    </w:lvl>
  </w:abstractNum>
  <w:abstractNum w:abstractNumId="5">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6">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79C20EB"/>
    <w:multiLevelType w:val="hybridMultilevel"/>
    <w:tmpl w:val="29089E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0A503F4C"/>
    <w:multiLevelType w:val="multilevel"/>
    <w:tmpl w:val="1A20A4CA"/>
    <w:numStyleLink w:val="RKPunktlista"/>
  </w:abstractNum>
  <w:abstractNum w:abstractNumId="9">
    <w:nsid w:val="0ED533F4"/>
    <w:multiLevelType w:val="multilevel"/>
    <w:tmpl w:val="1B563932"/>
    <w:numStyleLink w:val="RKNumreradlista"/>
  </w:abstractNum>
  <w:abstractNum w:abstractNumId="1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298062A"/>
    <w:multiLevelType w:val="hybridMultilevel"/>
    <w:tmpl w:val="02FA9C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151B5490"/>
    <w:multiLevelType w:val="multilevel"/>
    <w:tmpl w:val="1B563932"/>
    <w:numStyleLink w:val="RKNumreradlista"/>
  </w:abstractNum>
  <w:abstractNum w:abstractNumId="13">
    <w:nsid w:val="1F88532F"/>
    <w:multiLevelType w:val="multilevel"/>
    <w:tmpl w:val="1B563932"/>
    <w:numStyleLink w:val="RKNumreradlista"/>
  </w:abstractNum>
  <w:abstractNum w:abstractNumId="14">
    <w:nsid w:val="2AB05199"/>
    <w:multiLevelType w:val="multilevel"/>
    <w:tmpl w:val="186C6512"/>
    <w:numStyleLink w:val="Strecklistan"/>
  </w:abstractNum>
  <w:abstractNum w:abstractNumId="15">
    <w:nsid w:val="2BE361F1"/>
    <w:multiLevelType w:val="multilevel"/>
    <w:tmpl w:val="1B563932"/>
    <w:numStyleLink w:val="RKNumreradlista"/>
  </w:abstractNum>
  <w:abstractNum w:abstractNumId="16">
    <w:nsid w:val="2C9B0453"/>
    <w:multiLevelType w:val="multilevel"/>
    <w:tmpl w:val="1A20A4CA"/>
    <w:numStyleLink w:val="RKPunktlista"/>
  </w:abstractNum>
  <w:abstractNum w:abstractNumId="17">
    <w:nsid w:val="2ECF6BA1"/>
    <w:multiLevelType w:val="multilevel"/>
    <w:tmpl w:val="1B563932"/>
    <w:numStyleLink w:val="RKNumreradlista"/>
  </w:abstractNum>
  <w:abstractNum w:abstractNumId="18">
    <w:nsid w:val="2F604539"/>
    <w:multiLevelType w:val="multilevel"/>
    <w:tmpl w:val="1B563932"/>
    <w:numStyleLink w:val="RKNumreradlista"/>
  </w:abstractNum>
  <w:abstractNum w:abstractNumId="19">
    <w:nsid w:val="348522EF"/>
    <w:multiLevelType w:val="multilevel"/>
    <w:tmpl w:val="1B563932"/>
    <w:numStyleLink w:val="RKNumreradlista"/>
  </w:abstractNum>
  <w:abstractNum w:abstractNumId="2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D3D0E02"/>
    <w:multiLevelType w:val="multilevel"/>
    <w:tmpl w:val="1B563932"/>
    <w:numStyleLink w:val="RKNumreradlista"/>
  </w:abstractNum>
  <w:abstractNum w:abstractNumId="22">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270774A"/>
    <w:multiLevelType w:val="multilevel"/>
    <w:tmpl w:val="1B563932"/>
    <w:numStyleLink w:val="RKNumreradlista"/>
  </w:abstractNum>
  <w:abstractNum w:abstractNumId="24">
    <w:nsid w:val="4C84297C"/>
    <w:multiLevelType w:val="multilevel"/>
    <w:tmpl w:val="1B563932"/>
    <w:numStyleLink w:val="RKNumreradlista"/>
  </w:abstractNum>
  <w:abstractNum w:abstractNumId="25">
    <w:nsid w:val="4D904BDB"/>
    <w:multiLevelType w:val="multilevel"/>
    <w:tmpl w:val="1B563932"/>
    <w:numStyleLink w:val="RKNumreradlista"/>
  </w:abstractNum>
  <w:abstractNum w:abstractNumId="26">
    <w:nsid w:val="4DAD38FF"/>
    <w:multiLevelType w:val="multilevel"/>
    <w:tmpl w:val="1B563932"/>
    <w:numStyleLink w:val="RKNumreradlista"/>
  </w:abstractNum>
  <w:abstractNum w:abstractNumId="27">
    <w:nsid w:val="53A05A92"/>
    <w:multiLevelType w:val="multilevel"/>
    <w:tmpl w:val="1B563932"/>
    <w:numStyleLink w:val="RKNumreradlista"/>
  </w:abstractNum>
  <w:abstractNum w:abstractNumId="28">
    <w:nsid w:val="5C6843F9"/>
    <w:multiLevelType w:val="multilevel"/>
    <w:tmpl w:val="1A20A4CA"/>
    <w:numStyleLink w:val="RKPunktlista"/>
  </w:abstractNum>
  <w:abstractNum w:abstractNumId="29">
    <w:nsid w:val="61AC437A"/>
    <w:multiLevelType w:val="multilevel"/>
    <w:tmpl w:val="E2FEA49E"/>
    <w:numStyleLink w:val="RKNumreraderubriker"/>
  </w:abstractNum>
  <w:abstractNum w:abstractNumId="30">
    <w:nsid w:val="64780D1B"/>
    <w:multiLevelType w:val="multilevel"/>
    <w:tmpl w:val="1B563932"/>
    <w:numStyleLink w:val="RKNumreradlista"/>
  </w:abstractNum>
  <w:abstractNum w:abstractNumId="31">
    <w:nsid w:val="664239C2"/>
    <w:multiLevelType w:val="multilevel"/>
    <w:tmpl w:val="1A20A4CA"/>
    <w:numStyleLink w:val="RKPunktlista"/>
  </w:abstractNum>
  <w:abstractNum w:abstractNumId="32">
    <w:nsid w:val="6AA87A6A"/>
    <w:multiLevelType w:val="multilevel"/>
    <w:tmpl w:val="186C6512"/>
    <w:numStyleLink w:val="Strecklistan"/>
  </w:abstractNum>
  <w:abstractNum w:abstractNumId="33">
    <w:nsid w:val="6D8C68B4"/>
    <w:multiLevelType w:val="multilevel"/>
    <w:tmpl w:val="1B563932"/>
    <w:numStyleLink w:val="RKNumreradlista"/>
  </w:abstractNum>
  <w:abstractNum w:abstractNumId="34">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74466A28"/>
    <w:multiLevelType w:val="multilevel"/>
    <w:tmpl w:val="1A20A4CA"/>
    <w:numStyleLink w:val="RKPunktlista"/>
  </w:abstractNum>
  <w:abstractNum w:abstractNumId="36">
    <w:nsid w:val="76322898"/>
    <w:multiLevelType w:val="multilevel"/>
    <w:tmpl w:val="186C6512"/>
    <w:numStyleLink w:val="Strecklistan"/>
  </w:abstractNum>
  <w:num w:numId="1">
    <w:abstractNumId w:val="22"/>
  </w:num>
  <w:num w:numId="2">
    <w:abstractNumId w:val="29"/>
  </w:num>
  <w:num w:numId="3">
    <w:abstractNumId w:val="4"/>
  </w:num>
  <w:num w:numId="4">
    <w:abstractNumId w:val="1"/>
  </w:num>
  <w:num w:numId="5">
    <w:abstractNumId w:val="5"/>
  </w:num>
  <w:num w:numId="6">
    <w:abstractNumId w:val="3"/>
  </w:num>
  <w:num w:numId="7">
    <w:abstractNumId w:val="20"/>
  </w:num>
  <w:num w:numId="8">
    <w:abstractNumId w:val="18"/>
  </w:num>
  <w:num w:numId="9">
    <w:abstractNumId w:val="9"/>
  </w:num>
  <w:num w:numId="10">
    <w:abstractNumId w:val="15"/>
  </w:num>
  <w:num w:numId="11">
    <w:abstractNumId w:val="19"/>
  </w:num>
  <w:num w:numId="12">
    <w:abstractNumId w:val="34"/>
  </w:num>
  <w:num w:numId="13">
    <w:abstractNumId w:val="27"/>
  </w:num>
  <w:num w:numId="14">
    <w:abstractNumId w:val="10"/>
  </w:num>
  <w:num w:numId="15">
    <w:abstractNumId w:val="8"/>
  </w:num>
  <w:num w:numId="16">
    <w:abstractNumId w:val="31"/>
  </w:num>
  <w:num w:numId="17">
    <w:abstractNumId w:val="28"/>
  </w:num>
  <w:num w:numId="18">
    <w:abstractNumId w:val="6"/>
  </w:num>
  <w:num w:numId="19">
    <w:abstractNumId w:val="0"/>
  </w:num>
  <w:num w:numId="20">
    <w:abstractNumId w:val="2"/>
  </w:num>
  <w:num w:numId="21">
    <w:abstractNumId w:val="17"/>
  </w:num>
  <w:num w:numId="22">
    <w:abstractNumId w:val="12"/>
  </w:num>
  <w:num w:numId="23">
    <w:abstractNumId w:val="24"/>
  </w:num>
  <w:num w:numId="24">
    <w:abstractNumId w:val="25"/>
  </w:num>
  <w:num w:numId="25">
    <w:abstractNumId w:val="35"/>
  </w:num>
  <w:num w:numId="26">
    <w:abstractNumId w:val="21"/>
  </w:num>
  <w:num w:numId="27">
    <w:abstractNumId w:val="32"/>
  </w:num>
  <w:num w:numId="28">
    <w:abstractNumId w:val="16"/>
  </w:num>
  <w:num w:numId="29">
    <w:abstractNumId w:val="14"/>
  </w:num>
  <w:num w:numId="30">
    <w:abstractNumId w:val="33"/>
  </w:num>
  <w:num w:numId="31">
    <w:abstractNumId w:val="13"/>
  </w:num>
  <w:num w:numId="32">
    <w:abstractNumId w:val="26"/>
  </w:num>
  <w:num w:numId="33">
    <w:abstractNumId w:val="30"/>
  </w:num>
  <w:num w:numId="34">
    <w:abstractNumId w:val="36"/>
  </w:num>
  <w:num w:numId="35">
    <w:abstractNumId w:val="23"/>
  </w:num>
  <w:num w:numId="36">
    <w:abstractNumId w:val="11"/>
  </w:num>
  <w:num w:numId="3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na Mattisson Lax">
    <w15:presenceInfo w15:providerId="AD" w15:userId="S-1-5-21-1390067357-1644491937-682003330-264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76C"/>
    <w:rsid w:val="00004D5C"/>
    <w:rsid w:val="00005F68"/>
    <w:rsid w:val="00012B00"/>
    <w:rsid w:val="00017386"/>
    <w:rsid w:val="00025B41"/>
    <w:rsid w:val="00026711"/>
    <w:rsid w:val="0004125C"/>
    <w:rsid w:val="00041EDC"/>
    <w:rsid w:val="00057AF3"/>
    <w:rsid w:val="00057FE0"/>
    <w:rsid w:val="000757FC"/>
    <w:rsid w:val="000862E0"/>
    <w:rsid w:val="00093408"/>
    <w:rsid w:val="0009435C"/>
    <w:rsid w:val="000C047A"/>
    <w:rsid w:val="000C61D1"/>
    <w:rsid w:val="000E12D9"/>
    <w:rsid w:val="000F00B8"/>
    <w:rsid w:val="00111809"/>
    <w:rsid w:val="00121002"/>
    <w:rsid w:val="0015676C"/>
    <w:rsid w:val="00170CE4"/>
    <w:rsid w:val="00173126"/>
    <w:rsid w:val="00192E34"/>
    <w:rsid w:val="001B533D"/>
    <w:rsid w:val="001C4451"/>
    <w:rsid w:val="001C4DD0"/>
    <w:rsid w:val="001C5DC9"/>
    <w:rsid w:val="001C71A9"/>
    <w:rsid w:val="001F0629"/>
    <w:rsid w:val="001F0736"/>
    <w:rsid w:val="001F4302"/>
    <w:rsid w:val="0020217F"/>
    <w:rsid w:val="00204079"/>
    <w:rsid w:val="00211B4E"/>
    <w:rsid w:val="00213258"/>
    <w:rsid w:val="00222258"/>
    <w:rsid w:val="00223AD6"/>
    <w:rsid w:val="00233D52"/>
    <w:rsid w:val="0023680F"/>
    <w:rsid w:val="00260D2D"/>
    <w:rsid w:val="002748A6"/>
    <w:rsid w:val="00281106"/>
    <w:rsid w:val="00282D27"/>
    <w:rsid w:val="00292420"/>
    <w:rsid w:val="002A1AF5"/>
    <w:rsid w:val="002C1D9C"/>
    <w:rsid w:val="002E32BA"/>
    <w:rsid w:val="002E4D3F"/>
    <w:rsid w:val="002F66A6"/>
    <w:rsid w:val="003050DB"/>
    <w:rsid w:val="00307E0B"/>
    <w:rsid w:val="00310561"/>
    <w:rsid w:val="003128E2"/>
    <w:rsid w:val="00314336"/>
    <w:rsid w:val="00326C03"/>
    <w:rsid w:val="00340DE0"/>
    <w:rsid w:val="00342327"/>
    <w:rsid w:val="00347E11"/>
    <w:rsid w:val="00350C92"/>
    <w:rsid w:val="00370311"/>
    <w:rsid w:val="0038587E"/>
    <w:rsid w:val="00387E46"/>
    <w:rsid w:val="00392ED4"/>
    <w:rsid w:val="003A018B"/>
    <w:rsid w:val="003A5969"/>
    <w:rsid w:val="003A5C58"/>
    <w:rsid w:val="003C4BFD"/>
    <w:rsid w:val="003C7BE0"/>
    <w:rsid w:val="003D0DD3"/>
    <w:rsid w:val="003D17EF"/>
    <w:rsid w:val="003D3535"/>
    <w:rsid w:val="003D5474"/>
    <w:rsid w:val="003E6020"/>
    <w:rsid w:val="003F375E"/>
    <w:rsid w:val="0041223B"/>
    <w:rsid w:val="0042068E"/>
    <w:rsid w:val="00444832"/>
    <w:rsid w:val="00457192"/>
    <w:rsid w:val="004660C8"/>
    <w:rsid w:val="00472EBA"/>
    <w:rsid w:val="00474676"/>
    <w:rsid w:val="0047511B"/>
    <w:rsid w:val="00477688"/>
    <w:rsid w:val="00480EC3"/>
    <w:rsid w:val="0048317E"/>
    <w:rsid w:val="00485601"/>
    <w:rsid w:val="004865B8"/>
    <w:rsid w:val="00486C0D"/>
    <w:rsid w:val="00491796"/>
    <w:rsid w:val="004A0686"/>
    <w:rsid w:val="004B66DA"/>
    <w:rsid w:val="004C70EE"/>
    <w:rsid w:val="004E25CD"/>
    <w:rsid w:val="004F0448"/>
    <w:rsid w:val="004F158B"/>
    <w:rsid w:val="004F6525"/>
    <w:rsid w:val="0052127C"/>
    <w:rsid w:val="00533841"/>
    <w:rsid w:val="00544738"/>
    <w:rsid w:val="005456E4"/>
    <w:rsid w:val="00547B89"/>
    <w:rsid w:val="005606BC"/>
    <w:rsid w:val="00564E7F"/>
    <w:rsid w:val="00567799"/>
    <w:rsid w:val="00571A0B"/>
    <w:rsid w:val="005809C5"/>
    <w:rsid w:val="005850D7"/>
    <w:rsid w:val="00596E2B"/>
    <w:rsid w:val="005A5193"/>
    <w:rsid w:val="005E2F29"/>
    <w:rsid w:val="005E4E79"/>
    <w:rsid w:val="006175D7"/>
    <w:rsid w:val="006203AA"/>
    <w:rsid w:val="006208E5"/>
    <w:rsid w:val="00631F82"/>
    <w:rsid w:val="006443CA"/>
    <w:rsid w:val="00654B4D"/>
    <w:rsid w:val="00670A48"/>
    <w:rsid w:val="00672F6F"/>
    <w:rsid w:val="0068217B"/>
    <w:rsid w:val="0069523C"/>
    <w:rsid w:val="006B4A30"/>
    <w:rsid w:val="006B7569"/>
    <w:rsid w:val="006D3188"/>
    <w:rsid w:val="006D4DCF"/>
    <w:rsid w:val="006D59F9"/>
    <w:rsid w:val="006E08FC"/>
    <w:rsid w:val="006E6D7A"/>
    <w:rsid w:val="006F099D"/>
    <w:rsid w:val="006F2588"/>
    <w:rsid w:val="00710A6C"/>
    <w:rsid w:val="00712266"/>
    <w:rsid w:val="00732C27"/>
    <w:rsid w:val="00750C93"/>
    <w:rsid w:val="00757B3B"/>
    <w:rsid w:val="00773075"/>
    <w:rsid w:val="00782B3F"/>
    <w:rsid w:val="0079641B"/>
    <w:rsid w:val="007A117D"/>
    <w:rsid w:val="007A46EC"/>
    <w:rsid w:val="007A629C"/>
    <w:rsid w:val="007C4297"/>
    <w:rsid w:val="007C4433"/>
    <w:rsid w:val="007C44FF"/>
    <w:rsid w:val="007C7BDB"/>
    <w:rsid w:val="007D699F"/>
    <w:rsid w:val="007D73AB"/>
    <w:rsid w:val="007F516C"/>
    <w:rsid w:val="00804C1B"/>
    <w:rsid w:val="00816677"/>
    <w:rsid w:val="008178E6"/>
    <w:rsid w:val="008375D5"/>
    <w:rsid w:val="00840DEB"/>
    <w:rsid w:val="0084118D"/>
    <w:rsid w:val="00875DDD"/>
    <w:rsid w:val="00891929"/>
    <w:rsid w:val="008A0A0D"/>
    <w:rsid w:val="008A5098"/>
    <w:rsid w:val="008B5C16"/>
    <w:rsid w:val="008C562B"/>
    <w:rsid w:val="008D3090"/>
    <w:rsid w:val="008D4306"/>
    <w:rsid w:val="008D4508"/>
    <w:rsid w:val="008E77D6"/>
    <w:rsid w:val="0093335A"/>
    <w:rsid w:val="0094502D"/>
    <w:rsid w:val="00947013"/>
    <w:rsid w:val="00957413"/>
    <w:rsid w:val="00962034"/>
    <w:rsid w:val="00986CC3"/>
    <w:rsid w:val="009920AA"/>
    <w:rsid w:val="009A4D0A"/>
    <w:rsid w:val="009B3681"/>
    <w:rsid w:val="009C2459"/>
    <w:rsid w:val="009C6BCE"/>
    <w:rsid w:val="009D5D40"/>
    <w:rsid w:val="009D6B1B"/>
    <w:rsid w:val="009E107B"/>
    <w:rsid w:val="009E18D6"/>
    <w:rsid w:val="00A01F5C"/>
    <w:rsid w:val="00A061BD"/>
    <w:rsid w:val="00A3270B"/>
    <w:rsid w:val="00A43B02"/>
    <w:rsid w:val="00A45EC4"/>
    <w:rsid w:val="00A5156E"/>
    <w:rsid w:val="00A56824"/>
    <w:rsid w:val="00A65C80"/>
    <w:rsid w:val="00A67276"/>
    <w:rsid w:val="00A67840"/>
    <w:rsid w:val="00A743AC"/>
    <w:rsid w:val="00A85980"/>
    <w:rsid w:val="00A87A54"/>
    <w:rsid w:val="00AA1809"/>
    <w:rsid w:val="00AB6313"/>
    <w:rsid w:val="00AF0BB7"/>
    <w:rsid w:val="00AF0EDE"/>
    <w:rsid w:val="00B06751"/>
    <w:rsid w:val="00B2169D"/>
    <w:rsid w:val="00B21CBB"/>
    <w:rsid w:val="00B30A36"/>
    <w:rsid w:val="00B316CA"/>
    <w:rsid w:val="00B41F72"/>
    <w:rsid w:val="00B517E1"/>
    <w:rsid w:val="00B55E70"/>
    <w:rsid w:val="00B639D8"/>
    <w:rsid w:val="00B84409"/>
    <w:rsid w:val="00BB27A9"/>
    <w:rsid w:val="00BB5683"/>
    <w:rsid w:val="00BD0826"/>
    <w:rsid w:val="00BE3210"/>
    <w:rsid w:val="00BF39DB"/>
    <w:rsid w:val="00C141C6"/>
    <w:rsid w:val="00C2071A"/>
    <w:rsid w:val="00C20ACB"/>
    <w:rsid w:val="00C26068"/>
    <w:rsid w:val="00C271A8"/>
    <w:rsid w:val="00C34A92"/>
    <w:rsid w:val="00C37A77"/>
    <w:rsid w:val="00C4042C"/>
    <w:rsid w:val="00C461E6"/>
    <w:rsid w:val="00C641EA"/>
    <w:rsid w:val="00C93EBA"/>
    <w:rsid w:val="00CA4E2C"/>
    <w:rsid w:val="00CA7FF5"/>
    <w:rsid w:val="00CB1E7C"/>
    <w:rsid w:val="00CB2EA1"/>
    <w:rsid w:val="00CB43F1"/>
    <w:rsid w:val="00CB444A"/>
    <w:rsid w:val="00CB6EDE"/>
    <w:rsid w:val="00CC41BA"/>
    <w:rsid w:val="00CD1C6C"/>
    <w:rsid w:val="00CD6169"/>
    <w:rsid w:val="00CF3046"/>
    <w:rsid w:val="00CF717A"/>
    <w:rsid w:val="00D021D2"/>
    <w:rsid w:val="00D13D8A"/>
    <w:rsid w:val="00D279D8"/>
    <w:rsid w:val="00D27C8E"/>
    <w:rsid w:val="00D3448B"/>
    <w:rsid w:val="00D4141B"/>
    <w:rsid w:val="00D4145D"/>
    <w:rsid w:val="00D45543"/>
    <w:rsid w:val="00D5467F"/>
    <w:rsid w:val="00D6730A"/>
    <w:rsid w:val="00D76068"/>
    <w:rsid w:val="00D76B01"/>
    <w:rsid w:val="00D84704"/>
    <w:rsid w:val="00D95424"/>
    <w:rsid w:val="00DB714B"/>
    <w:rsid w:val="00DF2D74"/>
    <w:rsid w:val="00DF5BFB"/>
    <w:rsid w:val="00E469E4"/>
    <w:rsid w:val="00E475C3"/>
    <w:rsid w:val="00E509B0"/>
    <w:rsid w:val="00E7634A"/>
    <w:rsid w:val="00E82BA3"/>
    <w:rsid w:val="00EA1688"/>
    <w:rsid w:val="00ED592E"/>
    <w:rsid w:val="00ED6ABD"/>
    <w:rsid w:val="00EE3C0F"/>
    <w:rsid w:val="00EE3FB2"/>
    <w:rsid w:val="00EF2A7F"/>
    <w:rsid w:val="00F03EAC"/>
    <w:rsid w:val="00F14024"/>
    <w:rsid w:val="00F259D7"/>
    <w:rsid w:val="00F32D05"/>
    <w:rsid w:val="00F35263"/>
    <w:rsid w:val="00F53AEA"/>
    <w:rsid w:val="00F644A2"/>
    <w:rsid w:val="00F66093"/>
    <w:rsid w:val="00F848D6"/>
    <w:rsid w:val="00FA2456"/>
    <w:rsid w:val="00FA5DDD"/>
    <w:rsid w:val="00FD0B7B"/>
    <w:rsid w:val="00FD4E71"/>
    <w:rsid w:val="00FD7CEC"/>
    <w:rsid w:val="00FF51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9F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semiHidden="0"/>
    <w:lsdException w:name="List Number" w:semiHidden="0" w:unhideWhenUsed="0"/>
    <w:lsdException w:name="List Bullet 2" w:semiHidden="0"/>
    <w:lsdException w:name="List Bullet 3" w:semiHidden="0" w:uiPriority="6"/>
    <w:lsdException w:name="List Number 2" w:semiHidden="0"/>
    <w:lsdException w:name="List Number 3" w:semiHidden="0" w:uiPriority="6"/>
    <w:lsdException w:name="Title" w:semiHidden="0" w:uiPriority="10" w:unhideWhenUsed="0" w:qFormat="1"/>
    <w:lsdException w:name="Default Paragraph Font" w:uiPriority="1"/>
    <w:lsdException w:name="Body Text" w:semiHidden="0" w:uiPriority="0" w:qFormat="1"/>
    <w:lsdException w:name="Body Text Inden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5676C"/>
    <w:pPr>
      <w:overflowPunct w:val="0"/>
      <w:autoSpaceDE w:val="0"/>
      <w:autoSpaceDN w:val="0"/>
      <w:adjustRightInd w:val="0"/>
      <w:spacing w:after="0" w:line="320" w:lineRule="atLeast"/>
      <w:textAlignment w:val="baseline"/>
    </w:pPr>
    <w:rPr>
      <w:rFonts w:ascii="OrigGarmnd BT" w:eastAsia="Times New Roman" w:hAnsi="OrigGarmnd BT" w:cs="Times New Roman"/>
      <w:sz w:val="24"/>
      <w:szCs w:val="20"/>
    </w:rPr>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957413"/>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3C4BFD"/>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3C4BFD"/>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rsid w:val="00A87A54"/>
    <w:pPr>
      <w:tabs>
        <w:tab w:val="center" w:pos="4536"/>
        <w:tab w:val="right" w:pos="9072"/>
      </w:tabs>
    </w:pPr>
    <w:rPr>
      <w:rFonts w:asciiTheme="majorHAnsi" w:hAnsiTheme="majorHAnsi"/>
      <w:sz w:val="19"/>
    </w:rPr>
  </w:style>
  <w:style w:type="character" w:customStyle="1" w:styleId="SidhuvudChar">
    <w:name w:val="Sidhuvud Char"/>
    <w:basedOn w:val="Standardstycketeckensnitt"/>
    <w:link w:val="Sidhuvud"/>
    <w:uiPriority w:val="99"/>
    <w:semiHidden/>
    <w:rsid w:val="00957413"/>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pPr>
    <w:rPr>
      <w:rFonts w:asciiTheme="majorHAnsi" w:hAnsiTheme="majorHAnsi"/>
      <w:sz w:val="16"/>
    </w:rPr>
  </w:style>
  <w:style w:type="character" w:customStyle="1" w:styleId="SidfotChar">
    <w:name w:val="Sidfot Char"/>
    <w:basedOn w:val="Standardstycketeckensnitt"/>
    <w:link w:val="Sidfot"/>
    <w:uiPriority w:val="99"/>
    <w:semiHidden/>
    <w:rsid w:val="00957413"/>
    <w:rPr>
      <w:rFonts w:asciiTheme="majorHAnsi" w:hAnsiTheme="majorHAnsi"/>
      <w:sz w:val="16"/>
    </w:rPr>
  </w:style>
  <w:style w:type="paragraph" w:styleId="Innehll2">
    <w:name w:val="toc 2"/>
    <w:basedOn w:val="Normal"/>
    <w:next w:val="Brdtext"/>
    <w:autoRedefine/>
    <w:uiPriority w:val="39"/>
    <w:semiHidden/>
    <w:rsid w:val="00B84409"/>
    <w:pPr>
      <w:spacing w:line="240" w:lineRule="auto"/>
    </w:pPr>
  </w:style>
  <w:style w:type="character" w:styleId="Sidnummer">
    <w:name w:val="page number"/>
    <w:basedOn w:val="SidfotChar"/>
    <w:rsid w:val="00B84409"/>
    <w:rPr>
      <w:rFonts w:asciiTheme="majorHAnsi" w:hAnsiTheme="majorHAnsi"/>
      <w:sz w:val="17"/>
    </w:rPr>
  </w:style>
  <w:style w:type="paragraph" w:styleId="Innehll1">
    <w:name w:val="toc 1"/>
    <w:basedOn w:val="Normal"/>
    <w:next w:val="Brdtext"/>
    <w:autoRedefine/>
    <w:uiPriority w:val="39"/>
    <w:semiHidden/>
    <w:rsid w:val="00CF717A"/>
    <w:pPr>
      <w:spacing w:before="240" w:after="100" w:line="240" w:lineRule="auto"/>
    </w:pPr>
    <w:rPr>
      <w:rFonts w:asciiTheme="majorHAnsi" w:hAnsiTheme="majorHAnsi"/>
    </w:rPr>
  </w:style>
  <w:style w:type="paragraph" w:styleId="Innehll3">
    <w:name w:val="toc 3"/>
    <w:basedOn w:val="Normal"/>
    <w:next w:val="Brdtext"/>
    <w:autoRedefine/>
    <w:uiPriority w:val="39"/>
    <w:semiHidden/>
    <w:rsid w:val="00B84409"/>
    <w:pPr>
      <w:spacing w:line="240" w:lineRule="auto"/>
      <w:ind w:left="284"/>
    </w:pPr>
  </w:style>
  <w:style w:type="character" w:styleId="Hyperlnk">
    <w:name w:val="Hyperlink"/>
    <w:basedOn w:val="Standardstycketeckensnitt"/>
    <w:uiPriority w:val="99"/>
    <w:semiHidden/>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rPr>
      <w:szCs w:val="20"/>
    </w:rPr>
  </w:style>
  <w:style w:type="character" w:customStyle="1" w:styleId="FotnotstextChar">
    <w:name w:val="Fotnotstext Char"/>
    <w:basedOn w:val="Standardstycketeckensnitt"/>
    <w:link w:val="Fotnotstext"/>
    <w:uiPriority w:val="99"/>
    <w:semiHidden/>
    <w:rsid w:val="00CA4E2C"/>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rdtext"/>
    <w:qFormat/>
    <w:rsid w:val="00D4554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957413"/>
    <w:rPr>
      <w:rFonts w:ascii="Calibri" w:hAnsi="Calibri" w:cs="Calibri"/>
      <w:sz w:val="16"/>
    </w:rPr>
  </w:style>
  <w:style w:type="paragraph" w:customStyle="1" w:styleId="Avsndare">
    <w:name w:val="Avsändare"/>
    <w:basedOn w:val="Normal"/>
    <w:rsid w:val="0015676C"/>
    <w:pPr>
      <w:framePr w:w="4695" w:h="2483" w:hRule="exact" w:hSpace="113" w:wrap="notBeside" w:vAnchor="page" w:hAnchor="page" w:x="1475" w:y="2496"/>
      <w:tabs>
        <w:tab w:val="left" w:pos="3260"/>
      </w:tabs>
      <w:spacing w:line="260" w:lineRule="exact"/>
    </w:pPr>
    <w:rPr>
      <w:rFonts w:ascii="TradeGothic" w:hAnsi="TradeGothic"/>
      <w:i/>
      <w:sz w:val="18"/>
    </w:rPr>
  </w:style>
  <w:style w:type="paragraph" w:customStyle="1" w:styleId="RKnormal">
    <w:name w:val="RKnormal"/>
    <w:basedOn w:val="Normal"/>
    <w:rsid w:val="0015676C"/>
    <w:pPr>
      <w:tabs>
        <w:tab w:val="left" w:pos="709"/>
        <w:tab w:val="left" w:pos="2835"/>
      </w:tabs>
      <w:spacing w:line="240" w:lineRule="atLeast"/>
    </w:pPr>
  </w:style>
  <w:style w:type="paragraph" w:customStyle="1" w:styleId="RKrubrik">
    <w:name w:val="RKrubrik"/>
    <w:basedOn w:val="RKnormal"/>
    <w:next w:val="RKnormal"/>
    <w:rsid w:val="0015676C"/>
    <w:pPr>
      <w:keepNext/>
      <w:tabs>
        <w:tab w:val="left" w:pos="1134"/>
      </w:tabs>
      <w:spacing w:before="360" w:after="120"/>
    </w:pPr>
    <w:rPr>
      <w:rFonts w:ascii="TradeGothic" w:hAnsi="TradeGothic"/>
      <w:b/>
      <w:sz w:val="22"/>
    </w:rPr>
  </w:style>
  <w:style w:type="paragraph" w:styleId="Ballongtext">
    <w:name w:val="Balloon Text"/>
    <w:basedOn w:val="Normal"/>
    <w:link w:val="BallongtextChar"/>
    <w:uiPriority w:val="99"/>
    <w:semiHidden/>
    <w:unhideWhenUsed/>
    <w:rsid w:val="0015676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5676C"/>
    <w:rPr>
      <w:rFonts w:ascii="Tahoma" w:eastAsia="Times New Roman" w:hAnsi="Tahoma" w:cs="Tahoma"/>
      <w:sz w:val="16"/>
      <w:szCs w:val="16"/>
    </w:rPr>
  </w:style>
  <w:style w:type="paragraph" w:styleId="Liststycke">
    <w:name w:val="List Paragraph"/>
    <w:basedOn w:val="Normal"/>
    <w:uiPriority w:val="34"/>
    <w:qFormat/>
    <w:rsid w:val="00A45EC4"/>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styleId="Kommentarsreferens">
    <w:name w:val="annotation reference"/>
    <w:basedOn w:val="Standardstycketeckensnitt"/>
    <w:uiPriority w:val="99"/>
    <w:semiHidden/>
    <w:unhideWhenUsed/>
    <w:rsid w:val="003D5474"/>
    <w:rPr>
      <w:sz w:val="16"/>
      <w:szCs w:val="16"/>
    </w:rPr>
  </w:style>
  <w:style w:type="paragraph" w:styleId="Kommentarer">
    <w:name w:val="annotation text"/>
    <w:basedOn w:val="Normal"/>
    <w:link w:val="KommentarerChar"/>
    <w:uiPriority w:val="99"/>
    <w:semiHidden/>
    <w:unhideWhenUsed/>
    <w:rsid w:val="003D5474"/>
    <w:pPr>
      <w:spacing w:line="240" w:lineRule="auto"/>
    </w:pPr>
    <w:rPr>
      <w:sz w:val="20"/>
    </w:rPr>
  </w:style>
  <w:style w:type="character" w:customStyle="1" w:styleId="KommentarerChar">
    <w:name w:val="Kommentarer Char"/>
    <w:basedOn w:val="Standardstycketeckensnitt"/>
    <w:link w:val="Kommentarer"/>
    <w:uiPriority w:val="99"/>
    <w:semiHidden/>
    <w:rsid w:val="003D5474"/>
    <w:rPr>
      <w:rFonts w:ascii="OrigGarmnd BT" w:eastAsia="Times New Roman" w:hAnsi="OrigGarmnd BT" w:cs="Times New Roman"/>
      <w:sz w:val="20"/>
      <w:szCs w:val="20"/>
    </w:rPr>
  </w:style>
  <w:style w:type="paragraph" w:styleId="Kommentarsmne">
    <w:name w:val="annotation subject"/>
    <w:basedOn w:val="Kommentarer"/>
    <w:next w:val="Kommentarer"/>
    <w:link w:val="KommentarsmneChar"/>
    <w:uiPriority w:val="99"/>
    <w:semiHidden/>
    <w:unhideWhenUsed/>
    <w:rsid w:val="003D5474"/>
    <w:rPr>
      <w:b/>
      <w:bCs/>
    </w:rPr>
  </w:style>
  <w:style w:type="character" w:customStyle="1" w:styleId="KommentarsmneChar">
    <w:name w:val="Kommentarsämne Char"/>
    <w:basedOn w:val="KommentarerChar"/>
    <w:link w:val="Kommentarsmne"/>
    <w:uiPriority w:val="99"/>
    <w:semiHidden/>
    <w:rsid w:val="003D5474"/>
    <w:rPr>
      <w:rFonts w:ascii="OrigGarmnd BT" w:eastAsia="Times New Roman" w:hAnsi="OrigGarmnd BT"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semiHidden="0"/>
    <w:lsdException w:name="List Number" w:semiHidden="0" w:unhideWhenUsed="0"/>
    <w:lsdException w:name="List Bullet 2" w:semiHidden="0"/>
    <w:lsdException w:name="List Bullet 3" w:semiHidden="0" w:uiPriority="6"/>
    <w:lsdException w:name="List Number 2" w:semiHidden="0"/>
    <w:lsdException w:name="List Number 3" w:semiHidden="0" w:uiPriority="6"/>
    <w:lsdException w:name="Title" w:semiHidden="0" w:uiPriority="10" w:unhideWhenUsed="0" w:qFormat="1"/>
    <w:lsdException w:name="Default Paragraph Font" w:uiPriority="1"/>
    <w:lsdException w:name="Body Text" w:semiHidden="0" w:uiPriority="0" w:qFormat="1"/>
    <w:lsdException w:name="Body Text Inden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5676C"/>
    <w:pPr>
      <w:overflowPunct w:val="0"/>
      <w:autoSpaceDE w:val="0"/>
      <w:autoSpaceDN w:val="0"/>
      <w:adjustRightInd w:val="0"/>
      <w:spacing w:after="0" w:line="320" w:lineRule="atLeast"/>
      <w:textAlignment w:val="baseline"/>
    </w:pPr>
    <w:rPr>
      <w:rFonts w:ascii="OrigGarmnd BT" w:eastAsia="Times New Roman" w:hAnsi="OrigGarmnd BT" w:cs="Times New Roman"/>
      <w:sz w:val="24"/>
      <w:szCs w:val="20"/>
    </w:rPr>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957413"/>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3C4BFD"/>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3C4BFD"/>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rsid w:val="00A87A54"/>
    <w:pPr>
      <w:tabs>
        <w:tab w:val="center" w:pos="4536"/>
        <w:tab w:val="right" w:pos="9072"/>
      </w:tabs>
    </w:pPr>
    <w:rPr>
      <w:rFonts w:asciiTheme="majorHAnsi" w:hAnsiTheme="majorHAnsi"/>
      <w:sz w:val="19"/>
    </w:rPr>
  </w:style>
  <w:style w:type="character" w:customStyle="1" w:styleId="SidhuvudChar">
    <w:name w:val="Sidhuvud Char"/>
    <w:basedOn w:val="Standardstycketeckensnitt"/>
    <w:link w:val="Sidhuvud"/>
    <w:uiPriority w:val="99"/>
    <w:semiHidden/>
    <w:rsid w:val="00957413"/>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pPr>
    <w:rPr>
      <w:rFonts w:asciiTheme="majorHAnsi" w:hAnsiTheme="majorHAnsi"/>
      <w:sz w:val="16"/>
    </w:rPr>
  </w:style>
  <w:style w:type="character" w:customStyle="1" w:styleId="SidfotChar">
    <w:name w:val="Sidfot Char"/>
    <w:basedOn w:val="Standardstycketeckensnitt"/>
    <w:link w:val="Sidfot"/>
    <w:uiPriority w:val="99"/>
    <w:semiHidden/>
    <w:rsid w:val="00957413"/>
    <w:rPr>
      <w:rFonts w:asciiTheme="majorHAnsi" w:hAnsiTheme="majorHAnsi"/>
      <w:sz w:val="16"/>
    </w:rPr>
  </w:style>
  <w:style w:type="paragraph" w:styleId="Innehll2">
    <w:name w:val="toc 2"/>
    <w:basedOn w:val="Normal"/>
    <w:next w:val="Brdtext"/>
    <w:autoRedefine/>
    <w:uiPriority w:val="39"/>
    <w:semiHidden/>
    <w:rsid w:val="00B84409"/>
    <w:pPr>
      <w:spacing w:line="240" w:lineRule="auto"/>
    </w:pPr>
  </w:style>
  <w:style w:type="character" w:styleId="Sidnummer">
    <w:name w:val="page number"/>
    <w:basedOn w:val="SidfotChar"/>
    <w:rsid w:val="00B84409"/>
    <w:rPr>
      <w:rFonts w:asciiTheme="majorHAnsi" w:hAnsiTheme="majorHAnsi"/>
      <w:sz w:val="17"/>
    </w:rPr>
  </w:style>
  <w:style w:type="paragraph" w:styleId="Innehll1">
    <w:name w:val="toc 1"/>
    <w:basedOn w:val="Normal"/>
    <w:next w:val="Brdtext"/>
    <w:autoRedefine/>
    <w:uiPriority w:val="39"/>
    <w:semiHidden/>
    <w:rsid w:val="00CF717A"/>
    <w:pPr>
      <w:spacing w:before="240" w:after="100" w:line="240" w:lineRule="auto"/>
    </w:pPr>
    <w:rPr>
      <w:rFonts w:asciiTheme="majorHAnsi" w:hAnsiTheme="majorHAnsi"/>
    </w:rPr>
  </w:style>
  <w:style w:type="paragraph" w:styleId="Innehll3">
    <w:name w:val="toc 3"/>
    <w:basedOn w:val="Normal"/>
    <w:next w:val="Brdtext"/>
    <w:autoRedefine/>
    <w:uiPriority w:val="39"/>
    <w:semiHidden/>
    <w:rsid w:val="00B84409"/>
    <w:pPr>
      <w:spacing w:line="240" w:lineRule="auto"/>
      <w:ind w:left="284"/>
    </w:pPr>
  </w:style>
  <w:style w:type="character" w:styleId="Hyperlnk">
    <w:name w:val="Hyperlink"/>
    <w:basedOn w:val="Standardstycketeckensnitt"/>
    <w:uiPriority w:val="99"/>
    <w:semiHidden/>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rPr>
      <w:szCs w:val="20"/>
    </w:rPr>
  </w:style>
  <w:style w:type="character" w:customStyle="1" w:styleId="FotnotstextChar">
    <w:name w:val="Fotnotstext Char"/>
    <w:basedOn w:val="Standardstycketeckensnitt"/>
    <w:link w:val="Fotnotstext"/>
    <w:uiPriority w:val="99"/>
    <w:semiHidden/>
    <w:rsid w:val="00CA4E2C"/>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rdtext"/>
    <w:qFormat/>
    <w:rsid w:val="00D4554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957413"/>
    <w:rPr>
      <w:rFonts w:ascii="Calibri" w:hAnsi="Calibri" w:cs="Calibri"/>
      <w:sz w:val="16"/>
    </w:rPr>
  </w:style>
  <w:style w:type="paragraph" w:customStyle="1" w:styleId="Avsndare">
    <w:name w:val="Avsändare"/>
    <w:basedOn w:val="Normal"/>
    <w:rsid w:val="0015676C"/>
    <w:pPr>
      <w:framePr w:w="4695" w:h="2483" w:hRule="exact" w:hSpace="113" w:wrap="notBeside" w:vAnchor="page" w:hAnchor="page" w:x="1475" w:y="2496"/>
      <w:tabs>
        <w:tab w:val="left" w:pos="3260"/>
      </w:tabs>
      <w:spacing w:line="260" w:lineRule="exact"/>
    </w:pPr>
    <w:rPr>
      <w:rFonts w:ascii="TradeGothic" w:hAnsi="TradeGothic"/>
      <w:i/>
      <w:sz w:val="18"/>
    </w:rPr>
  </w:style>
  <w:style w:type="paragraph" w:customStyle="1" w:styleId="RKnormal">
    <w:name w:val="RKnormal"/>
    <w:basedOn w:val="Normal"/>
    <w:rsid w:val="0015676C"/>
    <w:pPr>
      <w:tabs>
        <w:tab w:val="left" w:pos="709"/>
        <w:tab w:val="left" w:pos="2835"/>
      </w:tabs>
      <w:spacing w:line="240" w:lineRule="atLeast"/>
    </w:pPr>
  </w:style>
  <w:style w:type="paragraph" w:customStyle="1" w:styleId="RKrubrik">
    <w:name w:val="RKrubrik"/>
    <w:basedOn w:val="RKnormal"/>
    <w:next w:val="RKnormal"/>
    <w:rsid w:val="0015676C"/>
    <w:pPr>
      <w:keepNext/>
      <w:tabs>
        <w:tab w:val="left" w:pos="1134"/>
      </w:tabs>
      <w:spacing w:before="360" w:after="120"/>
    </w:pPr>
    <w:rPr>
      <w:rFonts w:ascii="TradeGothic" w:hAnsi="TradeGothic"/>
      <w:b/>
      <w:sz w:val="22"/>
    </w:rPr>
  </w:style>
  <w:style w:type="paragraph" w:styleId="Ballongtext">
    <w:name w:val="Balloon Text"/>
    <w:basedOn w:val="Normal"/>
    <w:link w:val="BallongtextChar"/>
    <w:uiPriority w:val="99"/>
    <w:semiHidden/>
    <w:unhideWhenUsed/>
    <w:rsid w:val="0015676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5676C"/>
    <w:rPr>
      <w:rFonts w:ascii="Tahoma" w:eastAsia="Times New Roman" w:hAnsi="Tahoma" w:cs="Tahoma"/>
      <w:sz w:val="16"/>
      <w:szCs w:val="16"/>
    </w:rPr>
  </w:style>
  <w:style w:type="paragraph" w:styleId="Liststycke">
    <w:name w:val="List Paragraph"/>
    <w:basedOn w:val="Normal"/>
    <w:uiPriority w:val="34"/>
    <w:qFormat/>
    <w:rsid w:val="00A45EC4"/>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styleId="Kommentarsreferens">
    <w:name w:val="annotation reference"/>
    <w:basedOn w:val="Standardstycketeckensnitt"/>
    <w:uiPriority w:val="99"/>
    <w:semiHidden/>
    <w:unhideWhenUsed/>
    <w:rsid w:val="003D5474"/>
    <w:rPr>
      <w:sz w:val="16"/>
      <w:szCs w:val="16"/>
    </w:rPr>
  </w:style>
  <w:style w:type="paragraph" w:styleId="Kommentarer">
    <w:name w:val="annotation text"/>
    <w:basedOn w:val="Normal"/>
    <w:link w:val="KommentarerChar"/>
    <w:uiPriority w:val="99"/>
    <w:semiHidden/>
    <w:unhideWhenUsed/>
    <w:rsid w:val="003D5474"/>
    <w:pPr>
      <w:spacing w:line="240" w:lineRule="auto"/>
    </w:pPr>
    <w:rPr>
      <w:sz w:val="20"/>
    </w:rPr>
  </w:style>
  <w:style w:type="character" w:customStyle="1" w:styleId="KommentarerChar">
    <w:name w:val="Kommentarer Char"/>
    <w:basedOn w:val="Standardstycketeckensnitt"/>
    <w:link w:val="Kommentarer"/>
    <w:uiPriority w:val="99"/>
    <w:semiHidden/>
    <w:rsid w:val="003D5474"/>
    <w:rPr>
      <w:rFonts w:ascii="OrigGarmnd BT" w:eastAsia="Times New Roman" w:hAnsi="OrigGarmnd BT" w:cs="Times New Roman"/>
      <w:sz w:val="20"/>
      <w:szCs w:val="20"/>
    </w:rPr>
  </w:style>
  <w:style w:type="paragraph" w:styleId="Kommentarsmne">
    <w:name w:val="annotation subject"/>
    <w:basedOn w:val="Kommentarer"/>
    <w:next w:val="Kommentarer"/>
    <w:link w:val="KommentarsmneChar"/>
    <w:uiPriority w:val="99"/>
    <w:semiHidden/>
    <w:unhideWhenUsed/>
    <w:rsid w:val="003D5474"/>
    <w:rPr>
      <w:b/>
      <w:bCs/>
    </w:rPr>
  </w:style>
  <w:style w:type="character" w:customStyle="1" w:styleId="KommentarsmneChar">
    <w:name w:val="Kommentarsämne Char"/>
    <w:basedOn w:val="KommentarerChar"/>
    <w:link w:val="Kommentarsmne"/>
    <w:uiPriority w:val="99"/>
    <w:semiHidden/>
    <w:rsid w:val="003D5474"/>
    <w:rPr>
      <w:rFonts w:ascii="OrigGarmnd BT" w:eastAsia="Times New Roman" w:hAnsi="OrigGarmnd BT"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17" Type="http://schemas.openxmlformats.org/officeDocument/2006/relationships/header" Target="header2.xml"/><Relationship Id="rId12" Type="http://schemas.openxmlformats.org/officeDocument/2006/relationships/settings" Target="settings.xml"/><Relationship Id="rId20" Type="http://schemas.openxmlformats.org/officeDocument/2006/relationships/theme" Target="theme/theme1.xml"/><Relationship Id="rId16" Type="http://schemas.openxmlformats.org/officeDocument/2006/relationships/header" Target="header1.xml"/><Relationship Id="rId1" Type="http://schemas.openxmlformats.org/officeDocument/2006/relationships/customXml" Target="../customXml/item1.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8ae24216-8681-4e48-9abd-b2a1b91c6ec1</RD_Svarsid>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
    <DocType/>
    <DocTypeShowName/>
    <Status/>
    <Sender>
      <SenderName/>
      <SenderTitle/>
      <SenderMail> </SenderMail>
      <SenderPhone> </SenderPhone>
    </Sender>
    <TopId/>
    <TopSender/>
    <OrganisationInfo>
      <Organisatoriskenhet1> </Organisatoriskenhet1>
      <Organisatoriskenhet2> </Organisatoriskenhet2>
      <Organisatoriskenhet3> </Organisatoriskenhet3>
      <Organisatoriskenhet1Id> </Organisatoriskenhet1Id>
      <Organisatoriskenhet2Id> </Organisatoriskenhet2Id>
      <Organisatoriskenhet3Id> </Organisatoriskenhet3Id>
    </OrganisationInfo>
    <HeaderDate/>
    <Office/>
    <Dnr/>
    <ParagrafNr/>
    <DocumentTitle/>
    <VisitingAddress/>
    <Extra1/>
    <Extra2/>
    <Extra3/>
    <Number/>
    <Recipient/>
    <SenderText/>
    <DocNumber/>
    <Doclanguage/>
    <Appendix/>
    <LogotypeName/>
  </BaseInfo>
</DocumentInfo>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RKDokument" ma:contentTypeID="0x01010053E1D612BA3F4E21AA250ECD751942B30010E989E4CB62E44E9E823F14B54AB63B" ma:contentTypeVersion="8" ma:contentTypeDescription="Skapa ett nytt dokument." ma:contentTypeScope="" ma:versionID="826169c0d2cca48049960e62750904bd">
  <xsd:schema xmlns:xsd="http://www.w3.org/2001/XMLSchema" xmlns:xs="http://www.w3.org/2001/XMLSchema" xmlns:p="http://schemas.microsoft.com/office/2006/metadata/properties" xmlns:ns2="d25747ee-232d-4863-af33-6aab4f10e230" targetNamespace="http://schemas.microsoft.com/office/2006/metadata/properties" ma:root="true" ma:fieldsID="31a8957a6ad5b1132417f26b98601988" ns2:_="">
    <xsd:import namespace="d25747ee-232d-4863-af33-6aab4f10e230"/>
    <xsd:element name="properties">
      <xsd:complexType>
        <xsd:sequence>
          <xsd:element name="documentManagement">
            <xsd:complexType>
              <xsd:all>
                <xsd:element ref="ns2:k46d94c0acf84ab9a79866a9d8b1905f" minOccurs="0"/>
                <xsd:element ref="ns2:c9cd366cc722410295b9eacffbd73909" minOccurs="0"/>
                <xsd:element ref="ns2:Diarienummer" minOccurs="0"/>
                <xsd:element ref="ns2:Nyckelord" minOccurs="0"/>
                <xsd:element ref="ns2:Sekretess" minOccurs="0"/>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747ee-232d-4863-af33-6aab4f10e230" elementFormDefault="qualified">
    <xsd:import namespace="http://schemas.microsoft.com/office/2006/documentManagement/types"/>
    <xsd:import namespace="http://schemas.microsoft.com/office/infopath/2007/PartnerControls"/>
    <xsd:element name="k46d94c0acf84ab9a79866a9d8b1905f" ma:index="8"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0"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2" nillable="true" ma:displayName="Diarienummer" ma:description="" ma:internalName="Diarienummer">
      <xsd:simpleType>
        <xsd:restriction base="dms:Text"/>
      </xsd:simpleType>
    </xsd:element>
    <xsd:element name="Nyckelord" ma:index="13" nillable="true" ma:displayName="Nyckelord" ma:description="" ma:internalName="Nyckelord">
      <xsd:simpleType>
        <xsd:restriction base="dms:Text"/>
      </xsd:simpleType>
    </xsd:element>
    <xsd:element name="Sekretess" ma:index="14"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Spara ID" ma:description="Behåll ID vid tillägg." ma:hidden="true" ma:internalName="_dlc_DocIdPersistId" ma:readOnly="true">
      <xsd:simpleType>
        <xsd:restriction base="dms:Boolean"/>
      </xsd:simpleType>
    </xsd:element>
    <xsd:element name="TaxCatchAll" ma:index="18" nillable="true" ma:displayName="Global taxonomikolumn" ma:description="" ma:hidden="true" ma:list="{a16a5030-e56b-419a-9e58-7a06dcd101ca}" ma:internalName="TaxCatchAll" ma:showField="CatchAllData" ma:web="d25747ee-232d-4863-af33-6aab4f10e230">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Global taxonomikolumn1" ma:description="" ma:hidden="true" ma:list="{a16a5030-e56b-419a-9e58-7a06dcd101ca}" ma:internalName="TaxCatchAllLabel" ma:readOnly="true" ma:showField="CatchAllDataLabel" ma:web="d25747ee-232d-4863-af33-6aab4f10e2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E5440-1C93-470C-82CE-6F947991A24D}"/>
</file>

<file path=customXml/itemProps2.xml><?xml version="1.0" encoding="utf-8"?>
<ds:datastoreItem xmlns:ds="http://schemas.openxmlformats.org/officeDocument/2006/customXml" ds:itemID="{35BFC5BD-69E8-4029-9C57-A0C92A84CA7A}"/>
</file>

<file path=customXml/itemProps3.xml><?xml version="1.0" encoding="utf-8"?>
<ds:datastoreItem xmlns:ds="http://schemas.openxmlformats.org/officeDocument/2006/customXml" ds:itemID="{78BE3C02-6567-4B38-AFB9-1E5067921E7D}"/>
</file>

<file path=customXml/itemProps4.xml><?xml version="1.0" encoding="utf-8"?>
<ds:datastoreItem xmlns:ds="http://schemas.openxmlformats.org/officeDocument/2006/customXml" ds:itemID="{615DFA4A-D677-493E-B151-FB44580A869C}"/>
</file>

<file path=customXml/itemProps5.xml><?xml version="1.0" encoding="utf-8"?>
<ds:datastoreItem xmlns:ds="http://schemas.openxmlformats.org/officeDocument/2006/customXml" ds:itemID="{87832E82-63CA-4BEB-9A0D-EC3CB50F1C50}"/>
</file>

<file path=customXml/itemProps6.xml><?xml version="1.0" encoding="utf-8"?>
<ds:datastoreItem xmlns:ds="http://schemas.openxmlformats.org/officeDocument/2006/customXml" ds:itemID="{2C9C86C0-A8DA-46B1-A2C4-FAA202D53B92}"/>
</file>

<file path=customXml/itemProps7.xml><?xml version="1.0" encoding="utf-8"?>
<ds:datastoreItem xmlns:ds="http://schemas.openxmlformats.org/officeDocument/2006/customXml" ds:itemID="{A3CEE7FF-543E-4527-80D6-EB989E510D42}"/>
</file>

<file path=customXml/itemProps8.xml><?xml version="1.0" encoding="utf-8"?>
<ds:datastoreItem xmlns:ds="http://schemas.openxmlformats.org/officeDocument/2006/customXml" ds:itemID="{4C693ADC-1618-418A-A6E1-18EF0B924074}"/>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2855</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Krögerström</dc:creator>
  <cp:lastModifiedBy>Carina Stålberg</cp:lastModifiedBy>
  <cp:revision>3</cp:revision>
  <cp:lastPrinted>2017-12-06T10:42:00Z</cp:lastPrinted>
  <dcterms:created xsi:type="dcterms:W3CDTF">2017-12-06T10:41:00Z</dcterms:created>
  <dcterms:modified xsi:type="dcterms:W3CDTF">2017-12-06T10:42:00Z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5e708eb3-06bd-41a0-bdd0-072a29c19eae</vt:lpwstr>
  </property>
</Properties>
</file>