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C8" w:rsidRDefault="004E09C8" w:rsidP="00DA0661">
      <w:pPr>
        <w:pStyle w:val="Rubrik"/>
      </w:pPr>
      <w:bookmarkStart w:id="0" w:name="Start"/>
      <w:bookmarkEnd w:id="0"/>
      <w:r>
        <w:t>S</w:t>
      </w:r>
      <w:r w:rsidR="00453FCF">
        <w:t>var på fråga 2017</w:t>
      </w:r>
      <w:r>
        <w:t>/</w:t>
      </w:r>
      <w:r w:rsidR="00453FCF">
        <w:t>18</w:t>
      </w:r>
      <w:r>
        <w:t>:</w:t>
      </w:r>
      <w:r w:rsidR="00453FCF">
        <w:t>1438</w:t>
      </w:r>
      <w:r>
        <w:t xml:space="preserve"> av </w:t>
      </w:r>
      <w:sdt>
        <w:sdtPr>
          <w:alias w:val="Frågeställare"/>
          <w:tag w:val="delete"/>
          <w:id w:val="-211816850"/>
          <w:placeholder>
            <w:docPart w:val="B74345528B8B440B9F1D8A653AAC8000"/>
          </w:placeholder>
          <w:dataBinding w:prefixMappings="xmlns:ns0='http://lp/documentinfo/RK' " w:xpath="/ns0:DocumentInfo[1]/ns0:BaseInfo[1]/ns0:Extra3[1]" w:storeItemID="{C3589D08-3F09-42F3-A13B-A70232BFC350}"/>
          <w:text/>
        </w:sdtPr>
        <w:sdtEndPr/>
        <w:sdtContent>
          <w:r w:rsidR="00F17A33">
            <w:t xml:space="preserve">Laila </w:t>
          </w:r>
          <w:proofErr w:type="spellStart"/>
          <w:r w:rsidR="00F17A33">
            <w:t>Naraghi</w:t>
          </w:r>
          <w:proofErr w:type="spellEnd"/>
        </w:sdtContent>
      </w:sdt>
      <w:r>
        <w:t xml:space="preserve"> (</w:t>
      </w:r>
      <w:sdt>
        <w:sdtPr>
          <w:alias w:val="Parti"/>
          <w:tag w:val="Parti_delete"/>
          <w:id w:val="1620417071"/>
          <w:placeholder>
            <w:docPart w:val="D5E373F89FDF4398B1BD57565EA1F59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F17A33">
            <w:t>S</w:t>
          </w:r>
        </w:sdtContent>
      </w:sdt>
      <w:r>
        <w:t>)</w:t>
      </w:r>
      <w:r>
        <w:br/>
      </w:r>
      <w:r w:rsidR="00F17A33">
        <w:t>Förenklad ansökan om bostadstillägg för pensionärer</w:t>
      </w:r>
    </w:p>
    <w:p w:rsidR="00F17A33" w:rsidRDefault="00C06B1D" w:rsidP="002749F7">
      <w:pPr>
        <w:pStyle w:val="Brdtext"/>
      </w:pPr>
      <w:sdt>
        <w:sdtPr>
          <w:alias w:val="Frågeställare"/>
          <w:tag w:val="delete"/>
          <w:id w:val="-1635256365"/>
          <w:placeholder>
            <w:docPart w:val="4373DA83E08445ECA6B1B94D12E7E785"/>
          </w:placeholder>
          <w:dataBinding w:prefixMappings="xmlns:ns0='http://lp/documentinfo/RK' " w:xpath="/ns0:DocumentInfo[1]/ns0:BaseInfo[1]/ns0:Extra3[1]" w:storeItemID="{C3589D08-3F09-42F3-A13B-A70232BFC350}"/>
          <w:text/>
        </w:sdtPr>
        <w:sdtEndPr/>
        <w:sdtContent>
          <w:r w:rsidR="00F17A33">
            <w:t xml:space="preserve">Laila </w:t>
          </w:r>
          <w:proofErr w:type="spellStart"/>
          <w:r w:rsidR="00F17A33">
            <w:t>Naraghi</w:t>
          </w:r>
          <w:proofErr w:type="spellEnd"/>
        </w:sdtContent>
      </w:sdt>
      <w:r w:rsidR="00F17A33">
        <w:t xml:space="preserve"> har frågat mig om jag i översynen av bostadstillägget till pensionärer avser inkludera frågan om hur den årliga deklarationen kan användas för att dels informera alla pensionärer om möjligheten att få bostadstillägg, dels underlätta själva ansökningsförfarandet genom att en ansökan kan göras i samband med deklarationen.</w:t>
      </w:r>
    </w:p>
    <w:p w:rsidR="00D05A32" w:rsidRDefault="00D05A32" w:rsidP="003237A9">
      <w:pPr>
        <w:pStyle w:val="Brdtext"/>
      </w:pPr>
      <w:r>
        <w:t>Bostadstillägget är en del av grundskyddet i ålderspensionssystemet</w:t>
      </w:r>
      <w:r w:rsidR="000D7857">
        <w:t xml:space="preserve"> och r</w:t>
      </w:r>
      <w:r w:rsidR="0060361E">
        <w:t>egeringen har</w:t>
      </w:r>
      <w:r w:rsidR="000D7857">
        <w:t xml:space="preserve"> tidigare</w:t>
      </w:r>
      <w:r w:rsidR="0060361E">
        <w:t xml:space="preserve"> </w:t>
      </w:r>
      <w:r w:rsidR="003237A9">
        <w:t>höjt ersättningsgraden i bostadstillägget upp till en boendekostnad på 5 000 kronor och infört en ny ersättnings</w:t>
      </w:r>
      <w:r w:rsidR="00933E51">
        <w:t xml:space="preserve">nivå upp till ett högre tak </w:t>
      </w:r>
      <w:r w:rsidR="003237A9">
        <w:t>på 5 600 kronor.</w:t>
      </w:r>
      <w:r w:rsidR="0060361E">
        <w:t xml:space="preserve"> </w:t>
      </w:r>
      <w:r>
        <w:t xml:space="preserve">Som en del i det pågående arbetet med </w:t>
      </w:r>
      <w:r w:rsidR="009D0090">
        <w:t xml:space="preserve">Pensionsgruppens </w:t>
      </w:r>
      <w:r>
        <w:t>handlingsplan för jämställda pensioner har</w:t>
      </w:r>
      <w:r w:rsidR="00834945">
        <w:t>, för första gången sedan det nya pensionssystemet kom på plats,</w:t>
      </w:r>
      <w:r>
        <w:t xml:space="preserve"> </w:t>
      </w:r>
      <w:r w:rsidR="00834945">
        <w:t xml:space="preserve">hela </w:t>
      </w:r>
      <w:r>
        <w:t xml:space="preserve">grundskyddet setts över. </w:t>
      </w:r>
      <w:r w:rsidR="00834945">
        <w:t>Målet har varit att</w:t>
      </w:r>
      <w:r w:rsidR="00834945" w:rsidRPr="00834945">
        <w:t xml:space="preserve"> modernisera grundskyddet och förbättra situationen för de pensionärer som har det tuffast, vilket ofta är äldre ensamstående kvinnor</w:t>
      </w:r>
      <w:r w:rsidR="00834945">
        <w:t xml:space="preserve">. </w:t>
      </w:r>
      <w:r>
        <w:t>Ett inriktningsförslag har remitterats</w:t>
      </w:r>
      <w:r w:rsidR="00834945">
        <w:t xml:space="preserve"> som bland annat </w:t>
      </w:r>
      <w:r w:rsidR="000B5C46">
        <w:t>innebär</w:t>
      </w:r>
      <w:r w:rsidR="00834945">
        <w:t xml:space="preserve"> att bostadstillägget </w:t>
      </w:r>
      <w:r w:rsidR="000B5C46">
        <w:t>blir</w:t>
      </w:r>
      <w:r w:rsidR="00834945">
        <w:t xml:space="preserve"> mer träffsäkert, samt att taket i bostadstillägget höjs till 7 000 kronor per månad.</w:t>
      </w:r>
    </w:p>
    <w:p w:rsidR="0078105B" w:rsidRDefault="00D05A32" w:rsidP="00D05A32">
      <w:pPr>
        <w:pStyle w:val="Brdtext"/>
      </w:pPr>
      <w:r>
        <w:t xml:space="preserve">Samtidigt som det är viktigt att säkerställa att grundskyddet har en bra nivå och utformning är det också viktigt att de som har rätt till bostadstillägget får information om förmånen och därmed kan ansöka om den. </w:t>
      </w:r>
    </w:p>
    <w:p w:rsidR="00610916" w:rsidRDefault="0078105B" w:rsidP="007528C5">
      <w:pPr>
        <w:pStyle w:val="Brdtext"/>
      </w:pPr>
      <w:r>
        <w:t xml:space="preserve">Det är Pensionsmyndigheten som ansvarar för bostadstillägg för pensionärer och det är därför också Pensionsmyndigheten som är bäst lämpad och har rätt kompetens för att hantera dessa frågor. </w:t>
      </w:r>
      <w:r w:rsidR="007528C5">
        <w:t>P</w:t>
      </w:r>
      <w:r w:rsidR="007528C5" w:rsidRPr="007528C5">
        <w:t xml:space="preserve">ensionsmyndigheten har i flera år haft ett informations- och konsumentuppdrag </w:t>
      </w:r>
      <w:r w:rsidR="007528C5">
        <w:t xml:space="preserve">och </w:t>
      </w:r>
      <w:r w:rsidR="007528C5" w:rsidRPr="007528C5">
        <w:t xml:space="preserve">2018 </w:t>
      </w:r>
      <w:r w:rsidR="007528C5">
        <w:t>utökade</w:t>
      </w:r>
      <w:r w:rsidR="000B5C46">
        <w:t xml:space="preserve"> regeringen</w:t>
      </w:r>
      <w:r w:rsidR="007528C5">
        <w:t xml:space="preserve"> detta </w:t>
      </w:r>
      <w:r w:rsidR="000B5C46">
        <w:t xml:space="preserve">uppdrag </w:t>
      </w:r>
      <w:r w:rsidR="007528C5">
        <w:t xml:space="preserve">med 30 miljoner kronor per år. </w:t>
      </w:r>
      <w:r w:rsidR="00CC0318">
        <w:t>P</w:t>
      </w:r>
      <w:r w:rsidR="007528C5">
        <w:t>ensionsmyndigheten har</w:t>
      </w:r>
      <w:r w:rsidR="00610916">
        <w:t xml:space="preserve"> även</w:t>
      </w:r>
      <w:r w:rsidR="007528C5">
        <w:t xml:space="preserve"> tät kontakt med målgruppen pensionärer och blivande pensionärer och har det senaste året tagit fram ny information om bostadstillägg i</w:t>
      </w:r>
      <w:r w:rsidR="00610916">
        <w:t xml:space="preserve"> både tryckt och digital form. M</w:t>
      </w:r>
      <w:r w:rsidR="007528C5">
        <w:t>yndigheten har utöver direktutskick till målgruppen arbetat för att nå ut med informationen till kommuner och gode män samt inlett ett samarbete med pensionärsorganisationerna för att via deras lokala organisationer sprida information om bostadstillägg.</w:t>
      </w:r>
    </w:p>
    <w:p w:rsidR="00DB4DF9" w:rsidRDefault="00DB4DF9" w:rsidP="00D149A2">
      <w:pPr>
        <w:pStyle w:val="Brdtext"/>
      </w:pPr>
      <w:r>
        <w:t xml:space="preserve">Jag vill vara tydlig med att det är Skatteverket som avgör vilken information som lämnas till privatpersoner inför deklarationen. Skatteverkets inställning är att det är viktigt att de deklarationer och den information som lämnas i samband med att privatpersoner deklarerar enbart innehåller information som påverkar eller leder till att en person får rätt beskattningsbar inkomst och rätt skatt att betala. </w:t>
      </w:r>
    </w:p>
    <w:p w:rsidR="009A52FE" w:rsidRDefault="000B5C46" w:rsidP="00D149A2">
      <w:pPr>
        <w:pStyle w:val="Brdtext"/>
      </w:pPr>
      <w:r>
        <w:t xml:space="preserve">Bostadstillägget har en stor betydelse för att förbättra den ekonomiska situationen för många pensionärer och regeringen och Pensionsmyndigheten arbetar därför kontinuerligt med regelförenklingar i syfte att förenkla ansökningsförfarandet. </w:t>
      </w:r>
      <w:r w:rsidR="00D149A2">
        <w:t xml:space="preserve">Jag vill vara tydligt med att arbetet med att minska mörkertalet är viktigt och det finns ett behov av att arbeta vidare med den här frågan för att hitta nya lösningar och vidta </w:t>
      </w:r>
      <w:r w:rsidR="007528C5">
        <w:t xml:space="preserve">ytterligare </w:t>
      </w:r>
      <w:r w:rsidR="00D149A2">
        <w:t>åtgärder</w:t>
      </w:r>
      <w:r w:rsidR="00681338">
        <w:t xml:space="preserve">. </w:t>
      </w:r>
    </w:p>
    <w:p w:rsidR="00F53FBA" w:rsidRDefault="00F53FBA" w:rsidP="002749F7">
      <w:pPr>
        <w:pStyle w:val="Brdtext"/>
      </w:pPr>
    </w:p>
    <w:p w:rsidR="00F53FBA" w:rsidRDefault="00F53FBA" w:rsidP="002749F7">
      <w:pPr>
        <w:pStyle w:val="Brdtext"/>
      </w:pPr>
    </w:p>
    <w:p w:rsidR="00F17A33" w:rsidRDefault="00F17A33" w:rsidP="002749F7">
      <w:pPr>
        <w:pStyle w:val="Brdtext"/>
      </w:pPr>
    </w:p>
    <w:p w:rsidR="00F17A33" w:rsidRDefault="00F17A33" w:rsidP="006A12F1">
      <w:pPr>
        <w:pStyle w:val="Brdtext"/>
      </w:pPr>
      <w:r>
        <w:t xml:space="preserve">Stockholm den </w:t>
      </w:r>
      <w:sdt>
        <w:sdtPr>
          <w:id w:val="-1225218591"/>
          <w:placeholder>
            <w:docPart w:val="E65522CE53B34BB6BE98AAFC36EFAA7D"/>
          </w:placeholder>
          <w:dataBinding w:prefixMappings="xmlns:ns0='http://lp/documentinfo/RK' " w:xpath="/ns0:DocumentInfo[1]/ns0:BaseInfo[1]/ns0:HeaderDate[1]" w:storeItemID="{C3589D08-3F09-42F3-A13B-A70232BFC350}"/>
          <w:date w:fullDate="2018-06-20T00:00:00Z">
            <w:dateFormat w:val="d MMMM yyyy"/>
            <w:lid w:val="sv-SE"/>
            <w:storeMappedDataAs w:val="dateTime"/>
            <w:calendar w:val="gregorian"/>
          </w:date>
        </w:sdtPr>
        <w:sdtEndPr/>
        <w:sdtContent>
          <w:r w:rsidR="00D149A2">
            <w:t>20 juni 2018</w:t>
          </w:r>
        </w:sdtContent>
      </w:sdt>
    </w:p>
    <w:p w:rsidR="00F17A33" w:rsidRDefault="00F17A33" w:rsidP="004E7A8F">
      <w:pPr>
        <w:pStyle w:val="Brdtextutanavstnd"/>
      </w:pPr>
    </w:p>
    <w:p w:rsidR="00F17A33" w:rsidRDefault="00F17A33" w:rsidP="004E7A8F">
      <w:pPr>
        <w:pStyle w:val="Brdtextutanavstnd"/>
      </w:pPr>
    </w:p>
    <w:p w:rsidR="00F17A33" w:rsidRDefault="00F17A33" w:rsidP="004E7A8F">
      <w:pPr>
        <w:pStyle w:val="Brdtextutanavstnd"/>
      </w:pPr>
    </w:p>
    <w:sdt>
      <w:sdtPr>
        <w:alias w:val="Klicka på listpilen"/>
        <w:tag w:val="run-loadAllMinistersFromDep_control-cmdAvsandare_bindto-SenderTitle_delete"/>
        <w:id w:val="-122627287"/>
        <w:placeholder>
          <w:docPart w:val="753D52E9FC834E1081DBA94E2889E50B"/>
        </w:placeholder>
        <w:dataBinding w:prefixMappings="xmlns:ns0='http://lp/documentinfo/RK' " w:xpath="/ns0:DocumentInfo[1]/ns0:BaseInfo[1]/ns0:TopSender[1]" w:storeItemID="{C3589D08-3F09-42F3-A13B-A70232BFC350}"/>
        <w:comboBox w:lastValue="Socialministern">
          <w:listItem w:displayText="Annika Strandhäll" w:value="Socialministern"/>
          <w:listItem w:displayText="Lena Hallengren" w:value="Barn-, äldre- och jämställdhetsministern"/>
        </w:comboBox>
      </w:sdtPr>
      <w:sdtEndPr/>
      <w:sdtContent>
        <w:p w:rsidR="00F17A33" w:rsidRDefault="00F17A33" w:rsidP="00422A41">
          <w:pPr>
            <w:pStyle w:val="Brdtext"/>
          </w:pPr>
          <w:r>
            <w:t>Annika Strandhäll</w:t>
          </w:r>
        </w:p>
      </w:sdtContent>
    </w:sdt>
    <w:p w:rsidR="004E09C8" w:rsidRPr="00DB48AB" w:rsidRDefault="004E09C8" w:rsidP="00DB48AB">
      <w:pPr>
        <w:pStyle w:val="Brdtext"/>
      </w:pPr>
    </w:p>
    <w:p w:rsidR="004E09C8" w:rsidRDefault="004E09C8" w:rsidP="00E96532">
      <w:pPr>
        <w:pStyle w:val="Brdtext"/>
      </w:pPr>
    </w:p>
    <w:sectPr w:rsidR="004E09C8" w:rsidSect="004E09C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1D" w:rsidRDefault="00C06B1D" w:rsidP="00A87A54">
      <w:pPr>
        <w:spacing w:after="0" w:line="240" w:lineRule="auto"/>
      </w:pPr>
      <w:r>
        <w:separator/>
      </w:r>
    </w:p>
  </w:endnote>
  <w:endnote w:type="continuationSeparator" w:id="0">
    <w:p w:rsidR="00C06B1D" w:rsidRDefault="00C06B1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47F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47F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1D" w:rsidRDefault="00C06B1D" w:rsidP="00A87A54">
      <w:pPr>
        <w:spacing w:after="0" w:line="240" w:lineRule="auto"/>
      </w:pPr>
      <w:r>
        <w:separator/>
      </w:r>
    </w:p>
  </w:footnote>
  <w:footnote w:type="continuationSeparator" w:id="0">
    <w:p w:rsidR="00C06B1D" w:rsidRDefault="00C06B1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E09C8" w:rsidTr="00C93EBA">
      <w:trPr>
        <w:trHeight w:val="227"/>
      </w:trPr>
      <w:tc>
        <w:tcPr>
          <w:tcW w:w="5534" w:type="dxa"/>
        </w:tcPr>
        <w:p w:rsidR="004E09C8" w:rsidRPr="007D73AB" w:rsidRDefault="004E09C8">
          <w:pPr>
            <w:pStyle w:val="Sidhuvud"/>
          </w:pPr>
        </w:p>
      </w:tc>
      <w:tc>
        <w:tcPr>
          <w:tcW w:w="3170" w:type="dxa"/>
          <w:vAlign w:val="bottom"/>
        </w:tcPr>
        <w:p w:rsidR="004E09C8" w:rsidRPr="007D73AB" w:rsidRDefault="004E09C8" w:rsidP="00340DE0">
          <w:pPr>
            <w:pStyle w:val="Sidhuvud"/>
          </w:pPr>
        </w:p>
      </w:tc>
      <w:tc>
        <w:tcPr>
          <w:tcW w:w="1134" w:type="dxa"/>
        </w:tcPr>
        <w:p w:rsidR="004E09C8" w:rsidRDefault="004E09C8" w:rsidP="005A703A">
          <w:pPr>
            <w:pStyle w:val="Sidhuvud"/>
          </w:pPr>
        </w:p>
      </w:tc>
    </w:tr>
    <w:tr w:rsidR="004E09C8" w:rsidTr="00C93EBA">
      <w:trPr>
        <w:trHeight w:val="1928"/>
      </w:trPr>
      <w:tc>
        <w:tcPr>
          <w:tcW w:w="5534" w:type="dxa"/>
        </w:tcPr>
        <w:p w:rsidR="004E09C8" w:rsidRPr="00340DE0" w:rsidRDefault="004E09C8" w:rsidP="00340DE0">
          <w:pPr>
            <w:pStyle w:val="Sidhuvud"/>
          </w:pPr>
          <w:r>
            <w:rPr>
              <w:noProof/>
            </w:rPr>
            <w:drawing>
              <wp:inline distT="0" distB="0" distL="0" distR="0" wp14:anchorId="3AC90E4A" wp14:editId="4E3601C7">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E09C8" w:rsidRPr="00710A6C" w:rsidRDefault="004E09C8" w:rsidP="00EE3C0F">
          <w:pPr>
            <w:pStyle w:val="Sidhuvud"/>
            <w:rPr>
              <w:b/>
            </w:rPr>
          </w:pPr>
        </w:p>
        <w:p w:rsidR="004E09C8" w:rsidRDefault="004E09C8" w:rsidP="00EE3C0F">
          <w:pPr>
            <w:pStyle w:val="Sidhuvud"/>
          </w:pPr>
        </w:p>
        <w:p w:rsidR="004E09C8" w:rsidRDefault="004E09C8" w:rsidP="00EE3C0F">
          <w:pPr>
            <w:pStyle w:val="Sidhuvud"/>
          </w:pPr>
        </w:p>
        <w:p w:rsidR="004E09C8" w:rsidRDefault="004E09C8" w:rsidP="00EE3C0F">
          <w:pPr>
            <w:pStyle w:val="Sidhuvud"/>
          </w:pPr>
        </w:p>
        <w:sdt>
          <w:sdtPr>
            <w:alias w:val="Dnr"/>
            <w:tag w:val="ccRKShow_Dnr"/>
            <w:id w:val="-829283628"/>
            <w:placeholder>
              <w:docPart w:val="EC3117F6E15F464799033A896ACB48EC"/>
            </w:placeholder>
            <w:dataBinding w:prefixMappings="xmlns:ns0='http://lp/documentinfo/RK' " w:xpath="/ns0:DocumentInfo[1]/ns0:BaseInfo[1]/ns0:Dnr[1]" w:storeItemID="{C3589D08-3F09-42F3-A13B-A70232BFC350}"/>
            <w:text/>
          </w:sdtPr>
          <w:sdtEndPr/>
          <w:sdtContent>
            <w:p w:rsidR="004E09C8" w:rsidRDefault="00236A4A" w:rsidP="00EE3C0F">
              <w:pPr>
                <w:pStyle w:val="Sidhuvud"/>
              </w:pPr>
              <w:r>
                <w:t>S2018/03544/SF</w:t>
              </w:r>
            </w:p>
          </w:sdtContent>
        </w:sdt>
        <w:sdt>
          <w:sdtPr>
            <w:alias w:val="DocNumber"/>
            <w:tag w:val="DocNumber"/>
            <w:id w:val="1726028884"/>
            <w:placeholder>
              <w:docPart w:val="5B11AECA610C4797BDC03E0499ED5868"/>
            </w:placeholder>
            <w:showingPlcHdr/>
            <w:dataBinding w:prefixMappings="xmlns:ns0='http://lp/documentinfo/RK' " w:xpath="/ns0:DocumentInfo[1]/ns0:BaseInfo[1]/ns0:DocNumber[1]" w:storeItemID="{C3589D08-3F09-42F3-A13B-A70232BFC350}"/>
            <w:text/>
          </w:sdtPr>
          <w:sdtEndPr/>
          <w:sdtContent>
            <w:p w:rsidR="004E09C8" w:rsidRDefault="004E09C8" w:rsidP="00EE3C0F">
              <w:pPr>
                <w:pStyle w:val="Sidhuvud"/>
              </w:pPr>
              <w:r>
                <w:rPr>
                  <w:rStyle w:val="Platshllartext"/>
                </w:rPr>
                <w:t xml:space="preserve"> </w:t>
              </w:r>
            </w:p>
          </w:sdtContent>
        </w:sdt>
        <w:p w:rsidR="004E09C8" w:rsidRDefault="004E09C8" w:rsidP="00EE3C0F">
          <w:pPr>
            <w:pStyle w:val="Sidhuvud"/>
          </w:pPr>
        </w:p>
      </w:tc>
      <w:tc>
        <w:tcPr>
          <w:tcW w:w="1134" w:type="dxa"/>
        </w:tcPr>
        <w:p w:rsidR="004E09C8" w:rsidRDefault="004E09C8" w:rsidP="0094502D">
          <w:pPr>
            <w:pStyle w:val="Sidhuvud"/>
          </w:pPr>
        </w:p>
        <w:p w:rsidR="004E09C8" w:rsidRPr="0094502D" w:rsidRDefault="004E09C8" w:rsidP="00EC71A6">
          <w:pPr>
            <w:pStyle w:val="Sidhuvud"/>
          </w:pPr>
        </w:p>
      </w:tc>
    </w:tr>
    <w:tr w:rsidR="004E09C8" w:rsidTr="00C93EBA">
      <w:trPr>
        <w:trHeight w:val="2268"/>
      </w:trPr>
      <w:sdt>
        <w:sdtPr>
          <w:rPr>
            <w:b/>
          </w:rPr>
          <w:alias w:val="SenderText"/>
          <w:tag w:val="ccRKShow_SenderText"/>
          <w:id w:val="1374046025"/>
          <w:placeholder>
            <w:docPart w:val="9EFC461F660C4CE7868929883D8751EC"/>
          </w:placeholder>
        </w:sdtPr>
        <w:sdtEndPr/>
        <w:sdtContent>
          <w:tc>
            <w:tcPr>
              <w:tcW w:w="5534" w:type="dxa"/>
              <w:tcMar>
                <w:right w:w="1134" w:type="dxa"/>
              </w:tcMar>
            </w:tcPr>
            <w:p w:rsidR="00F17A33" w:rsidRPr="00F17A33" w:rsidRDefault="00F17A33" w:rsidP="00340DE0">
              <w:pPr>
                <w:pStyle w:val="Sidhuvud"/>
                <w:rPr>
                  <w:b/>
                </w:rPr>
              </w:pPr>
              <w:r w:rsidRPr="00F17A33">
                <w:rPr>
                  <w:b/>
                </w:rPr>
                <w:t>Socialdepartementet</w:t>
              </w:r>
            </w:p>
            <w:p w:rsidR="004E09C8" w:rsidRPr="001C27B8" w:rsidRDefault="00F17A33" w:rsidP="00340DE0">
              <w:pPr>
                <w:pStyle w:val="Sidhuvud"/>
              </w:pPr>
              <w:r w:rsidRPr="00F17A33">
                <w:t>Socialministern</w:t>
              </w:r>
            </w:p>
          </w:tc>
        </w:sdtContent>
      </w:sdt>
      <w:sdt>
        <w:sdtPr>
          <w:alias w:val="Recipient"/>
          <w:tag w:val="ccRKShow_Recipient"/>
          <w:id w:val="-28344517"/>
          <w:placeholder>
            <w:docPart w:val="8294E7ED4EF9427380C3E6DF66C57493"/>
          </w:placeholder>
          <w:dataBinding w:prefixMappings="xmlns:ns0='http://lp/documentinfo/RK' " w:xpath="/ns0:DocumentInfo[1]/ns0:BaseInfo[1]/ns0:Recipient[1]" w:storeItemID="{C3589D08-3F09-42F3-A13B-A70232BFC350}"/>
          <w:text w:multiLine="1"/>
        </w:sdtPr>
        <w:sdtEndPr/>
        <w:sdtContent>
          <w:tc>
            <w:tcPr>
              <w:tcW w:w="3170" w:type="dxa"/>
            </w:tcPr>
            <w:p w:rsidR="004E09C8" w:rsidRDefault="004E09C8" w:rsidP="00547B89">
              <w:pPr>
                <w:pStyle w:val="Sidhuvud"/>
              </w:pPr>
              <w:r>
                <w:t>Till riksdagen</w:t>
              </w:r>
            </w:p>
          </w:tc>
        </w:sdtContent>
      </w:sdt>
      <w:tc>
        <w:tcPr>
          <w:tcW w:w="1134" w:type="dxa"/>
        </w:tcPr>
        <w:p w:rsidR="004E09C8" w:rsidRDefault="004E09C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C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B5C46"/>
    <w:rsid w:val="000C61D1"/>
    <w:rsid w:val="000D31A9"/>
    <w:rsid w:val="000D7857"/>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27B8"/>
    <w:rsid w:val="001C4980"/>
    <w:rsid w:val="001C5DC9"/>
    <w:rsid w:val="001C71A9"/>
    <w:rsid w:val="001D12FC"/>
    <w:rsid w:val="001E1A13"/>
    <w:rsid w:val="001E1E07"/>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6A4A"/>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7A9"/>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0954"/>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3FCF"/>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09C8"/>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61E"/>
    <w:rsid w:val="00605718"/>
    <w:rsid w:val="00605C66"/>
    <w:rsid w:val="00610916"/>
    <w:rsid w:val="006175D7"/>
    <w:rsid w:val="006208E5"/>
    <w:rsid w:val="006273E4"/>
    <w:rsid w:val="00631F82"/>
    <w:rsid w:val="00633B59"/>
    <w:rsid w:val="006358C8"/>
    <w:rsid w:val="0064133A"/>
    <w:rsid w:val="00646842"/>
    <w:rsid w:val="00647FD7"/>
    <w:rsid w:val="00650080"/>
    <w:rsid w:val="00651F17"/>
    <w:rsid w:val="00654B4D"/>
    <w:rsid w:val="0065559D"/>
    <w:rsid w:val="00660D84"/>
    <w:rsid w:val="0066133A"/>
    <w:rsid w:val="0066378C"/>
    <w:rsid w:val="006700F0"/>
    <w:rsid w:val="00670A48"/>
    <w:rsid w:val="00672F6F"/>
    <w:rsid w:val="00674C2F"/>
    <w:rsid w:val="00674C8B"/>
    <w:rsid w:val="00681338"/>
    <w:rsid w:val="0069151D"/>
    <w:rsid w:val="00691AEE"/>
    <w:rsid w:val="0069523C"/>
    <w:rsid w:val="006962CA"/>
    <w:rsid w:val="00696A95"/>
    <w:rsid w:val="006A09DA"/>
    <w:rsid w:val="006A1835"/>
    <w:rsid w:val="006B4A30"/>
    <w:rsid w:val="006B7569"/>
    <w:rsid w:val="006C00A8"/>
    <w:rsid w:val="006C28EE"/>
    <w:rsid w:val="006D2998"/>
    <w:rsid w:val="006D3188"/>
    <w:rsid w:val="006D5AC8"/>
    <w:rsid w:val="006E08FC"/>
    <w:rsid w:val="006F2588"/>
    <w:rsid w:val="00706D4E"/>
    <w:rsid w:val="00710A6C"/>
    <w:rsid w:val="00710D98"/>
    <w:rsid w:val="00711CE9"/>
    <w:rsid w:val="00712266"/>
    <w:rsid w:val="00712593"/>
    <w:rsid w:val="00712D82"/>
    <w:rsid w:val="00716E22"/>
    <w:rsid w:val="007171AB"/>
    <w:rsid w:val="007213D0"/>
    <w:rsid w:val="00732599"/>
    <w:rsid w:val="00743E09"/>
    <w:rsid w:val="00744FCC"/>
    <w:rsid w:val="00750C93"/>
    <w:rsid w:val="007528C5"/>
    <w:rsid w:val="00754E24"/>
    <w:rsid w:val="00757B3B"/>
    <w:rsid w:val="00773075"/>
    <w:rsid w:val="00773F36"/>
    <w:rsid w:val="00776254"/>
    <w:rsid w:val="00777CFF"/>
    <w:rsid w:val="0078105B"/>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45"/>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685C"/>
    <w:rsid w:val="008E77D6"/>
    <w:rsid w:val="009036E7"/>
    <w:rsid w:val="0091053B"/>
    <w:rsid w:val="00912945"/>
    <w:rsid w:val="00915D4C"/>
    <w:rsid w:val="009279B2"/>
    <w:rsid w:val="00933E51"/>
    <w:rsid w:val="00935814"/>
    <w:rsid w:val="0094502D"/>
    <w:rsid w:val="00947013"/>
    <w:rsid w:val="00973084"/>
    <w:rsid w:val="00984EA2"/>
    <w:rsid w:val="00986CC3"/>
    <w:rsid w:val="00987A94"/>
    <w:rsid w:val="0099068E"/>
    <w:rsid w:val="009920AA"/>
    <w:rsid w:val="00992943"/>
    <w:rsid w:val="009931B3"/>
    <w:rsid w:val="009A0866"/>
    <w:rsid w:val="009A4D0A"/>
    <w:rsid w:val="009A52FE"/>
    <w:rsid w:val="009B2F70"/>
    <w:rsid w:val="009C2459"/>
    <w:rsid w:val="009C255A"/>
    <w:rsid w:val="009C2B46"/>
    <w:rsid w:val="009C4448"/>
    <w:rsid w:val="009C610D"/>
    <w:rsid w:val="009D0090"/>
    <w:rsid w:val="009D43F3"/>
    <w:rsid w:val="009D4E9F"/>
    <w:rsid w:val="009D5D40"/>
    <w:rsid w:val="009D6B1B"/>
    <w:rsid w:val="009E107B"/>
    <w:rsid w:val="009E18D6"/>
    <w:rsid w:val="00A00AE4"/>
    <w:rsid w:val="00A00D24"/>
    <w:rsid w:val="00A01F5C"/>
    <w:rsid w:val="00A2019A"/>
    <w:rsid w:val="00A22D44"/>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7577"/>
    <w:rsid w:val="00B927C9"/>
    <w:rsid w:val="00B96EFA"/>
    <w:rsid w:val="00BB4AC0"/>
    <w:rsid w:val="00BB5683"/>
    <w:rsid w:val="00BC112B"/>
    <w:rsid w:val="00BC12CE"/>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01735"/>
    <w:rsid w:val="00C06B1D"/>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3220"/>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318"/>
    <w:rsid w:val="00CC41BA"/>
    <w:rsid w:val="00CD09EF"/>
    <w:rsid w:val="00CD17C1"/>
    <w:rsid w:val="00CD1C6C"/>
    <w:rsid w:val="00CD37F1"/>
    <w:rsid w:val="00CD6169"/>
    <w:rsid w:val="00CD6D76"/>
    <w:rsid w:val="00CE20BC"/>
    <w:rsid w:val="00CF1FD8"/>
    <w:rsid w:val="00CF45F2"/>
    <w:rsid w:val="00CF4FDC"/>
    <w:rsid w:val="00D00E9E"/>
    <w:rsid w:val="00D021D2"/>
    <w:rsid w:val="00D05A32"/>
    <w:rsid w:val="00D061BB"/>
    <w:rsid w:val="00D07BE1"/>
    <w:rsid w:val="00D116C0"/>
    <w:rsid w:val="00D13433"/>
    <w:rsid w:val="00D13D8A"/>
    <w:rsid w:val="00D149A2"/>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DF9"/>
    <w:rsid w:val="00DB4E26"/>
    <w:rsid w:val="00DB714B"/>
    <w:rsid w:val="00DC10F6"/>
    <w:rsid w:val="00DC3E45"/>
    <w:rsid w:val="00DC4598"/>
    <w:rsid w:val="00DD0722"/>
    <w:rsid w:val="00DD212F"/>
    <w:rsid w:val="00DF5BFB"/>
    <w:rsid w:val="00DF5CD6"/>
    <w:rsid w:val="00E022DA"/>
    <w:rsid w:val="00E03BCB"/>
    <w:rsid w:val="00E079D5"/>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17A33"/>
    <w:rsid w:val="00F24297"/>
    <w:rsid w:val="00F25761"/>
    <w:rsid w:val="00F259D7"/>
    <w:rsid w:val="00F32D05"/>
    <w:rsid w:val="00F35263"/>
    <w:rsid w:val="00F403BF"/>
    <w:rsid w:val="00F4342F"/>
    <w:rsid w:val="00F45227"/>
    <w:rsid w:val="00F5045C"/>
    <w:rsid w:val="00F53AEA"/>
    <w:rsid w:val="00F53FBA"/>
    <w:rsid w:val="00F55FC9"/>
    <w:rsid w:val="00F5663B"/>
    <w:rsid w:val="00F5674D"/>
    <w:rsid w:val="00F6392C"/>
    <w:rsid w:val="00F64256"/>
    <w:rsid w:val="00F64AA8"/>
    <w:rsid w:val="00F66093"/>
    <w:rsid w:val="00F66657"/>
    <w:rsid w:val="00F6751E"/>
    <w:rsid w:val="00F70848"/>
    <w:rsid w:val="00F73A60"/>
    <w:rsid w:val="00F829C7"/>
    <w:rsid w:val="00F834AA"/>
    <w:rsid w:val="00F848D6"/>
    <w:rsid w:val="00F859AE"/>
    <w:rsid w:val="00F943C8"/>
    <w:rsid w:val="00F947F7"/>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C58"/>
  <w15:docId w15:val="{72854551-AA8E-4F1D-9DFD-51068F05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117F6E15F464799033A896ACB48EC"/>
        <w:category>
          <w:name w:val="Allmänt"/>
          <w:gallery w:val="placeholder"/>
        </w:category>
        <w:types>
          <w:type w:val="bbPlcHdr"/>
        </w:types>
        <w:behaviors>
          <w:behavior w:val="content"/>
        </w:behaviors>
        <w:guid w:val="{80929EA0-2593-46D5-A6A0-A468A45B687A}"/>
      </w:docPartPr>
      <w:docPartBody>
        <w:p w:rsidR="00A73AAC" w:rsidRDefault="00BF3807" w:rsidP="00BF3807">
          <w:pPr>
            <w:pStyle w:val="EC3117F6E15F464799033A896ACB48EC"/>
          </w:pPr>
          <w:r>
            <w:rPr>
              <w:rStyle w:val="Platshllartext"/>
            </w:rPr>
            <w:t xml:space="preserve"> </w:t>
          </w:r>
        </w:p>
      </w:docPartBody>
    </w:docPart>
    <w:docPart>
      <w:docPartPr>
        <w:name w:val="5B11AECA610C4797BDC03E0499ED5868"/>
        <w:category>
          <w:name w:val="Allmänt"/>
          <w:gallery w:val="placeholder"/>
        </w:category>
        <w:types>
          <w:type w:val="bbPlcHdr"/>
        </w:types>
        <w:behaviors>
          <w:behavior w:val="content"/>
        </w:behaviors>
        <w:guid w:val="{94499132-7E32-483B-AFFA-BD760A08D408}"/>
      </w:docPartPr>
      <w:docPartBody>
        <w:p w:rsidR="00A73AAC" w:rsidRDefault="00BF3807" w:rsidP="00BF3807">
          <w:pPr>
            <w:pStyle w:val="5B11AECA610C4797BDC03E0499ED5868"/>
          </w:pPr>
          <w:r>
            <w:rPr>
              <w:rStyle w:val="Platshllartext"/>
            </w:rPr>
            <w:t xml:space="preserve"> </w:t>
          </w:r>
        </w:p>
      </w:docPartBody>
    </w:docPart>
    <w:docPart>
      <w:docPartPr>
        <w:name w:val="9EFC461F660C4CE7868929883D8751EC"/>
        <w:category>
          <w:name w:val="Allmänt"/>
          <w:gallery w:val="placeholder"/>
        </w:category>
        <w:types>
          <w:type w:val="bbPlcHdr"/>
        </w:types>
        <w:behaviors>
          <w:behavior w:val="content"/>
        </w:behaviors>
        <w:guid w:val="{B827A5D4-C5BF-4C92-838E-93855A716B94}"/>
      </w:docPartPr>
      <w:docPartBody>
        <w:p w:rsidR="00A73AAC" w:rsidRDefault="00BF3807" w:rsidP="00BF3807">
          <w:pPr>
            <w:pStyle w:val="9EFC461F660C4CE7868929883D8751EC"/>
          </w:pPr>
          <w:r>
            <w:rPr>
              <w:rStyle w:val="Platshllartext"/>
            </w:rPr>
            <w:t xml:space="preserve"> </w:t>
          </w:r>
        </w:p>
      </w:docPartBody>
    </w:docPart>
    <w:docPart>
      <w:docPartPr>
        <w:name w:val="8294E7ED4EF9427380C3E6DF66C57493"/>
        <w:category>
          <w:name w:val="Allmänt"/>
          <w:gallery w:val="placeholder"/>
        </w:category>
        <w:types>
          <w:type w:val="bbPlcHdr"/>
        </w:types>
        <w:behaviors>
          <w:behavior w:val="content"/>
        </w:behaviors>
        <w:guid w:val="{360A43D8-F4D4-41AC-8271-92A8478B74F9}"/>
      </w:docPartPr>
      <w:docPartBody>
        <w:p w:rsidR="00A73AAC" w:rsidRDefault="00BF3807" w:rsidP="00BF3807">
          <w:pPr>
            <w:pStyle w:val="8294E7ED4EF9427380C3E6DF66C57493"/>
          </w:pPr>
          <w:r>
            <w:rPr>
              <w:rStyle w:val="Platshllartext"/>
            </w:rPr>
            <w:t xml:space="preserve"> </w:t>
          </w:r>
        </w:p>
      </w:docPartBody>
    </w:docPart>
    <w:docPart>
      <w:docPartPr>
        <w:name w:val="B74345528B8B440B9F1D8A653AAC8000"/>
        <w:category>
          <w:name w:val="Allmänt"/>
          <w:gallery w:val="placeholder"/>
        </w:category>
        <w:types>
          <w:type w:val="bbPlcHdr"/>
        </w:types>
        <w:behaviors>
          <w:behavior w:val="content"/>
        </w:behaviors>
        <w:guid w:val="{BD5361F2-2612-4B40-9499-694690D17D3B}"/>
      </w:docPartPr>
      <w:docPartBody>
        <w:p w:rsidR="00A73AAC" w:rsidRDefault="00BF3807" w:rsidP="00BF3807">
          <w:pPr>
            <w:pStyle w:val="B74345528B8B440B9F1D8A653AAC800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5E373F89FDF4398B1BD57565EA1F591"/>
        <w:category>
          <w:name w:val="Allmänt"/>
          <w:gallery w:val="placeholder"/>
        </w:category>
        <w:types>
          <w:type w:val="bbPlcHdr"/>
        </w:types>
        <w:behaviors>
          <w:behavior w:val="content"/>
        </w:behaviors>
        <w:guid w:val="{21C8292D-679A-498F-84CB-1880E149BE2D}"/>
      </w:docPartPr>
      <w:docPartBody>
        <w:p w:rsidR="00A73AAC" w:rsidRDefault="00BF3807" w:rsidP="00BF3807">
          <w:pPr>
            <w:pStyle w:val="D5E373F89FDF4398B1BD57565EA1F591"/>
          </w:pPr>
          <w:r>
            <w:t xml:space="preserve"> </w:t>
          </w:r>
          <w:r>
            <w:rPr>
              <w:rStyle w:val="Platshllartext"/>
            </w:rPr>
            <w:t>Välj ett parti.</w:t>
          </w:r>
        </w:p>
      </w:docPartBody>
    </w:docPart>
    <w:docPart>
      <w:docPartPr>
        <w:name w:val="4373DA83E08445ECA6B1B94D12E7E785"/>
        <w:category>
          <w:name w:val="Allmänt"/>
          <w:gallery w:val="placeholder"/>
        </w:category>
        <w:types>
          <w:type w:val="bbPlcHdr"/>
        </w:types>
        <w:behaviors>
          <w:behavior w:val="content"/>
        </w:behaviors>
        <w:guid w:val="{900EC2DC-465F-4FB0-92EE-B0433E1BB42A}"/>
      </w:docPartPr>
      <w:docPartBody>
        <w:p w:rsidR="00A73AAC" w:rsidRDefault="00BF3807" w:rsidP="00BF3807">
          <w:pPr>
            <w:pStyle w:val="4373DA83E08445ECA6B1B94D12E7E78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65522CE53B34BB6BE98AAFC36EFAA7D"/>
        <w:category>
          <w:name w:val="Allmänt"/>
          <w:gallery w:val="placeholder"/>
        </w:category>
        <w:types>
          <w:type w:val="bbPlcHdr"/>
        </w:types>
        <w:behaviors>
          <w:behavior w:val="content"/>
        </w:behaviors>
        <w:guid w:val="{9229B72F-4D89-467D-97B5-FDF64C2F09B0}"/>
      </w:docPartPr>
      <w:docPartBody>
        <w:p w:rsidR="00A73AAC" w:rsidRDefault="00BF3807" w:rsidP="00BF3807">
          <w:pPr>
            <w:pStyle w:val="E65522CE53B34BB6BE98AAFC36EFAA7D"/>
          </w:pPr>
          <w:r>
            <w:rPr>
              <w:rStyle w:val="Platshllartext"/>
            </w:rPr>
            <w:t>Klicka här för att ange datum.</w:t>
          </w:r>
        </w:p>
      </w:docPartBody>
    </w:docPart>
    <w:docPart>
      <w:docPartPr>
        <w:name w:val="753D52E9FC834E1081DBA94E2889E50B"/>
        <w:category>
          <w:name w:val="Allmänt"/>
          <w:gallery w:val="placeholder"/>
        </w:category>
        <w:types>
          <w:type w:val="bbPlcHdr"/>
        </w:types>
        <w:behaviors>
          <w:behavior w:val="content"/>
        </w:behaviors>
        <w:guid w:val="{9208824D-66EF-4CA4-A0C5-FA6E2359BD32}"/>
      </w:docPartPr>
      <w:docPartBody>
        <w:p w:rsidR="00A73AAC" w:rsidRDefault="00BF3807" w:rsidP="00BF3807">
          <w:pPr>
            <w:pStyle w:val="753D52E9FC834E1081DBA94E2889E50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07"/>
    <w:rsid w:val="002A129C"/>
    <w:rsid w:val="005D7C6E"/>
    <w:rsid w:val="00A73AAC"/>
    <w:rsid w:val="00BF3807"/>
    <w:rsid w:val="00FC4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F0E749416C4442920AB3F327CAF400">
    <w:name w:val="CDF0E749416C4442920AB3F327CAF400"/>
    <w:rsid w:val="00BF3807"/>
  </w:style>
  <w:style w:type="character" w:styleId="Platshllartext">
    <w:name w:val="Placeholder Text"/>
    <w:basedOn w:val="Standardstycketeckensnitt"/>
    <w:uiPriority w:val="99"/>
    <w:semiHidden/>
    <w:rsid w:val="00BF3807"/>
    <w:rPr>
      <w:noProof w:val="0"/>
      <w:color w:val="808080"/>
    </w:rPr>
  </w:style>
  <w:style w:type="paragraph" w:customStyle="1" w:styleId="DE3BF63607C84AD8955D0B7FBC00D8A4">
    <w:name w:val="DE3BF63607C84AD8955D0B7FBC00D8A4"/>
    <w:rsid w:val="00BF3807"/>
  </w:style>
  <w:style w:type="paragraph" w:customStyle="1" w:styleId="23EC3168C48E491681622D9B86EFA39A">
    <w:name w:val="23EC3168C48E491681622D9B86EFA39A"/>
    <w:rsid w:val="00BF3807"/>
  </w:style>
  <w:style w:type="paragraph" w:customStyle="1" w:styleId="2D337EBCCCBC4587994D3F685EA7CEE9">
    <w:name w:val="2D337EBCCCBC4587994D3F685EA7CEE9"/>
    <w:rsid w:val="00BF3807"/>
  </w:style>
  <w:style w:type="paragraph" w:customStyle="1" w:styleId="EC3117F6E15F464799033A896ACB48EC">
    <w:name w:val="EC3117F6E15F464799033A896ACB48EC"/>
    <w:rsid w:val="00BF3807"/>
  </w:style>
  <w:style w:type="paragraph" w:customStyle="1" w:styleId="5B11AECA610C4797BDC03E0499ED5868">
    <w:name w:val="5B11AECA610C4797BDC03E0499ED5868"/>
    <w:rsid w:val="00BF3807"/>
  </w:style>
  <w:style w:type="paragraph" w:customStyle="1" w:styleId="3247C4FEBB1544C2858DDEC78294AE01">
    <w:name w:val="3247C4FEBB1544C2858DDEC78294AE01"/>
    <w:rsid w:val="00BF3807"/>
  </w:style>
  <w:style w:type="paragraph" w:customStyle="1" w:styleId="DB00D41F309E43BF8F88FFC2C38EDCF8">
    <w:name w:val="DB00D41F309E43BF8F88FFC2C38EDCF8"/>
    <w:rsid w:val="00BF3807"/>
  </w:style>
  <w:style w:type="paragraph" w:customStyle="1" w:styleId="CF488A4478424DF08AB27A07B9640693">
    <w:name w:val="CF488A4478424DF08AB27A07B9640693"/>
    <w:rsid w:val="00BF3807"/>
  </w:style>
  <w:style w:type="paragraph" w:customStyle="1" w:styleId="9EFC461F660C4CE7868929883D8751EC">
    <w:name w:val="9EFC461F660C4CE7868929883D8751EC"/>
    <w:rsid w:val="00BF3807"/>
  </w:style>
  <w:style w:type="paragraph" w:customStyle="1" w:styleId="8294E7ED4EF9427380C3E6DF66C57493">
    <w:name w:val="8294E7ED4EF9427380C3E6DF66C57493"/>
    <w:rsid w:val="00BF3807"/>
  </w:style>
  <w:style w:type="paragraph" w:customStyle="1" w:styleId="B74345528B8B440B9F1D8A653AAC8000">
    <w:name w:val="B74345528B8B440B9F1D8A653AAC8000"/>
    <w:rsid w:val="00BF3807"/>
  </w:style>
  <w:style w:type="paragraph" w:customStyle="1" w:styleId="D5E373F89FDF4398B1BD57565EA1F591">
    <w:name w:val="D5E373F89FDF4398B1BD57565EA1F591"/>
    <w:rsid w:val="00BF3807"/>
  </w:style>
  <w:style w:type="paragraph" w:customStyle="1" w:styleId="39CF617A1F704DE4A592975D6FB2E332">
    <w:name w:val="39CF617A1F704DE4A592975D6FB2E332"/>
    <w:rsid w:val="00BF3807"/>
  </w:style>
  <w:style w:type="paragraph" w:customStyle="1" w:styleId="17A6705DF674449C9DB3D31A33684527">
    <w:name w:val="17A6705DF674449C9DB3D31A33684527"/>
    <w:rsid w:val="00BF3807"/>
  </w:style>
  <w:style w:type="paragraph" w:customStyle="1" w:styleId="BB31DEE71B024961B582531ACBFED274">
    <w:name w:val="BB31DEE71B024961B582531ACBFED274"/>
    <w:rsid w:val="00BF3807"/>
  </w:style>
  <w:style w:type="paragraph" w:customStyle="1" w:styleId="133A2C4BEBCA4574ACD201742F47F79C">
    <w:name w:val="133A2C4BEBCA4574ACD201742F47F79C"/>
    <w:rsid w:val="00BF3807"/>
  </w:style>
  <w:style w:type="paragraph" w:customStyle="1" w:styleId="D33A6C842B5642789B875E5057771853">
    <w:name w:val="D33A6C842B5642789B875E5057771853"/>
    <w:rsid w:val="00BF3807"/>
  </w:style>
  <w:style w:type="paragraph" w:customStyle="1" w:styleId="4373DA83E08445ECA6B1B94D12E7E785">
    <w:name w:val="4373DA83E08445ECA6B1B94D12E7E785"/>
    <w:rsid w:val="00BF3807"/>
  </w:style>
  <w:style w:type="paragraph" w:customStyle="1" w:styleId="E65522CE53B34BB6BE98AAFC36EFAA7D">
    <w:name w:val="E65522CE53B34BB6BE98AAFC36EFAA7D"/>
    <w:rsid w:val="00BF3807"/>
  </w:style>
  <w:style w:type="paragraph" w:customStyle="1" w:styleId="753D52E9FC834E1081DBA94E2889E50B">
    <w:name w:val="753D52E9FC834E1081DBA94E2889E50B"/>
    <w:rsid w:val="00BF3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2018-06-20T00:00:00</HeaderDate>
    <Office/>
    <Dnr>S2018/03544/SF</Dnr>
    <ParagrafNr/>
    <DocumentTitle/>
    <VisitingAddress/>
    <Extra1/>
    <Extra2/>
    <Extra3>Laila Naraghi</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16223fec-5ef3-47b5-af80-bff2e51ff3db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2018-06-20T00:00:00</HeaderDate>
    <Office/>
    <Dnr>S2018/03544/SF</Dnr>
    <ParagrafNr/>
    <DocumentTitle/>
    <VisitingAddress/>
    <Extra1/>
    <Extra2/>
    <Extra3>Laila Naraghi</Extra3>
    <Number/>
    <Recipient>Till riksdagen</Recipient>
    <SenderText/>
    <DocNumber/>
    <Doclanguage>1053</Doclanguage>
    <Appendix/>
    <LogotypeName>RK_LOGO_SV_BW.emf</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2E65-3C74-4379-9263-D6B7BDC4EEDF}"/>
</file>

<file path=customXml/itemProps2.xml><?xml version="1.0" encoding="utf-8"?>
<ds:datastoreItem xmlns:ds="http://schemas.openxmlformats.org/officeDocument/2006/customXml" ds:itemID="{C3589D08-3F09-42F3-A13B-A70232BFC350}"/>
</file>

<file path=customXml/itemProps3.xml><?xml version="1.0" encoding="utf-8"?>
<ds:datastoreItem xmlns:ds="http://schemas.openxmlformats.org/officeDocument/2006/customXml" ds:itemID="{96C71E47-433A-4704-975E-BCFFCD806235}"/>
</file>

<file path=customXml/itemProps4.xml><?xml version="1.0" encoding="utf-8"?>
<ds:datastoreItem xmlns:ds="http://schemas.openxmlformats.org/officeDocument/2006/customXml" ds:itemID="{C3589D08-3F09-42F3-A13B-A70232BFC350}">
  <ds:schemaRefs>
    <ds:schemaRef ds:uri="http://lp/documentinfo/RK"/>
  </ds:schemaRefs>
</ds:datastoreItem>
</file>

<file path=customXml/itemProps5.xml><?xml version="1.0" encoding="utf-8"?>
<ds:datastoreItem xmlns:ds="http://schemas.openxmlformats.org/officeDocument/2006/customXml" ds:itemID="{A9DD7C81-4540-4831-9B5B-2E52AAD93C13}">
  <ds:schemaRefs>
    <ds:schemaRef ds:uri="http://schemas.microsoft.com/sharepoint/v3/contenttype/forms/url"/>
  </ds:schemaRefs>
</ds:datastoreItem>
</file>

<file path=customXml/itemProps6.xml><?xml version="1.0" encoding="utf-8"?>
<ds:datastoreItem xmlns:ds="http://schemas.openxmlformats.org/officeDocument/2006/customXml" ds:itemID="{2DD6BFFF-AC37-46D5-91FC-33DD765D7EC5}">
  <ds:schemaRefs>
    <ds:schemaRef ds:uri="http://schemas.microsoft.com/sharepoint/v3/contenttype/forms"/>
  </ds:schemaRefs>
</ds:datastoreItem>
</file>

<file path=customXml/itemProps7.xml><?xml version="1.0" encoding="utf-8"?>
<ds:datastoreItem xmlns:ds="http://schemas.openxmlformats.org/officeDocument/2006/customXml" ds:itemID="{2DD6BFFF-AC37-46D5-91FC-33DD765D7EC5}"/>
</file>

<file path=customXml/itemProps8.xml><?xml version="1.0" encoding="utf-8"?>
<ds:datastoreItem xmlns:ds="http://schemas.openxmlformats.org/officeDocument/2006/customXml" ds:itemID="{F7CCB648-2704-4619-A1DE-BE2270772164}"/>
</file>

<file path=docProps/app.xml><?xml version="1.0" encoding="utf-8"?>
<Properties xmlns="http://schemas.openxmlformats.org/officeDocument/2006/extended-properties" xmlns:vt="http://schemas.openxmlformats.org/officeDocument/2006/docPropsVTypes">
  <Template>RK Basmall.dotx</Template>
  <TotalTime>0</TotalTime>
  <Pages>1</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Kristiansson-Torp</dc:creator>
  <cp:keywords/>
  <dc:description/>
  <cp:lastModifiedBy>Helena Kristiansson-Torp</cp:lastModifiedBy>
  <cp:revision>9</cp:revision>
  <cp:lastPrinted>2018-06-18T06:41:00Z</cp:lastPrinted>
  <dcterms:created xsi:type="dcterms:W3CDTF">2018-06-14T14:08:00Z</dcterms:created>
  <dcterms:modified xsi:type="dcterms:W3CDTF">2018-06-18T07:32:00Z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c13fb0ad-b8fb-483f-ba38-a068db86bbd6</vt:lpwstr>
  </property>
  <property fmtid="{D5CDD505-2E9C-101B-9397-08002B2CF9AE}" pid="6" name="Aktivitetskategori">
    <vt:lpwstr/>
  </property>
</Properties>
</file>