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FE1DF" w14:textId="48151786" w:rsidR="00304987" w:rsidRDefault="00304987" w:rsidP="009D27DD">
      <w:pPr>
        <w:pStyle w:val="Rubrik"/>
      </w:pPr>
      <w:bookmarkStart w:id="0" w:name="Start"/>
      <w:bookmarkEnd w:id="0"/>
      <w:r>
        <w:t xml:space="preserve">Svar på fråga 2019/20:312 av </w:t>
      </w:r>
      <w:r w:rsidRPr="00304987">
        <w:t>Thomas Morell</w:t>
      </w:r>
      <w:r>
        <w:t xml:space="preserve"> (SD)</w:t>
      </w:r>
      <w:r>
        <w:br/>
      </w:r>
      <w:r w:rsidRPr="00304987">
        <w:t>Yrkesförares oro för kriminaliteten vid rastplatser</w:t>
      </w:r>
    </w:p>
    <w:p w14:paraId="56C90C0A" w14:textId="563A298D" w:rsidR="00304987" w:rsidRDefault="00304987" w:rsidP="008040AC">
      <w:pPr>
        <w:rPr>
          <w:rFonts w:ascii="Garamond" w:eastAsiaTheme="minorEastAsia" w:hAnsi="Garamond"/>
        </w:rPr>
      </w:pPr>
      <w:r w:rsidRPr="008040AC">
        <w:rPr>
          <w:rFonts w:ascii="Garamond" w:eastAsiaTheme="minorEastAsia" w:hAnsi="Garamond"/>
        </w:rPr>
        <w:t xml:space="preserve">Thomas Morell har frågat mig om jag tänker ge polisen riktade resurser för att förstärka kontrollerna på våra vägar och därmed begränsa de kriminellas verksamhet. </w:t>
      </w:r>
    </w:p>
    <w:p w14:paraId="0EADDAB1" w14:textId="50ED9180" w:rsidR="007B6C80" w:rsidRDefault="008040AC" w:rsidP="008040AC">
      <w:pPr>
        <w:rPr>
          <w:rFonts w:ascii="Garamond" w:eastAsiaTheme="minorEastAsia" w:hAnsi="Garamond"/>
        </w:rPr>
      </w:pPr>
      <w:r w:rsidRPr="008040AC">
        <w:rPr>
          <w:rFonts w:ascii="Garamond" w:eastAsiaTheme="minorEastAsia" w:hAnsi="Garamond"/>
        </w:rPr>
        <w:t xml:space="preserve">Brottsligheten i Sverige medför många negativa konsekvenser för såväl enskilda som för samhället i stort och den behöver motverkas med samlad kraft. I detta arbete spelar Polismyndigheten en central roll och </w:t>
      </w:r>
      <w:r w:rsidR="00504C0A">
        <w:rPr>
          <w:rFonts w:ascii="Garamond" w:eastAsiaTheme="minorEastAsia" w:hAnsi="Garamond"/>
        </w:rPr>
        <w:t xml:space="preserve">myndigheten </w:t>
      </w:r>
      <w:r w:rsidRPr="008040AC">
        <w:rPr>
          <w:rFonts w:ascii="Garamond" w:eastAsiaTheme="minorEastAsia" w:hAnsi="Garamond"/>
        </w:rPr>
        <w:t xml:space="preserve">har vidtagit åtgärder i </w:t>
      </w:r>
      <w:r w:rsidR="00576174">
        <w:rPr>
          <w:rFonts w:ascii="Garamond" w:eastAsiaTheme="minorEastAsia" w:hAnsi="Garamond"/>
        </w:rPr>
        <w:t>öka tryggheten</w:t>
      </w:r>
      <w:r w:rsidR="00AC413C">
        <w:rPr>
          <w:rFonts w:ascii="Garamond" w:eastAsiaTheme="minorEastAsia" w:hAnsi="Garamond"/>
        </w:rPr>
        <w:t xml:space="preserve"> i hela samhället</w:t>
      </w:r>
      <w:r w:rsidRPr="008040AC">
        <w:rPr>
          <w:rFonts w:ascii="Garamond" w:eastAsiaTheme="minorEastAsia" w:hAnsi="Garamond"/>
        </w:rPr>
        <w:t xml:space="preserve">, </w:t>
      </w:r>
      <w:r w:rsidR="00AC413C">
        <w:rPr>
          <w:rFonts w:ascii="Garamond" w:eastAsiaTheme="minorEastAsia" w:hAnsi="Garamond"/>
        </w:rPr>
        <w:t>så också</w:t>
      </w:r>
      <w:r w:rsidRPr="008040AC">
        <w:rPr>
          <w:rFonts w:ascii="Garamond" w:eastAsiaTheme="minorEastAsia" w:hAnsi="Garamond"/>
        </w:rPr>
        <w:t xml:space="preserve"> på rastplatser. </w:t>
      </w:r>
      <w:r w:rsidR="009D27DD">
        <w:rPr>
          <w:rFonts w:ascii="Garamond" w:eastAsiaTheme="minorEastAsia" w:hAnsi="Garamond"/>
        </w:rPr>
        <w:t xml:space="preserve">En </w:t>
      </w:r>
      <w:r w:rsidR="009D27DD" w:rsidRPr="001F0AC1">
        <w:t xml:space="preserve">omfattande inventering av landets trafikkontrollplatser </w:t>
      </w:r>
      <w:r w:rsidR="009D27DD">
        <w:t>har gjorts av</w:t>
      </w:r>
      <w:r w:rsidR="009D27DD" w:rsidRPr="009D27DD">
        <w:rPr>
          <w:rFonts w:ascii="Garamond" w:eastAsiaTheme="minorEastAsia" w:hAnsi="Garamond"/>
        </w:rPr>
        <w:t xml:space="preserve"> </w:t>
      </w:r>
      <w:r w:rsidR="009D27DD">
        <w:rPr>
          <w:rFonts w:ascii="Garamond" w:eastAsiaTheme="minorEastAsia" w:hAnsi="Garamond"/>
        </w:rPr>
        <w:t xml:space="preserve">Polismyndigheten och Trafikverket. </w:t>
      </w:r>
      <w:r w:rsidR="009D27DD" w:rsidRPr="001F0AC1">
        <w:t>Detta har resulterat i att Trafikverket har påbörjat en upprustning av 20 prioriterade kontrollplatser</w:t>
      </w:r>
      <w:r w:rsidR="009D27DD">
        <w:t>.</w:t>
      </w:r>
    </w:p>
    <w:p w14:paraId="023D3986" w14:textId="7C1B0E07" w:rsidR="0041496E" w:rsidRDefault="008040AC" w:rsidP="0041496E">
      <w:pPr>
        <w:pStyle w:val="Brdtext"/>
      </w:pPr>
      <w:r>
        <w:rPr>
          <w:rFonts w:ascii="Garamond" w:eastAsiaTheme="minorEastAsia" w:hAnsi="Garamond"/>
        </w:rPr>
        <w:t xml:space="preserve">För att ytterligare förbättra förutsättningarna för Polismyndigheten att utföra sitt uppdrag är </w:t>
      </w:r>
      <w:r w:rsidRPr="008040AC">
        <w:rPr>
          <w:rFonts w:ascii="Garamond" w:eastAsiaTheme="minorEastAsia" w:hAnsi="Garamond"/>
        </w:rPr>
        <w:t>regeringen fast besluten om att genomföra den expansion av polisanställda som aviserats så att Polismyndigheten kan öka med 10</w:t>
      </w:r>
      <w:r w:rsidR="0041496E">
        <w:rPr>
          <w:rFonts w:ascii="Garamond" w:eastAsiaTheme="minorEastAsia" w:hAnsi="Garamond"/>
        </w:rPr>
        <w:t> </w:t>
      </w:r>
      <w:r w:rsidRPr="008040AC">
        <w:rPr>
          <w:rFonts w:ascii="Garamond" w:eastAsiaTheme="minorEastAsia" w:hAnsi="Garamond"/>
        </w:rPr>
        <w:t>000</w:t>
      </w:r>
      <w:r w:rsidR="0041496E">
        <w:rPr>
          <w:rFonts w:ascii="Garamond" w:eastAsiaTheme="minorEastAsia" w:hAnsi="Garamond"/>
        </w:rPr>
        <w:t> </w:t>
      </w:r>
      <w:r w:rsidRPr="008040AC">
        <w:rPr>
          <w:rFonts w:ascii="Garamond" w:eastAsiaTheme="minorEastAsia" w:hAnsi="Garamond"/>
        </w:rPr>
        <w:t>anställda till 2024.</w:t>
      </w:r>
      <w:r w:rsidR="00DC10B6">
        <w:rPr>
          <w:rFonts w:ascii="Garamond" w:eastAsiaTheme="minorEastAsia" w:hAnsi="Garamond"/>
        </w:rPr>
        <w:t xml:space="preserve"> </w:t>
      </w:r>
      <w:r w:rsidR="0041496E" w:rsidRPr="00DF4453">
        <w:t>I budgetpropositionen för 2020 föreslår regeringen att anslaget till myndigheten ökar med 2,4 miljarder kronor nästa år jämfört med 2019.</w:t>
      </w:r>
    </w:p>
    <w:p w14:paraId="6AF7740C" w14:textId="75BB9E59" w:rsidR="008040AC" w:rsidRPr="003C3478" w:rsidRDefault="008040AC" w:rsidP="008040AC">
      <w:pPr>
        <w:pStyle w:val="Brdtext"/>
      </w:pPr>
      <w:r w:rsidRPr="003C3478">
        <w:t>Det</w:t>
      </w:r>
      <w:r>
        <w:t>ta</w:t>
      </w:r>
      <w:r w:rsidRPr="003C3478">
        <w:t xml:space="preserve"> kommer </w:t>
      </w:r>
      <w:r>
        <w:t xml:space="preserve">att </w:t>
      </w:r>
      <w:r w:rsidRPr="003C3478">
        <w:t xml:space="preserve">ge myndigheten möjlighet att både höja förmågan och effektiviteten i </w:t>
      </w:r>
      <w:r>
        <w:t>verksamheten och därmed bidra till en ökad uppklaring av brott</w:t>
      </w:r>
      <w:r w:rsidRPr="003C3478">
        <w:t>. Resurstillskottet ger även förutsättningar för Polismyndigheten att utöka antalet områdespoliser som kan verka för</w:t>
      </w:r>
      <w:r>
        <w:t xml:space="preserve"> såväl</w:t>
      </w:r>
      <w:r w:rsidRPr="003C3478">
        <w:t xml:space="preserve"> ökad trygghet</w:t>
      </w:r>
      <w:r>
        <w:t xml:space="preserve"> i lokalsamhället</w:t>
      </w:r>
      <w:r w:rsidRPr="003C3478">
        <w:t xml:space="preserve"> </w:t>
      </w:r>
      <w:r>
        <w:t>som mer brottsförebyggande arbete</w:t>
      </w:r>
      <w:r w:rsidRPr="003C3478">
        <w:t xml:space="preserve">. </w:t>
      </w:r>
    </w:p>
    <w:p w14:paraId="322BD297" w14:textId="2F04959A" w:rsidR="008040AC" w:rsidRDefault="008040AC" w:rsidP="008040AC">
      <w:pPr>
        <w:pStyle w:val="Brdtext"/>
      </w:pPr>
      <w:r w:rsidRPr="003C3478">
        <w:rPr>
          <w:rFonts w:eastAsiaTheme="minorEastAsia"/>
        </w:rPr>
        <w:lastRenderedPageBreak/>
        <w:t>Med utgångspunkt i den lokala problembilden är d</w:t>
      </w:r>
      <w:r w:rsidRPr="003C3478">
        <w:rPr>
          <w:lang w:eastAsia="sv-SE"/>
        </w:rPr>
        <w:t xml:space="preserve">et Polismyndigheten som </w:t>
      </w:r>
      <w:r w:rsidRPr="003C3478">
        <w:t>avgör hur resurserna ska fördelas</w:t>
      </w:r>
      <w:r w:rsidRPr="003C3478">
        <w:rPr>
          <w:b/>
        </w:rPr>
        <w:t xml:space="preserve"> </w:t>
      </w:r>
      <w:r w:rsidRPr="003C3478">
        <w:t>internt inom organisationen och vilka åtgärder som behöver vidtas för att fullgöra de arbetsuppgifter och mål som myndigheten har.</w:t>
      </w:r>
    </w:p>
    <w:p w14:paraId="2544F7A1" w14:textId="373520BB" w:rsidR="005B643F" w:rsidRPr="005B643F" w:rsidRDefault="005B643F" w:rsidP="005B643F">
      <w:pPr>
        <w:rPr>
          <w:rFonts w:ascii="Garamond" w:eastAsiaTheme="minorEastAsia" w:hAnsi="Garamond"/>
        </w:rPr>
      </w:pPr>
      <w:r w:rsidRPr="005B643F">
        <w:rPr>
          <w:rFonts w:ascii="Garamond" w:eastAsiaTheme="minorEastAsia" w:hAnsi="Garamond"/>
        </w:rPr>
        <w:t>I riksdagens beslut om statsbudgeten för 2017 tillfördes Polismyndigheten medel för att bland annat förbättra insatserna gällande kontroller av cabotagetransporter och flygande inspektioner av nyttofordon. Regeringen har i regleringsbrevet till Polismyndigheten gett myndigheten i uppdrag att i varje årsredovisning till och med 2020 följa upp de åtgärder som vidtas i dessa avseenden. I kravet på återrapportering ingår att föra ett resonemang kring vilka effekter åtgärderna bedöms ha lett till.</w:t>
      </w:r>
    </w:p>
    <w:p w14:paraId="7CD631DF" w14:textId="08686B87" w:rsidR="00576174" w:rsidRPr="008040AC" w:rsidRDefault="0005645F" w:rsidP="00576174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Regeringen har också gett Trafikverket i uppdrag att införa så kallade alkobommar i vissa hamnar och föreslå mobila lösningar som kan användas vid lämpliga platser i trafikmiljön, som </w:t>
      </w:r>
      <w:r>
        <w:t xml:space="preserve">komplement till Polismyndighetens alkoholutandningsprov. </w:t>
      </w:r>
      <w:r w:rsidR="005B643F">
        <w:t xml:space="preserve">Regeringen har beslutat att ge en särskild utredare i uppdrag att se över hur kontrollverksamheten av yrkestrafik på väg bedrivs och lämna förslag på förbättrande åtgärder. </w:t>
      </w:r>
      <w:r w:rsidR="00013C41">
        <w:rPr>
          <w:rFonts w:ascii="Garamond" w:eastAsiaTheme="minorEastAsia" w:hAnsi="Garamond"/>
        </w:rPr>
        <w:t>Vidare gav r</w:t>
      </w:r>
      <w:r w:rsidR="00576174" w:rsidRPr="00AA125E">
        <w:rPr>
          <w:rFonts w:ascii="Garamond" w:eastAsiaTheme="minorEastAsia" w:hAnsi="Garamond"/>
        </w:rPr>
        <w:t xml:space="preserve">egeringen </w:t>
      </w:r>
      <w:r w:rsidR="00576174">
        <w:rPr>
          <w:rFonts w:ascii="Garamond" w:eastAsiaTheme="minorEastAsia" w:hAnsi="Garamond"/>
        </w:rPr>
        <w:t xml:space="preserve">2018 </w:t>
      </w:r>
      <w:r w:rsidR="00576174" w:rsidRPr="00AA125E">
        <w:rPr>
          <w:rFonts w:ascii="Garamond" w:eastAsiaTheme="minorEastAsia" w:hAnsi="Garamond"/>
        </w:rPr>
        <w:t xml:space="preserve">Trafikverket </w:t>
      </w:r>
      <w:r w:rsidR="00576174">
        <w:rPr>
          <w:rFonts w:ascii="Garamond" w:eastAsiaTheme="minorEastAsia" w:hAnsi="Garamond"/>
        </w:rPr>
        <w:t xml:space="preserve">i uppdrag </w:t>
      </w:r>
      <w:r w:rsidR="00576174" w:rsidRPr="00576174">
        <w:rPr>
          <w:rFonts w:ascii="Garamond" w:eastAsiaTheme="minorEastAsia" w:hAnsi="Garamond"/>
        </w:rPr>
        <w:t xml:space="preserve">att se över vilka åtgärder som behövs för att underlätta utbyggnaden av säkra uppställningsplatser </w:t>
      </w:r>
      <w:r w:rsidR="00AC413C">
        <w:rPr>
          <w:rFonts w:ascii="Garamond" w:eastAsiaTheme="minorEastAsia" w:hAnsi="Garamond"/>
        </w:rPr>
        <w:t>för</w:t>
      </w:r>
      <w:r w:rsidR="00AC413C" w:rsidRPr="00AA125E">
        <w:rPr>
          <w:rFonts w:ascii="Garamond" w:eastAsiaTheme="minorEastAsia" w:hAnsi="Garamond"/>
        </w:rPr>
        <w:t xml:space="preserve"> </w:t>
      </w:r>
      <w:r w:rsidR="00576174" w:rsidRPr="00AA125E">
        <w:rPr>
          <w:rFonts w:ascii="Garamond" w:eastAsiaTheme="minorEastAsia" w:hAnsi="Garamond"/>
        </w:rPr>
        <w:t>yrkestrafiken längs större vägar</w:t>
      </w:r>
      <w:r w:rsidR="00576174">
        <w:rPr>
          <w:rFonts w:ascii="Garamond" w:eastAsiaTheme="minorEastAsia" w:hAnsi="Garamond"/>
        </w:rPr>
        <w:t xml:space="preserve">. </w:t>
      </w:r>
      <w:r w:rsidR="00576174" w:rsidRPr="00576174">
        <w:rPr>
          <w:rFonts w:ascii="Garamond" w:eastAsiaTheme="minorEastAsia" w:hAnsi="Garamond"/>
        </w:rPr>
        <w:t>Det är en del av regeringens arbete med att skapa ordning och reda på vägar</w:t>
      </w:r>
      <w:bookmarkStart w:id="1" w:name="_GoBack"/>
      <w:bookmarkEnd w:id="1"/>
      <w:r w:rsidR="00576174" w:rsidRPr="00576174">
        <w:rPr>
          <w:rFonts w:ascii="Garamond" w:eastAsiaTheme="minorEastAsia" w:hAnsi="Garamond"/>
        </w:rPr>
        <w:t>na.</w:t>
      </w:r>
      <w:r w:rsidR="00F54408">
        <w:rPr>
          <w:rFonts w:ascii="Garamond" w:eastAsiaTheme="minorEastAsia" w:hAnsi="Garamond"/>
        </w:rPr>
        <w:t xml:space="preserve"> </w:t>
      </w:r>
    </w:p>
    <w:p w14:paraId="1913342C" w14:textId="0681A54B" w:rsidR="00304987" w:rsidRPr="008040AC" w:rsidRDefault="008040AC" w:rsidP="008040AC">
      <w:pPr>
        <w:rPr>
          <w:rFonts w:ascii="Garamond" w:eastAsiaTheme="minorEastAsia" w:hAnsi="Garamond"/>
        </w:rPr>
      </w:pPr>
      <w:r w:rsidRPr="008040AC">
        <w:rPr>
          <w:rFonts w:ascii="Garamond" w:eastAsiaTheme="minorEastAsia" w:hAnsi="Garamond"/>
        </w:rPr>
        <w:t>Mot denna bakgrund ser jag inga skäl att vidta några ytterligare åtgärder i dagsläget men jag kommer att fortsätta följa polisens arbete för att kunna agera vid behov.</w:t>
      </w:r>
    </w:p>
    <w:p w14:paraId="10C53083" w14:textId="77777777" w:rsidR="00304987" w:rsidRDefault="00304987" w:rsidP="00304987">
      <w:pPr>
        <w:autoSpaceDE w:val="0"/>
        <w:autoSpaceDN w:val="0"/>
        <w:adjustRightInd w:val="0"/>
        <w:spacing w:after="0" w:line="240" w:lineRule="auto"/>
      </w:pPr>
    </w:p>
    <w:p w14:paraId="77E2D1BA" w14:textId="6AE4BDC4" w:rsidR="00304987" w:rsidRPr="00DE6CD3" w:rsidRDefault="00304987" w:rsidP="009D27DD">
      <w:pPr>
        <w:pStyle w:val="Brdtext"/>
        <w:rPr>
          <w:lang w:val="de-DE"/>
        </w:rPr>
      </w:pPr>
      <w:r w:rsidRPr="00DE6CD3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AC6BE11992D7453E91274875A65F414C"/>
          </w:placeholder>
          <w:dataBinding w:prefixMappings="xmlns:ns0='http://lp/documentinfo/RK' " w:xpath="/ns0:DocumentInfo[1]/ns0:BaseInfo[1]/ns0:HeaderDate[1]" w:storeItemID="{8B80D2BA-90AF-4224-977A-7BC29788C9E6}"/>
          <w:date w:fullDate="2019-11-1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FA1924" w:rsidRPr="00DE6CD3">
            <w:rPr>
              <w:lang w:val="de-DE"/>
            </w:rPr>
            <w:t>13</w:t>
          </w:r>
          <w:r w:rsidR="00FA1924" w:rsidRPr="00DE6CD3">
            <w:rPr>
              <w:lang w:val="de-DE"/>
            </w:rPr>
            <w:t xml:space="preserve"> november 2019</w:t>
          </w:r>
        </w:sdtContent>
      </w:sdt>
    </w:p>
    <w:p w14:paraId="5394B8FE" w14:textId="77777777" w:rsidR="00304987" w:rsidRPr="00DE6CD3" w:rsidRDefault="00304987" w:rsidP="009D27DD">
      <w:pPr>
        <w:pStyle w:val="Brdtextutanavstnd"/>
        <w:rPr>
          <w:lang w:val="de-DE"/>
        </w:rPr>
      </w:pPr>
    </w:p>
    <w:p w14:paraId="0B89BBD2" w14:textId="77777777" w:rsidR="00304987" w:rsidRPr="00DE6CD3" w:rsidRDefault="00304987" w:rsidP="009D27DD">
      <w:pPr>
        <w:pStyle w:val="Brdtextutanavstnd"/>
        <w:rPr>
          <w:lang w:val="de-DE"/>
        </w:rPr>
      </w:pPr>
    </w:p>
    <w:p w14:paraId="3DF72F12" w14:textId="77777777" w:rsidR="00304987" w:rsidRPr="00DE6CD3" w:rsidRDefault="00304987" w:rsidP="009D27DD">
      <w:pPr>
        <w:pStyle w:val="Brdtextutanavstnd"/>
        <w:rPr>
          <w:lang w:val="de-DE"/>
        </w:rPr>
      </w:pPr>
    </w:p>
    <w:p w14:paraId="4ED59FD4" w14:textId="46FA58C3" w:rsidR="00304987" w:rsidRPr="00DE6CD3" w:rsidRDefault="00304987" w:rsidP="009D27DD">
      <w:pPr>
        <w:pStyle w:val="Brdtext"/>
        <w:rPr>
          <w:lang w:val="de-DE"/>
        </w:rPr>
      </w:pPr>
      <w:r w:rsidRPr="00DE6CD3">
        <w:rPr>
          <w:lang w:val="de-DE"/>
        </w:rPr>
        <w:t>Mikael Damberg</w:t>
      </w:r>
    </w:p>
    <w:p w14:paraId="74615D22" w14:textId="77777777" w:rsidR="00304987" w:rsidRPr="00DE6CD3" w:rsidRDefault="00304987" w:rsidP="009D27DD">
      <w:pPr>
        <w:pStyle w:val="Brdtext"/>
        <w:rPr>
          <w:lang w:val="de-DE"/>
        </w:rPr>
      </w:pPr>
    </w:p>
    <w:p w14:paraId="563EC860" w14:textId="77777777" w:rsidR="00304987" w:rsidRPr="00DE6CD3" w:rsidRDefault="00304987" w:rsidP="00E96532">
      <w:pPr>
        <w:pStyle w:val="Brdtext"/>
        <w:rPr>
          <w:lang w:val="de-DE"/>
        </w:rPr>
      </w:pPr>
    </w:p>
    <w:sectPr w:rsidR="00304987" w:rsidRPr="00DE6CD3" w:rsidSect="00304987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A6D66" w14:textId="77777777" w:rsidR="00932182" w:rsidRDefault="00932182" w:rsidP="00A87A54">
      <w:pPr>
        <w:spacing w:after="0" w:line="240" w:lineRule="auto"/>
      </w:pPr>
      <w:r>
        <w:separator/>
      </w:r>
    </w:p>
  </w:endnote>
  <w:endnote w:type="continuationSeparator" w:id="0">
    <w:p w14:paraId="60097E9C" w14:textId="77777777" w:rsidR="00932182" w:rsidRDefault="00932182" w:rsidP="00A87A54">
      <w:pPr>
        <w:spacing w:after="0" w:line="240" w:lineRule="auto"/>
      </w:pPr>
      <w:r>
        <w:continuationSeparator/>
      </w:r>
    </w:p>
  </w:endnote>
  <w:endnote w:type="continuationNotice" w:id="1">
    <w:p w14:paraId="3E475D6C" w14:textId="77777777" w:rsidR="00D60ADC" w:rsidRDefault="00D60A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932182" w:rsidRPr="00347E11" w14:paraId="5177DCFA" w14:textId="77777777" w:rsidTr="009D27DD">
      <w:trPr>
        <w:trHeight w:val="227"/>
        <w:jc w:val="right"/>
      </w:trPr>
      <w:tc>
        <w:tcPr>
          <w:tcW w:w="708" w:type="dxa"/>
          <w:vAlign w:val="bottom"/>
        </w:tcPr>
        <w:p w14:paraId="2B8CBE93" w14:textId="77777777" w:rsidR="00932182" w:rsidRPr="00B62610" w:rsidRDefault="00932182" w:rsidP="00304987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0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932182" w:rsidRPr="00347E11" w14:paraId="0C453789" w14:textId="77777777" w:rsidTr="009D27DD">
      <w:trPr>
        <w:trHeight w:val="850"/>
        <w:jc w:val="right"/>
      </w:trPr>
      <w:tc>
        <w:tcPr>
          <w:tcW w:w="708" w:type="dxa"/>
          <w:vAlign w:val="bottom"/>
        </w:tcPr>
        <w:p w14:paraId="7E6538E9" w14:textId="77777777" w:rsidR="00932182" w:rsidRPr="00347E11" w:rsidRDefault="00932182" w:rsidP="00304987">
          <w:pPr>
            <w:pStyle w:val="Sidfot"/>
            <w:spacing w:line="276" w:lineRule="auto"/>
            <w:jc w:val="right"/>
          </w:pPr>
        </w:p>
      </w:tc>
    </w:tr>
  </w:tbl>
  <w:p w14:paraId="56704408" w14:textId="77777777" w:rsidR="00932182" w:rsidRPr="005606BC" w:rsidRDefault="00932182" w:rsidP="00304987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932182" w:rsidRPr="00347E11" w14:paraId="7302326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6D8B770" w14:textId="77777777" w:rsidR="00932182" w:rsidRPr="00347E11" w:rsidRDefault="00932182" w:rsidP="00347E11">
          <w:pPr>
            <w:pStyle w:val="Sidfot"/>
            <w:rPr>
              <w:sz w:val="8"/>
            </w:rPr>
          </w:pPr>
        </w:p>
      </w:tc>
    </w:tr>
    <w:tr w:rsidR="00932182" w:rsidRPr="00EE3C0F" w14:paraId="2B73F601" w14:textId="77777777" w:rsidTr="00C26068">
      <w:trPr>
        <w:trHeight w:val="227"/>
      </w:trPr>
      <w:tc>
        <w:tcPr>
          <w:tcW w:w="4074" w:type="dxa"/>
        </w:tcPr>
        <w:p w14:paraId="3655A8B6" w14:textId="77777777" w:rsidR="00932182" w:rsidRPr="00F53AEA" w:rsidRDefault="00932182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F36269C" w14:textId="77777777" w:rsidR="00932182" w:rsidRPr="00F53AEA" w:rsidRDefault="00932182" w:rsidP="00F53AEA">
          <w:pPr>
            <w:pStyle w:val="Sidfot"/>
            <w:spacing w:line="276" w:lineRule="auto"/>
          </w:pPr>
        </w:p>
      </w:tc>
    </w:tr>
  </w:tbl>
  <w:p w14:paraId="1AB15B35" w14:textId="77777777" w:rsidR="00932182" w:rsidRPr="00EE3C0F" w:rsidRDefault="00932182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97693" w14:textId="77777777" w:rsidR="00932182" w:rsidRDefault="00932182" w:rsidP="00A87A54">
      <w:pPr>
        <w:spacing w:after="0" w:line="240" w:lineRule="auto"/>
      </w:pPr>
      <w:r>
        <w:separator/>
      </w:r>
    </w:p>
  </w:footnote>
  <w:footnote w:type="continuationSeparator" w:id="0">
    <w:p w14:paraId="37348EA9" w14:textId="77777777" w:rsidR="00932182" w:rsidRDefault="00932182" w:rsidP="00A87A54">
      <w:pPr>
        <w:spacing w:after="0" w:line="240" w:lineRule="auto"/>
      </w:pPr>
      <w:r>
        <w:continuationSeparator/>
      </w:r>
    </w:p>
  </w:footnote>
  <w:footnote w:type="continuationNotice" w:id="1">
    <w:p w14:paraId="47AE6170" w14:textId="77777777" w:rsidR="00D60ADC" w:rsidRDefault="00D60A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32182" w14:paraId="32669F1E" w14:textId="77777777" w:rsidTr="00C93EBA">
      <w:trPr>
        <w:trHeight w:val="227"/>
      </w:trPr>
      <w:tc>
        <w:tcPr>
          <w:tcW w:w="5534" w:type="dxa"/>
        </w:tcPr>
        <w:p w14:paraId="0298C33A" w14:textId="77777777" w:rsidR="00932182" w:rsidRPr="007D73AB" w:rsidRDefault="00932182">
          <w:pPr>
            <w:pStyle w:val="Sidhuvud"/>
          </w:pPr>
        </w:p>
      </w:tc>
      <w:tc>
        <w:tcPr>
          <w:tcW w:w="3170" w:type="dxa"/>
          <w:vAlign w:val="bottom"/>
        </w:tcPr>
        <w:p w14:paraId="39862824" w14:textId="77777777" w:rsidR="00932182" w:rsidRPr="007D73AB" w:rsidRDefault="00932182" w:rsidP="00340DE0">
          <w:pPr>
            <w:pStyle w:val="Sidhuvud"/>
          </w:pPr>
        </w:p>
      </w:tc>
      <w:tc>
        <w:tcPr>
          <w:tcW w:w="1134" w:type="dxa"/>
        </w:tcPr>
        <w:p w14:paraId="6ABEBD07" w14:textId="77777777" w:rsidR="00932182" w:rsidRDefault="00932182" w:rsidP="009D27DD">
          <w:pPr>
            <w:pStyle w:val="Sidhuvud"/>
          </w:pPr>
        </w:p>
      </w:tc>
    </w:tr>
    <w:tr w:rsidR="00932182" w14:paraId="7917E102" w14:textId="77777777" w:rsidTr="00C93EBA">
      <w:trPr>
        <w:trHeight w:val="1928"/>
      </w:trPr>
      <w:tc>
        <w:tcPr>
          <w:tcW w:w="5534" w:type="dxa"/>
        </w:tcPr>
        <w:p w14:paraId="25F3191E" w14:textId="77777777" w:rsidR="00932182" w:rsidRPr="00340DE0" w:rsidRDefault="0093218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E2C2A80" wp14:editId="7F677C6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C926318" w14:textId="77777777" w:rsidR="00932182" w:rsidRDefault="00932182" w:rsidP="00EE3C0F">
          <w:pPr>
            <w:pStyle w:val="Sidhuvud"/>
          </w:pPr>
        </w:p>
        <w:p w14:paraId="46F07758" w14:textId="77777777" w:rsidR="00932182" w:rsidRDefault="00932182" w:rsidP="00EE3C0F">
          <w:pPr>
            <w:pStyle w:val="Sidhuvud"/>
          </w:pPr>
        </w:p>
        <w:p w14:paraId="121F4CE7" w14:textId="77777777" w:rsidR="00932182" w:rsidRDefault="0093218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223F91A62C34BE9B22499FB9A0BB56E"/>
            </w:placeholder>
            <w:dataBinding w:prefixMappings="xmlns:ns0='http://lp/documentinfo/RK' " w:xpath="/ns0:DocumentInfo[1]/ns0:BaseInfo[1]/ns0:Dnr[1]" w:storeItemID="{8B80D2BA-90AF-4224-977A-7BC29788C9E6}"/>
            <w:text/>
          </w:sdtPr>
          <w:sdtEndPr/>
          <w:sdtContent>
            <w:p w14:paraId="55D5FCE7" w14:textId="6453448C" w:rsidR="00932182" w:rsidRDefault="00932182" w:rsidP="00EE3C0F">
              <w:pPr>
                <w:pStyle w:val="Sidhuvud"/>
              </w:pPr>
              <w:r>
                <w:t>Ju2019/03603/POL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8ECEE9E7A804EB3A4A8EC692FBDE5AB"/>
            </w:placeholder>
            <w:showingPlcHdr/>
            <w:dataBinding w:prefixMappings="xmlns:ns0='http://lp/documentinfo/RK' " w:xpath="/ns0:DocumentInfo[1]/ns0:BaseInfo[1]/ns0:DocNumber[1]" w:storeItemID="{8B80D2BA-90AF-4224-977A-7BC29788C9E6}"/>
            <w:text/>
          </w:sdtPr>
          <w:sdtEndPr/>
          <w:sdtContent>
            <w:p w14:paraId="0D541299" w14:textId="77777777" w:rsidR="00932182" w:rsidRDefault="0093218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D5A218A" w14:textId="77777777" w:rsidR="00932182" w:rsidRDefault="00932182" w:rsidP="00EE3C0F">
          <w:pPr>
            <w:pStyle w:val="Sidhuvud"/>
          </w:pPr>
        </w:p>
      </w:tc>
      <w:tc>
        <w:tcPr>
          <w:tcW w:w="1134" w:type="dxa"/>
        </w:tcPr>
        <w:p w14:paraId="35C5A08C" w14:textId="77777777" w:rsidR="00932182" w:rsidRDefault="00932182" w:rsidP="0094502D">
          <w:pPr>
            <w:pStyle w:val="Sidhuvud"/>
          </w:pPr>
        </w:p>
        <w:p w14:paraId="79ACE69C" w14:textId="77777777" w:rsidR="00932182" w:rsidRPr="0094502D" w:rsidRDefault="00932182" w:rsidP="00EC71A6">
          <w:pPr>
            <w:pStyle w:val="Sidhuvud"/>
          </w:pPr>
        </w:p>
      </w:tc>
    </w:tr>
    <w:tr w:rsidR="00932182" w14:paraId="06DDFF6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0BB0B79E6EC4DDA8AD63605D2A85F0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4201120" w14:textId="77777777" w:rsidR="00932182" w:rsidRPr="00304987" w:rsidRDefault="00932182" w:rsidP="00340DE0">
              <w:pPr>
                <w:pStyle w:val="Sidhuvud"/>
                <w:rPr>
                  <w:b/>
                </w:rPr>
              </w:pPr>
              <w:r w:rsidRPr="00304987">
                <w:rPr>
                  <w:b/>
                </w:rPr>
                <w:t>Justitiedepartementet</w:t>
              </w:r>
            </w:p>
            <w:p w14:paraId="7D3DB4CA" w14:textId="77777777" w:rsidR="00932182" w:rsidRPr="00340DE0" w:rsidRDefault="00932182" w:rsidP="00340DE0">
              <w:pPr>
                <w:pStyle w:val="Sidhuvud"/>
              </w:pPr>
              <w:r w:rsidRPr="00304987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EA253BCBB90451D88D2C5DFA8A34079"/>
          </w:placeholder>
          <w:dataBinding w:prefixMappings="xmlns:ns0='http://lp/documentinfo/RK' " w:xpath="/ns0:DocumentInfo[1]/ns0:BaseInfo[1]/ns0:Recipient[1]" w:storeItemID="{8B80D2BA-90AF-4224-977A-7BC29788C9E6}"/>
          <w:text w:multiLine="1"/>
        </w:sdtPr>
        <w:sdtEndPr/>
        <w:sdtContent>
          <w:tc>
            <w:tcPr>
              <w:tcW w:w="3170" w:type="dxa"/>
            </w:tcPr>
            <w:p w14:paraId="434DA41E" w14:textId="77777777" w:rsidR="00932182" w:rsidRDefault="0093218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49DDAC2" w14:textId="77777777" w:rsidR="00932182" w:rsidRDefault="00932182" w:rsidP="003E6020">
          <w:pPr>
            <w:pStyle w:val="Sidhuvud"/>
          </w:pPr>
        </w:p>
      </w:tc>
    </w:tr>
  </w:tbl>
  <w:p w14:paraId="0D9AB083" w14:textId="77777777" w:rsidR="00932182" w:rsidRDefault="0093218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87"/>
    <w:rsid w:val="00000290"/>
    <w:rsid w:val="00004D5C"/>
    <w:rsid w:val="00005F68"/>
    <w:rsid w:val="00006CA7"/>
    <w:rsid w:val="00012B00"/>
    <w:rsid w:val="00013C41"/>
    <w:rsid w:val="00014EF6"/>
    <w:rsid w:val="00017197"/>
    <w:rsid w:val="0001725B"/>
    <w:rsid w:val="000203B0"/>
    <w:rsid w:val="00025992"/>
    <w:rsid w:val="00026711"/>
    <w:rsid w:val="00033172"/>
    <w:rsid w:val="0003679E"/>
    <w:rsid w:val="00041EDC"/>
    <w:rsid w:val="0004352E"/>
    <w:rsid w:val="00046D4C"/>
    <w:rsid w:val="00053CAA"/>
    <w:rsid w:val="0005645F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0466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4079E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29CD"/>
    <w:rsid w:val="00304987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496E"/>
    <w:rsid w:val="00415163"/>
    <w:rsid w:val="004157BE"/>
    <w:rsid w:val="00417184"/>
    <w:rsid w:val="0042068E"/>
    <w:rsid w:val="00422030"/>
    <w:rsid w:val="00422A7F"/>
    <w:rsid w:val="00431A7B"/>
    <w:rsid w:val="0043623F"/>
    <w:rsid w:val="00441D70"/>
    <w:rsid w:val="004425C2"/>
    <w:rsid w:val="00445604"/>
    <w:rsid w:val="00455138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4C0A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76174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B643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17B57"/>
    <w:rsid w:val="006208E5"/>
    <w:rsid w:val="006273E4"/>
    <w:rsid w:val="00627DC6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6C80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0AC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218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27D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3BF8"/>
    <w:rsid w:val="00AA125E"/>
    <w:rsid w:val="00AA1809"/>
    <w:rsid w:val="00AB5033"/>
    <w:rsid w:val="00AB5519"/>
    <w:rsid w:val="00AB6313"/>
    <w:rsid w:val="00AB71DD"/>
    <w:rsid w:val="00AC15C5"/>
    <w:rsid w:val="00AC413C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447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3327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ADC"/>
    <w:rsid w:val="00D60F51"/>
    <w:rsid w:val="00D6730A"/>
    <w:rsid w:val="00D674A6"/>
    <w:rsid w:val="00D7277E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B6"/>
    <w:rsid w:val="00DC10F6"/>
    <w:rsid w:val="00DC3E45"/>
    <w:rsid w:val="00DC4598"/>
    <w:rsid w:val="00DD0722"/>
    <w:rsid w:val="00DD212F"/>
    <w:rsid w:val="00DE6CD3"/>
    <w:rsid w:val="00DF4453"/>
    <w:rsid w:val="00DF5BFB"/>
    <w:rsid w:val="00DF5CD6"/>
    <w:rsid w:val="00DF7065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4408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1924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D53745"/>
  <w15:docId w15:val="{E0506DF5-319C-47E2-93ED-70C35565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304987"/>
  </w:style>
  <w:style w:type="paragraph" w:styleId="Rubrik1">
    <w:name w:val="heading 1"/>
    <w:basedOn w:val="Brdtext"/>
    <w:next w:val="Brdtext"/>
    <w:link w:val="Rubrik1Char"/>
    <w:uiPriority w:val="1"/>
    <w:qFormat/>
    <w:rsid w:val="00304987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304987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304987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304987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304987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049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3049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3049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3049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304987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304987"/>
  </w:style>
  <w:style w:type="paragraph" w:styleId="Brdtextmedindrag">
    <w:name w:val="Body Text Indent"/>
    <w:basedOn w:val="Normal"/>
    <w:link w:val="BrdtextmedindragChar"/>
    <w:qFormat/>
    <w:rsid w:val="00304987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304987"/>
  </w:style>
  <w:style w:type="character" w:customStyle="1" w:styleId="Rubrik1Char">
    <w:name w:val="Rubrik 1 Char"/>
    <w:basedOn w:val="Standardstycketeckensnitt"/>
    <w:link w:val="Rubrik1"/>
    <w:uiPriority w:val="1"/>
    <w:rsid w:val="00304987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30498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30498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304987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304987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304987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304987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304987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304987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304987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304987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304987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304987"/>
  </w:style>
  <w:style w:type="paragraph" w:styleId="Beskrivning">
    <w:name w:val="caption"/>
    <w:basedOn w:val="Bildtext"/>
    <w:next w:val="Normal"/>
    <w:uiPriority w:val="35"/>
    <w:semiHidden/>
    <w:qFormat/>
    <w:rsid w:val="00304987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304987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304987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304987"/>
  </w:style>
  <w:style w:type="paragraph" w:styleId="Sidhuvud">
    <w:name w:val="header"/>
    <w:basedOn w:val="Normal"/>
    <w:link w:val="SidhuvudChar"/>
    <w:uiPriority w:val="99"/>
    <w:rsid w:val="00304987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304987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304987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304987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304987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304987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304987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304987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304987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304987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30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304987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04987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04987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304987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304987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304987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304987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304987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304987"/>
    <w:pPr>
      <w:numPr>
        <w:numId w:val="34"/>
      </w:numPr>
    </w:pPr>
  </w:style>
  <w:style w:type="numbering" w:customStyle="1" w:styleId="RKPunktlista">
    <w:name w:val="RK Punktlista"/>
    <w:uiPriority w:val="99"/>
    <w:rsid w:val="00304987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304987"/>
    <w:pPr>
      <w:numPr>
        <w:ilvl w:val="1"/>
      </w:numPr>
    </w:pPr>
  </w:style>
  <w:style w:type="numbering" w:customStyle="1" w:styleId="Strecklistan">
    <w:name w:val="Strecklistan"/>
    <w:uiPriority w:val="99"/>
    <w:rsid w:val="00304987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304987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304987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304987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304987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3049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304987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304987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30498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304987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304987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304987"/>
  </w:style>
  <w:style w:type="character" w:styleId="AnvndHyperlnk">
    <w:name w:val="FollowedHyperlink"/>
    <w:basedOn w:val="Standardstycketeckensnitt"/>
    <w:uiPriority w:val="99"/>
    <w:semiHidden/>
    <w:unhideWhenUsed/>
    <w:rsid w:val="00304987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304987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04987"/>
  </w:style>
  <w:style w:type="paragraph" w:styleId="Avsndaradress-brev">
    <w:name w:val="envelope return"/>
    <w:basedOn w:val="Normal"/>
    <w:uiPriority w:val="99"/>
    <w:semiHidden/>
    <w:unhideWhenUsed/>
    <w:rsid w:val="0030498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4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4987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304987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304987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30498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304987"/>
  </w:style>
  <w:style w:type="paragraph" w:styleId="Brdtext3">
    <w:name w:val="Body Text 3"/>
    <w:basedOn w:val="Normal"/>
    <w:link w:val="Brdtext3Char"/>
    <w:uiPriority w:val="99"/>
    <w:semiHidden/>
    <w:unhideWhenUsed/>
    <w:rsid w:val="00304987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04987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304987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304987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304987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304987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304987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304987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04987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04987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30498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04987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304987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3049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304987"/>
  </w:style>
  <w:style w:type="character" w:customStyle="1" w:styleId="DatumChar">
    <w:name w:val="Datum Char"/>
    <w:basedOn w:val="Standardstycketeckensnitt"/>
    <w:link w:val="Datum"/>
    <w:uiPriority w:val="99"/>
    <w:semiHidden/>
    <w:rsid w:val="00304987"/>
  </w:style>
  <w:style w:type="character" w:styleId="Diskretbetoning">
    <w:name w:val="Subtle Emphasis"/>
    <w:basedOn w:val="Standardstycketeckensnitt"/>
    <w:uiPriority w:val="19"/>
    <w:semiHidden/>
    <w:qFormat/>
    <w:rsid w:val="00304987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304987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30498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30498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0498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04987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30498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30498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30498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3049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304987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304987"/>
  </w:style>
  <w:style w:type="paragraph" w:styleId="Figurfrteckning">
    <w:name w:val="table of figures"/>
    <w:basedOn w:val="Normal"/>
    <w:next w:val="Normal"/>
    <w:uiPriority w:val="99"/>
    <w:semiHidden/>
    <w:unhideWhenUsed/>
    <w:rsid w:val="00304987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3049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3049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3049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3049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3049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3049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3049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3049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3049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3049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3049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3049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3049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3049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30498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30498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30498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3049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3049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3049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3049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3049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3049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3049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304987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304987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04987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304987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304987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304987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304987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049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04987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304987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304987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304987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304987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04987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04987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04987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04987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04987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04987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04987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04987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04987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304987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304987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304987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304987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304987"/>
  </w:style>
  <w:style w:type="paragraph" w:styleId="Innehll4">
    <w:name w:val="toc 4"/>
    <w:basedOn w:val="Normal"/>
    <w:next w:val="Normal"/>
    <w:autoRedefine/>
    <w:uiPriority w:val="39"/>
    <w:semiHidden/>
    <w:unhideWhenUsed/>
    <w:rsid w:val="00304987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304987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304987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304987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304987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304987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30498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04987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04987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0498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04987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304987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30498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30498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30498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304987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304987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304987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304987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304987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304987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304987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3049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3049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3049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3049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3049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3049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3049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3049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3049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3049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3049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3049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3049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3049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3049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30498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30498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30498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30498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30498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30498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3049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30498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30498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30498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30498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30498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30498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304987"/>
  </w:style>
  <w:style w:type="table" w:styleId="Ljuslista">
    <w:name w:val="Light List"/>
    <w:basedOn w:val="Normaltabell"/>
    <w:uiPriority w:val="61"/>
    <w:semiHidden/>
    <w:unhideWhenUsed/>
    <w:rsid w:val="0030498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304987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304987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304987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304987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304987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304987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3049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30498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30498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30498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30498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30498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30498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30498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304987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304987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304987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304987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304987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304987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3049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04987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3049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30498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3049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3049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3049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3049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3049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3049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3049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3049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3049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3049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3049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3049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3049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3049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30498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304987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304987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304987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304987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304987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304987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3049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3049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3049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3049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3049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3049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3049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30498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304987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304987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304987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304987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304987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304987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3049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3049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3049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3049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3049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3049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3049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3049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3049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3049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3049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3049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3049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3049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30498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3049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3049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3049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3049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3049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3049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3049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304987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304987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304987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304987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304987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3049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3049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3049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049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04987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304987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3049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304987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304987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304987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04987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04987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049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049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30498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304987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304987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304987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304987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304987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304987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3049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3049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30498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30498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30498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30498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30498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30498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3049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30498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30498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30498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30498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30498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30498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304987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304987"/>
  </w:style>
  <w:style w:type="character" w:styleId="Slutnotsreferens">
    <w:name w:val="endnote reference"/>
    <w:basedOn w:val="Standardstycketeckensnitt"/>
    <w:uiPriority w:val="99"/>
    <w:semiHidden/>
    <w:unhideWhenUsed/>
    <w:rsid w:val="00304987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304987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04987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304987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3049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3049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30498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30498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304987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304987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304987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04987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304987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30498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30498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3049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30498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30498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30498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30498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30498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30498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30498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30498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3049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3049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3049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30498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3049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3049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3049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30498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30498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3049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3049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30498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30498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3049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304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0498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04987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30498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30498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30498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9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23F91A62C34BE9B22499FB9A0BB5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7D8B6C-932C-4F57-A61B-498D92EBF430}"/>
      </w:docPartPr>
      <w:docPartBody>
        <w:p w:rsidR="00154D43" w:rsidRDefault="00154D43" w:rsidP="00154D43">
          <w:pPr>
            <w:pStyle w:val="A223F91A62C34BE9B22499FB9A0BB56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ECEE9E7A804EB3A4A8EC692FBDE5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2628BB-2398-47F2-9065-C874FDB22ACE}"/>
      </w:docPartPr>
      <w:docPartBody>
        <w:p w:rsidR="00154D43" w:rsidRDefault="00154D43" w:rsidP="00154D43">
          <w:pPr>
            <w:pStyle w:val="88ECEE9E7A804EB3A4A8EC692FBDE5A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0BB0B79E6EC4DDA8AD63605D2A85F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7A6280-57CE-4E1E-9CB9-1027F05226DA}"/>
      </w:docPartPr>
      <w:docPartBody>
        <w:p w:rsidR="00154D43" w:rsidRDefault="00154D43" w:rsidP="00154D43">
          <w:pPr>
            <w:pStyle w:val="50BB0B79E6EC4DDA8AD63605D2A85F0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EA253BCBB90451D88D2C5DFA8A340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369FE4-DD8B-4CDF-98F4-FF3E992AE4AC}"/>
      </w:docPartPr>
      <w:docPartBody>
        <w:p w:rsidR="00154D43" w:rsidRDefault="00154D43" w:rsidP="00154D43">
          <w:pPr>
            <w:pStyle w:val="0EA253BCBB90451D88D2C5DFA8A3407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6BE11992D7453E91274875A65F41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D2A13B-B360-4A73-B683-E8DC634F403B}"/>
      </w:docPartPr>
      <w:docPartBody>
        <w:p w:rsidR="00154D43" w:rsidRDefault="00154D43" w:rsidP="00154D43">
          <w:pPr>
            <w:pStyle w:val="AC6BE11992D7453E91274875A65F414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43"/>
    <w:rsid w:val="0015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03126FC6FD8470F8E1DDFAFBAAD1537">
    <w:name w:val="003126FC6FD8470F8E1DDFAFBAAD1537"/>
    <w:rsid w:val="00154D43"/>
  </w:style>
  <w:style w:type="character" w:styleId="Platshllartext">
    <w:name w:val="Placeholder Text"/>
    <w:basedOn w:val="Standardstycketeckensnitt"/>
    <w:uiPriority w:val="99"/>
    <w:semiHidden/>
    <w:rsid w:val="00154D43"/>
    <w:rPr>
      <w:noProof w:val="0"/>
      <w:color w:val="808080"/>
    </w:rPr>
  </w:style>
  <w:style w:type="paragraph" w:customStyle="1" w:styleId="C6FC5248D7894550B4A5FC799F034A33">
    <w:name w:val="C6FC5248D7894550B4A5FC799F034A33"/>
    <w:rsid w:val="00154D43"/>
  </w:style>
  <w:style w:type="paragraph" w:customStyle="1" w:styleId="C6963065F18241EA9195BFCE04AA94C8">
    <w:name w:val="C6963065F18241EA9195BFCE04AA94C8"/>
    <w:rsid w:val="00154D43"/>
  </w:style>
  <w:style w:type="paragraph" w:customStyle="1" w:styleId="15F3615EBBDB482AA66E9EE618D4CEC5">
    <w:name w:val="15F3615EBBDB482AA66E9EE618D4CEC5"/>
    <w:rsid w:val="00154D43"/>
  </w:style>
  <w:style w:type="paragraph" w:customStyle="1" w:styleId="A223F91A62C34BE9B22499FB9A0BB56E">
    <w:name w:val="A223F91A62C34BE9B22499FB9A0BB56E"/>
    <w:rsid w:val="00154D43"/>
  </w:style>
  <w:style w:type="paragraph" w:customStyle="1" w:styleId="88ECEE9E7A804EB3A4A8EC692FBDE5AB">
    <w:name w:val="88ECEE9E7A804EB3A4A8EC692FBDE5AB"/>
    <w:rsid w:val="00154D43"/>
  </w:style>
  <w:style w:type="paragraph" w:customStyle="1" w:styleId="5F1C6E165A69446389ACEE76EE29211F">
    <w:name w:val="5F1C6E165A69446389ACEE76EE29211F"/>
    <w:rsid w:val="00154D43"/>
  </w:style>
  <w:style w:type="paragraph" w:customStyle="1" w:styleId="9491C80FC2224E63ADFA8AEC8B119A9C">
    <w:name w:val="9491C80FC2224E63ADFA8AEC8B119A9C"/>
    <w:rsid w:val="00154D43"/>
  </w:style>
  <w:style w:type="paragraph" w:customStyle="1" w:styleId="11F4782D235E496CA5825D314DB5A7DC">
    <w:name w:val="11F4782D235E496CA5825D314DB5A7DC"/>
    <w:rsid w:val="00154D43"/>
  </w:style>
  <w:style w:type="paragraph" w:customStyle="1" w:styleId="50BB0B79E6EC4DDA8AD63605D2A85F0C">
    <w:name w:val="50BB0B79E6EC4DDA8AD63605D2A85F0C"/>
    <w:rsid w:val="00154D43"/>
  </w:style>
  <w:style w:type="paragraph" w:customStyle="1" w:styleId="0EA253BCBB90451D88D2C5DFA8A34079">
    <w:name w:val="0EA253BCBB90451D88D2C5DFA8A34079"/>
    <w:rsid w:val="00154D43"/>
  </w:style>
  <w:style w:type="paragraph" w:customStyle="1" w:styleId="77F7801F21F448228FE4F975AB4029B7">
    <w:name w:val="77F7801F21F448228FE4F975AB4029B7"/>
    <w:rsid w:val="00154D43"/>
  </w:style>
  <w:style w:type="paragraph" w:customStyle="1" w:styleId="37E8D8FACCB8404D8050D05039CB85BD">
    <w:name w:val="37E8D8FACCB8404D8050D05039CB85BD"/>
    <w:rsid w:val="00154D43"/>
  </w:style>
  <w:style w:type="paragraph" w:customStyle="1" w:styleId="F62E68F4F18A447AB8BB40F31DB936D7">
    <w:name w:val="F62E68F4F18A447AB8BB40F31DB936D7"/>
    <w:rsid w:val="00154D43"/>
  </w:style>
  <w:style w:type="paragraph" w:customStyle="1" w:styleId="0976F6E4E84B4696A43FA4DC811D7BAC">
    <w:name w:val="0976F6E4E84B4696A43FA4DC811D7BAC"/>
    <w:rsid w:val="00154D43"/>
  </w:style>
  <w:style w:type="paragraph" w:customStyle="1" w:styleId="65FBA9C009534547AC850DC70D652A4A">
    <w:name w:val="65FBA9C009534547AC850DC70D652A4A"/>
    <w:rsid w:val="00154D43"/>
  </w:style>
  <w:style w:type="paragraph" w:customStyle="1" w:styleId="AC6BE11992D7453E91274875A65F414C">
    <w:name w:val="AC6BE11992D7453E91274875A65F414C"/>
    <w:rsid w:val="00154D43"/>
  </w:style>
  <w:style w:type="paragraph" w:customStyle="1" w:styleId="D077E7B6B9F9413281EBABFCBCE38114">
    <w:name w:val="D077E7B6B9F9413281EBABFCBCE38114"/>
    <w:rsid w:val="00154D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2019-11-13T00:00:00</HeaderDate>
    <Office/>
    <Dnr>Ju2019/03603/POL</Dnr>
    <ParagrafNr/>
    <DocumentTitle/>
    <VisitingAddress/>
    <Extra1/>
    <Extra2/>
    <Extra3>Thomas Morell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2019-11-13T00:00:00</HeaderDate>
    <Office/>
    <Dnr>Ju2019/03603/POL</Dnr>
    <ParagrafNr/>
    <DocumentTitle/>
    <VisitingAddress/>
    <Extra1/>
    <Extra2/>
    <Extra3>Thomas Morell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cab3dc7d-d322-451d-8cda-fda57a815fd3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13A54-CCF4-4740-BADB-7A5AAFA64542}"/>
</file>

<file path=customXml/itemProps2.xml><?xml version="1.0" encoding="utf-8"?>
<ds:datastoreItem xmlns:ds="http://schemas.openxmlformats.org/officeDocument/2006/customXml" ds:itemID="{8B80D2BA-90AF-4224-977A-7BC29788C9E6}"/>
</file>

<file path=customXml/itemProps3.xml><?xml version="1.0" encoding="utf-8"?>
<ds:datastoreItem xmlns:ds="http://schemas.openxmlformats.org/officeDocument/2006/customXml" ds:itemID="{EAB1DE8B-5FCE-4C2B-B5E3-0E6B9F48CB31}"/>
</file>

<file path=customXml/itemProps4.xml><?xml version="1.0" encoding="utf-8"?>
<ds:datastoreItem xmlns:ds="http://schemas.openxmlformats.org/officeDocument/2006/customXml" ds:itemID="{0AE9A8F9-1606-424A-BEC6-4380A69E1F7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B80D2BA-90AF-4224-977A-7BC29788C9E6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022CA5EC-C674-4AD5-8C22-84D32F58FA5C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C7692FDE-9DB1-444C-83FD-6CDFBDEA34E6}"/>
</file>

<file path=customXml/itemProps8.xml><?xml version="1.0" encoding="utf-8"?>
<ds:datastoreItem xmlns:ds="http://schemas.openxmlformats.org/officeDocument/2006/customXml" ds:itemID="{6660473C-905E-4544-AF9C-A11DFA4C7FA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498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312.docx</dc:title>
  <dc:subject/>
  <dc:creator>Malin Skäringer</dc:creator>
  <cp:keywords/>
  <dc:description/>
  <cp:lastModifiedBy>Martha Renström</cp:lastModifiedBy>
  <cp:revision>3</cp:revision>
  <cp:lastPrinted>2019-11-12T12:52:00Z</cp:lastPrinted>
  <dcterms:created xsi:type="dcterms:W3CDTF">2019-11-12T12:51:00Z</dcterms:created>
  <dcterms:modified xsi:type="dcterms:W3CDTF">2019-11-12T12:52:00Z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bf6ea3dc-02e3-4d43-a233-e3227fd821e7</vt:lpwstr>
  </property>
</Properties>
</file>