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916F" w14:textId="77777777" w:rsidR="00C032FC" w:rsidRDefault="00C032FC" w:rsidP="00DA0661">
      <w:pPr>
        <w:pStyle w:val="Rubrik"/>
      </w:pPr>
      <w:bookmarkStart w:id="0" w:name="Start"/>
      <w:bookmarkEnd w:id="0"/>
      <w:r>
        <w:t xml:space="preserve">Svar på fråga 2019/20:1570 av </w:t>
      </w:r>
      <w:sdt>
        <w:sdtPr>
          <w:alias w:val="Frågeställare"/>
          <w:tag w:val="delete"/>
          <w:id w:val="-211816850"/>
          <w:placeholder>
            <w:docPart w:val="DCA6F06AA80F4853A70D9D31CA1D32B8"/>
          </w:placeholder>
          <w:dataBinding w:prefixMappings="xmlns:ns0='http://lp/documentinfo/RK' " w:xpath="/ns0:DocumentInfo[1]/ns0:BaseInfo[1]/ns0:Extra3[1]" w:storeItemID="{B19A2E4C-AC85-44C0-AB5A-1FD3E6821B3F}"/>
          <w:text/>
        </w:sdtPr>
        <w:sdtEndPr/>
        <w:sdtContent>
          <w:r w:rsidRPr="00C032FC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B24F89D37D94D90BB7DD3BE50A1790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Avsaknad av testmateriel för covid-19 </w:t>
      </w:r>
    </w:p>
    <w:p w14:paraId="75A2111C" w14:textId="77777777" w:rsidR="004211E2" w:rsidRDefault="00A175BF" w:rsidP="004211E2">
      <w:pPr>
        <w:pStyle w:val="Brdtext"/>
      </w:pPr>
      <w:sdt>
        <w:sdtPr>
          <w:alias w:val="Frågeställare"/>
          <w:tag w:val="delete"/>
          <w:id w:val="-1635256365"/>
          <w:placeholder>
            <w:docPart w:val="571558E061434C5A9D3532223EC1D9E9"/>
          </w:placeholder>
          <w:dataBinding w:prefixMappings="xmlns:ns0='http://lp/documentinfo/RK' " w:xpath="/ns0:DocumentInfo[1]/ns0:BaseInfo[1]/ns0:Extra3[1]" w:storeItemID="{B19A2E4C-AC85-44C0-AB5A-1FD3E6821B3F}"/>
          <w:text/>
        </w:sdtPr>
        <w:sdtEndPr/>
        <w:sdtContent>
          <w:r w:rsidR="00C032FC">
            <w:t>Camilla Waltersson Grönvall</w:t>
          </w:r>
        </w:sdtContent>
      </w:sdt>
      <w:r w:rsidR="00C032FC">
        <w:t xml:space="preserve"> har frågat mig om jag ha</w:t>
      </w:r>
      <w:r w:rsidR="00FD4E33">
        <w:t>ft</w:t>
      </w:r>
      <w:r w:rsidR="00C032FC">
        <w:t xml:space="preserve"> kännedom om </w:t>
      </w:r>
      <w:r w:rsidR="00FD4E33">
        <w:t xml:space="preserve">en brist </w:t>
      </w:r>
      <w:r w:rsidR="00C032FC">
        <w:t>på provtagningspinnar i regionerna.</w:t>
      </w:r>
      <w:r w:rsidR="004211E2">
        <w:t xml:space="preserve"> </w:t>
      </w:r>
    </w:p>
    <w:p w14:paraId="5DE53385" w14:textId="676AFDFB" w:rsidR="009134B9" w:rsidRDefault="004211E2" w:rsidP="004211E2">
      <w:pPr>
        <w:pStyle w:val="Brdtext"/>
      </w:pPr>
      <w:r>
        <w:t>A</w:t>
      </w:r>
      <w:r w:rsidR="00C032FC">
        <w:t xml:space="preserve">tt öka </w:t>
      </w:r>
      <w:r w:rsidR="00C032FC">
        <w:t xml:space="preserve">Sveriges förmåga att testa för covid-19 är viktigt för att bekämpa pandemin. </w:t>
      </w:r>
      <w:r w:rsidR="00D861AC">
        <w:t>Det har också funnit</w:t>
      </w:r>
      <w:r w:rsidR="00BF185C">
        <w:t>s</w:t>
      </w:r>
      <w:r w:rsidR="00D861AC">
        <w:t xml:space="preserve"> en bred politisk samsyn </w:t>
      </w:r>
      <w:r w:rsidR="009F59BF">
        <w:t xml:space="preserve">om </w:t>
      </w:r>
      <w:r w:rsidR="00D861AC">
        <w:t xml:space="preserve">att antalet testade bör uppgå till 100 000 i veckan. </w:t>
      </w:r>
      <w:r w:rsidR="00D76418">
        <w:t>Den 30 mars gav regeringen Folkhälsomyndighete</w:t>
      </w:r>
      <w:r w:rsidR="006A2181">
        <w:t>n</w:t>
      </w:r>
      <w:r w:rsidR="00D76418">
        <w:t xml:space="preserve"> i uppdrag att ta fram </w:t>
      </w:r>
      <w:r w:rsidR="00D76418">
        <w:t xml:space="preserve">en nationell strategi för att utöka provtagningen för </w:t>
      </w:r>
      <w:r w:rsidR="006A2181">
        <w:t>c</w:t>
      </w:r>
      <w:r w:rsidR="00D76418">
        <w:t>ovid-19</w:t>
      </w:r>
      <w:r w:rsidR="004A2D89">
        <w:t>, och regeringen har avsatt totalt 6,9 miljarder kronor för ökad testning och smittspårning</w:t>
      </w:r>
      <w:r w:rsidR="00D76418">
        <w:t>.</w:t>
      </w:r>
      <w:r w:rsidR="006A2181">
        <w:t xml:space="preserve"> </w:t>
      </w:r>
      <w:r w:rsidR="009134B9">
        <w:t>Folkhälsomyndigheten har på uppdrag av regeringen och i samarbete med flera aktörer byggt upp en stor laboratoriekapacitet, som kan anv</w:t>
      </w:r>
      <w:bookmarkStart w:id="1" w:name="_GoBack"/>
      <w:bookmarkEnd w:id="1"/>
      <w:r w:rsidR="009134B9">
        <w:t>ändas av regionerna.</w:t>
      </w:r>
    </w:p>
    <w:p w14:paraId="516E8992" w14:textId="77777777" w:rsidR="006B5B4E" w:rsidRDefault="006B5B4E" w:rsidP="004211E2">
      <w:pPr>
        <w:pStyle w:val="Brdtext"/>
      </w:pPr>
      <w:r>
        <w:t>Regeringen har gett</w:t>
      </w:r>
      <w:r w:rsidRPr="00FC7E76">
        <w:t xml:space="preserve"> </w:t>
      </w:r>
      <w:r w:rsidRPr="00F85CDE">
        <w:t>länsstyrelserna</w:t>
      </w:r>
      <w:r>
        <w:t xml:space="preserve"> i uppdrag</w:t>
      </w:r>
      <w:r w:rsidRPr="00F85CDE">
        <w:t xml:space="preserve"> att bistå</w:t>
      </w:r>
      <w:r>
        <w:t xml:space="preserve"> regionerna vid utbyggnaden av kapaciteten för PCR-testning och serologisk testning för covid-19. Folkhälsomyndigheten har också fått ett särskilt uppdrag att i samråd med länsstyrelserna skyndsamt säkerställa adekvata flödeskedjor för storskalig PCR-testning och serologisk testning för covid-19 i hela landet. </w:t>
      </w:r>
    </w:p>
    <w:p w14:paraId="65774B71" w14:textId="26F29445" w:rsidR="00C032FC" w:rsidRDefault="009134B9" w:rsidP="004211E2">
      <w:pPr>
        <w:pStyle w:val="Brdtext"/>
      </w:pPr>
      <w:r>
        <w:t xml:space="preserve">Regeringen har också tecknat en överenskommelse med Sveriges Kommuner och Regioner om utökad testning. Det är positivt att det finns en samsyn om värdet av testning. </w:t>
      </w:r>
      <w:r w:rsidR="00C032FC">
        <w:t xml:space="preserve">Ambitionen är att regionerna ska kunna testa alla som behöver testas. </w:t>
      </w:r>
    </w:p>
    <w:p w14:paraId="6BAD1E62" w14:textId="6AB686D8" w:rsidR="009134B9" w:rsidRPr="006B5B4E" w:rsidRDefault="009134B9" w:rsidP="006B5B4E">
      <w:pPr>
        <w:pStyle w:val="Brdtext"/>
      </w:pPr>
      <w:r>
        <w:t xml:space="preserve">Arbetet ger resultat. Antalet personer som </w:t>
      </w:r>
      <w:r w:rsidRPr="006B5B4E">
        <w:t>testas ökar. Vecka 24 testades över 60 000 individer för aktiv infektion</w:t>
      </w:r>
      <w:r w:rsidR="006B5B4E">
        <w:t>, även om antalet som testas skiljer sig åt mellan landets regioner</w:t>
      </w:r>
      <w:r w:rsidRPr="006B5B4E">
        <w:t>.</w:t>
      </w:r>
    </w:p>
    <w:p w14:paraId="7C9F7EDA" w14:textId="70ACA5DE" w:rsidR="00716801" w:rsidRDefault="009134B9" w:rsidP="006B5B4E">
      <w:pPr>
        <w:pStyle w:val="Brdtext"/>
      </w:pPr>
      <w:r>
        <w:t xml:space="preserve">I </w:t>
      </w:r>
      <w:r w:rsidR="006B5B4E">
        <w:t xml:space="preserve">det fortsatta </w:t>
      </w:r>
      <w:r>
        <w:t xml:space="preserve">arbetet med att utöka testningen är regionerna centrala. </w:t>
      </w:r>
      <w:r w:rsidR="004211E2" w:rsidRPr="006B5B4E">
        <w:t>Regionerna är enligt hälso- och sjukvårdslagen (2017:30) och smittskyddslagen (2004:168) ansvariga för provtagning och analys</w:t>
      </w:r>
      <w:r w:rsidR="004211E2">
        <w:t xml:space="preserve"> av allmänfarliga och samhällsfarliga sjukdomar.</w:t>
      </w:r>
      <w:r w:rsidR="00716801">
        <w:t xml:space="preserve"> Enligt ovan nämnda överenskommelse har staten dock </w:t>
      </w:r>
      <w:r w:rsidR="007A48D6">
        <w:t xml:space="preserve">åtagit sig att </w:t>
      </w:r>
      <w:r w:rsidR="00716801">
        <w:t>ta kostnaderna för provtagning</w:t>
      </w:r>
      <w:r w:rsidR="0046203A">
        <w:t xml:space="preserve"> avseende covid-19</w:t>
      </w:r>
      <w:r w:rsidR="00902521">
        <w:t xml:space="preserve"> under återstoden av 2020</w:t>
      </w:r>
      <w:r w:rsidR="00716801">
        <w:t xml:space="preserve">. </w:t>
      </w:r>
    </w:p>
    <w:p w14:paraId="31202C6E" w14:textId="291138E1" w:rsidR="00D401FD" w:rsidRDefault="0091565C" w:rsidP="004211E2">
      <w:pPr>
        <w:pStyle w:val="Brdtext"/>
      </w:pPr>
      <w:r>
        <w:t xml:space="preserve">Vad </w:t>
      </w:r>
      <w:r w:rsidR="000C3880">
        <w:t xml:space="preserve">gäller </w:t>
      </w:r>
      <w:r w:rsidR="000C3880" w:rsidRPr="004211E2">
        <w:t xml:space="preserve">provtagningspinnar </w:t>
      </w:r>
      <w:r w:rsidR="009134B9">
        <w:t>bedömer</w:t>
      </w:r>
      <w:r w:rsidR="000C3880">
        <w:t xml:space="preserve"> F</w:t>
      </w:r>
      <w:r w:rsidR="00FA108B">
        <w:t>olkhälsomyndigheten</w:t>
      </w:r>
      <w:r w:rsidR="009134B9">
        <w:t xml:space="preserve"> </w:t>
      </w:r>
      <w:r w:rsidR="000C3880">
        <w:t>att det</w:t>
      </w:r>
      <w:r w:rsidR="00777F79">
        <w:t xml:space="preserve"> i dagsläget </w:t>
      </w:r>
      <w:r w:rsidR="000C3880">
        <w:t xml:space="preserve">inte föreligger någon </w:t>
      </w:r>
      <w:r w:rsidR="00777F79">
        <w:t>brist på dessa</w:t>
      </w:r>
      <w:r w:rsidR="000C3880">
        <w:t>. Detta</w:t>
      </w:r>
      <w:r w:rsidR="002D33D2">
        <w:t xml:space="preserve"> </w:t>
      </w:r>
      <w:r w:rsidR="009134B9">
        <w:t xml:space="preserve">eftersom </w:t>
      </w:r>
      <w:r w:rsidR="000C3880">
        <w:t xml:space="preserve">ett </w:t>
      </w:r>
      <w:r w:rsidR="002D33D2">
        <w:t>flertal nationella beställningar har gjort</w:t>
      </w:r>
      <w:r w:rsidR="00BC3669">
        <w:t>s</w:t>
      </w:r>
      <w:r w:rsidR="002D33D2">
        <w:t xml:space="preserve"> via Socialstyrelsen under våren</w:t>
      </w:r>
      <w:r w:rsidR="009134B9">
        <w:t>. I de lägen regionerna inte själva kunnat säkra material har</w:t>
      </w:r>
      <w:r w:rsidR="002D33D2">
        <w:t xml:space="preserve"> </w:t>
      </w:r>
      <w:r w:rsidR="002D33D2" w:rsidRPr="0091565C">
        <w:t xml:space="preserve">regionerna </w:t>
      </w:r>
      <w:r w:rsidR="009134B9">
        <w:t xml:space="preserve">kunnat begära </w:t>
      </w:r>
      <w:r w:rsidR="002D33D2" w:rsidRPr="0091565C">
        <w:t xml:space="preserve">stöd från </w:t>
      </w:r>
      <w:r>
        <w:t xml:space="preserve">myndighetens </w:t>
      </w:r>
      <w:r w:rsidR="006256AE" w:rsidRPr="0091565C">
        <w:t>nationella beredskaps</w:t>
      </w:r>
      <w:r w:rsidR="002D33D2" w:rsidRPr="0091565C">
        <w:t>lag</w:t>
      </w:r>
      <w:r>
        <w:t>er</w:t>
      </w:r>
      <w:r w:rsidR="006256AE" w:rsidRPr="0091565C">
        <w:t>.</w:t>
      </w:r>
      <w:r w:rsidR="002D33D2" w:rsidRPr="0091565C">
        <w:t xml:space="preserve"> </w:t>
      </w:r>
      <w:r w:rsidR="009134B9">
        <w:t>Regionala b</w:t>
      </w:r>
      <w:r w:rsidR="00D401FD" w:rsidRPr="0091565C">
        <w:t>ristsituationer har</w:t>
      </w:r>
      <w:r w:rsidR="00D401FD">
        <w:t xml:space="preserve"> under våren varit under uppseglande</w:t>
      </w:r>
      <w:r w:rsidR="009134B9">
        <w:t>,</w:t>
      </w:r>
      <w:r w:rsidR="00D401FD">
        <w:t xml:space="preserve"> men har då hanterats genom fördelning från det nationella lagret.</w:t>
      </w:r>
    </w:p>
    <w:p w14:paraId="3A555420" w14:textId="2754BDFF" w:rsidR="00474069" w:rsidRDefault="004211E2" w:rsidP="004211E2">
      <w:pPr>
        <w:pStyle w:val="Brdtext"/>
      </w:pPr>
      <w:r w:rsidRPr="004211E2">
        <w:t>Folkhälsomyndigheten</w:t>
      </w:r>
      <w:r w:rsidR="00471F24">
        <w:t xml:space="preserve"> </w:t>
      </w:r>
      <w:r w:rsidR="00BC3669">
        <w:t xml:space="preserve">har dessutom </w:t>
      </w:r>
      <w:r w:rsidR="00777F79">
        <w:t xml:space="preserve">utvärderat en </w:t>
      </w:r>
      <w:r w:rsidR="006B5B4E">
        <w:t xml:space="preserve">särskild </w:t>
      </w:r>
      <w:r w:rsidR="002D33D2">
        <w:t>egenprovtagnings</w:t>
      </w:r>
      <w:r w:rsidR="00777F79">
        <w:t xml:space="preserve">metod som kan användas av </w:t>
      </w:r>
      <w:r w:rsidR="002D33D2">
        <w:t xml:space="preserve">personer med </w:t>
      </w:r>
      <w:r w:rsidR="006256AE">
        <w:t xml:space="preserve">milda </w:t>
      </w:r>
      <w:r w:rsidR="002D33D2">
        <w:t>symtom</w:t>
      </w:r>
      <w:r w:rsidR="006256AE">
        <w:t xml:space="preserve"> som </w:t>
      </w:r>
      <w:r w:rsidR="00D401FD">
        <w:t xml:space="preserve">är aktuella för testning </w:t>
      </w:r>
      <w:r w:rsidR="006256AE">
        <w:t xml:space="preserve">för </w:t>
      </w:r>
      <w:r w:rsidR="00D401FD">
        <w:t>covid-19</w:t>
      </w:r>
      <w:r w:rsidR="002D33D2">
        <w:t xml:space="preserve">. </w:t>
      </w:r>
      <w:r w:rsidR="009134B9">
        <w:t xml:space="preserve">Med denna metod kan provtagningen göras med kit bestående av </w:t>
      </w:r>
      <w:r w:rsidR="002D33D2">
        <w:t>vanliga bomullspinnar med transportrör</w:t>
      </w:r>
      <w:r w:rsidR="00D401FD">
        <w:t xml:space="preserve">. </w:t>
      </w:r>
      <w:r w:rsidR="006B5B4E">
        <w:t>På så vis</w:t>
      </w:r>
      <w:r w:rsidR="002D33D2">
        <w:t xml:space="preserve"> möjliggör</w:t>
      </w:r>
      <w:r w:rsidR="006256AE">
        <w:t>s</w:t>
      </w:r>
      <w:r w:rsidR="002D33D2">
        <w:t xml:space="preserve"> provtagning utan att </w:t>
      </w:r>
      <w:r w:rsidR="00D401FD">
        <w:t>provtagningspinnar som ska användas för</w:t>
      </w:r>
      <w:r w:rsidR="000C3880">
        <w:t xml:space="preserve"> prioriterade grupper </w:t>
      </w:r>
      <w:r w:rsidR="00D401FD">
        <w:t>inom vården</w:t>
      </w:r>
      <w:r w:rsidR="00BC3669">
        <w:t xml:space="preserve"> förbrukas</w:t>
      </w:r>
      <w:r w:rsidR="002D33D2">
        <w:t>.</w:t>
      </w:r>
      <w:r w:rsidR="006256AE">
        <w:t xml:space="preserve"> </w:t>
      </w:r>
      <w:r w:rsidR="00D401FD">
        <w:t>Egenprovtagningsm</w:t>
      </w:r>
      <w:r w:rsidR="00D20CE1">
        <w:t xml:space="preserve">etoden används idag av </w:t>
      </w:r>
      <w:r w:rsidR="006256AE">
        <w:t>flera</w:t>
      </w:r>
      <w:r w:rsidR="00D20CE1">
        <w:t xml:space="preserve"> regioner</w:t>
      </w:r>
      <w:r w:rsidR="005B206D">
        <w:t>,</w:t>
      </w:r>
      <w:r w:rsidR="00D20CE1">
        <w:t xml:space="preserve"> är validerad av flera laboratorier och fungera</w:t>
      </w:r>
      <w:r w:rsidR="009134B9">
        <w:t>r</w:t>
      </w:r>
      <w:r w:rsidR="00D20CE1">
        <w:t xml:space="preserve"> mycket bra. </w:t>
      </w:r>
    </w:p>
    <w:p w14:paraId="03AFF272" w14:textId="77777777" w:rsidR="00C032FC" w:rsidRDefault="00C032F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5ED47CCD9334F3CA43ED4CFE5E161FB"/>
          </w:placeholder>
          <w:dataBinding w:prefixMappings="xmlns:ns0='http://lp/documentinfo/RK' " w:xpath="/ns0:DocumentInfo[1]/ns0:BaseInfo[1]/ns0:HeaderDate[1]" w:storeItemID="{B19A2E4C-AC85-44C0-AB5A-1FD3E6821B3F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31C09">
            <w:t>24 juni 2020</w:t>
          </w:r>
        </w:sdtContent>
      </w:sdt>
    </w:p>
    <w:p w14:paraId="0FF4B2E5" w14:textId="77777777" w:rsidR="00C032FC" w:rsidRDefault="00C032F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2FC5B5F211444358F527754F7C7F129"/>
        </w:placeholder>
        <w:dataBinding w:prefixMappings="xmlns:ns0='http://lp/documentinfo/RK' " w:xpath="/ns0:DocumentInfo[1]/ns0:BaseInfo[1]/ns0:TopSender[1]" w:storeItemID="{B19A2E4C-AC85-44C0-AB5A-1FD3E6821B3F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97FA680" w14:textId="77777777" w:rsidR="00C032FC" w:rsidRDefault="00C032FC" w:rsidP="00422A41">
          <w:pPr>
            <w:pStyle w:val="Brdtext"/>
          </w:pPr>
          <w:r>
            <w:t>Lena Hallengren</w:t>
          </w:r>
        </w:p>
      </w:sdtContent>
    </w:sdt>
    <w:p w14:paraId="712355E3" w14:textId="77777777" w:rsidR="00C032FC" w:rsidRPr="00DB48AB" w:rsidRDefault="00C032FC" w:rsidP="00DB48AB">
      <w:pPr>
        <w:pStyle w:val="Brdtext"/>
      </w:pPr>
    </w:p>
    <w:sectPr w:rsidR="00C032F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917D" w14:textId="77777777" w:rsidR="00A175BF" w:rsidRDefault="00A175BF" w:rsidP="00A87A54">
      <w:pPr>
        <w:spacing w:after="0" w:line="240" w:lineRule="auto"/>
      </w:pPr>
      <w:r>
        <w:separator/>
      </w:r>
    </w:p>
  </w:endnote>
  <w:endnote w:type="continuationSeparator" w:id="0">
    <w:p w14:paraId="402B7CD8" w14:textId="77777777" w:rsidR="00A175BF" w:rsidRDefault="00A175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F181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251DB4" w14:textId="3EE6B3B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934E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934E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E28FD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FDD5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B4EF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CE25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4CC92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2DCFDF" w14:textId="77777777" w:rsidTr="00C26068">
      <w:trPr>
        <w:trHeight w:val="227"/>
      </w:trPr>
      <w:tc>
        <w:tcPr>
          <w:tcW w:w="4074" w:type="dxa"/>
        </w:tcPr>
        <w:p w14:paraId="2B741B4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47D1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8CA0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8EAA" w14:textId="77777777" w:rsidR="00A175BF" w:rsidRDefault="00A175BF" w:rsidP="00A87A54">
      <w:pPr>
        <w:spacing w:after="0" w:line="240" w:lineRule="auto"/>
      </w:pPr>
      <w:r>
        <w:separator/>
      </w:r>
    </w:p>
  </w:footnote>
  <w:footnote w:type="continuationSeparator" w:id="0">
    <w:p w14:paraId="22868981" w14:textId="77777777" w:rsidR="00A175BF" w:rsidRDefault="00A175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32FC" w14:paraId="563D35EB" w14:textId="77777777" w:rsidTr="00C93EBA">
      <w:trPr>
        <w:trHeight w:val="227"/>
      </w:trPr>
      <w:tc>
        <w:tcPr>
          <w:tcW w:w="5534" w:type="dxa"/>
        </w:tcPr>
        <w:p w14:paraId="72662496" w14:textId="77777777" w:rsidR="00C032FC" w:rsidRPr="007D73AB" w:rsidRDefault="00C032FC">
          <w:pPr>
            <w:pStyle w:val="Sidhuvud"/>
          </w:pPr>
        </w:p>
      </w:tc>
      <w:tc>
        <w:tcPr>
          <w:tcW w:w="3170" w:type="dxa"/>
          <w:vAlign w:val="bottom"/>
        </w:tcPr>
        <w:p w14:paraId="53968986" w14:textId="77777777" w:rsidR="00C032FC" w:rsidRPr="007D73AB" w:rsidRDefault="00C032FC" w:rsidP="00340DE0">
          <w:pPr>
            <w:pStyle w:val="Sidhuvud"/>
          </w:pPr>
        </w:p>
      </w:tc>
      <w:tc>
        <w:tcPr>
          <w:tcW w:w="1134" w:type="dxa"/>
        </w:tcPr>
        <w:p w14:paraId="5126BD69" w14:textId="77777777" w:rsidR="00C032FC" w:rsidRDefault="00C032FC" w:rsidP="005A703A">
          <w:pPr>
            <w:pStyle w:val="Sidhuvud"/>
          </w:pPr>
        </w:p>
      </w:tc>
    </w:tr>
    <w:tr w:rsidR="00C032FC" w14:paraId="7C903261" w14:textId="77777777" w:rsidTr="00C93EBA">
      <w:trPr>
        <w:trHeight w:val="1928"/>
      </w:trPr>
      <w:tc>
        <w:tcPr>
          <w:tcW w:w="5534" w:type="dxa"/>
        </w:tcPr>
        <w:p w14:paraId="054A4ADF" w14:textId="77777777" w:rsidR="00C032FC" w:rsidRPr="00340DE0" w:rsidRDefault="00C032FC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4455B76" wp14:editId="33D2855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26FFF7" w14:textId="77777777" w:rsidR="00C032FC" w:rsidRPr="00710A6C" w:rsidRDefault="00C032FC" w:rsidP="00EE3C0F">
          <w:pPr>
            <w:pStyle w:val="Sidhuvud"/>
            <w:rPr>
              <w:b/>
            </w:rPr>
          </w:pPr>
        </w:p>
        <w:p w14:paraId="09366DFE" w14:textId="77777777" w:rsidR="00C032FC" w:rsidRDefault="00C032FC" w:rsidP="00EE3C0F">
          <w:pPr>
            <w:pStyle w:val="Sidhuvud"/>
          </w:pPr>
        </w:p>
        <w:p w14:paraId="082652CA" w14:textId="77777777" w:rsidR="00C032FC" w:rsidRDefault="00C032FC" w:rsidP="00EE3C0F">
          <w:pPr>
            <w:pStyle w:val="Sidhuvud"/>
          </w:pPr>
        </w:p>
        <w:p w14:paraId="4142B49F" w14:textId="77777777" w:rsidR="00C032FC" w:rsidRDefault="00C032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C9F0FC6EAC424289D44486E22B9C90"/>
            </w:placeholder>
            <w:dataBinding w:prefixMappings="xmlns:ns0='http://lp/documentinfo/RK' " w:xpath="/ns0:DocumentInfo[1]/ns0:BaseInfo[1]/ns0:Dnr[1]" w:storeItemID="{B19A2E4C-AC85-44C0-AB5A-1FD3E6821B3F}"/>
            <w:text/>
          </w:sdtPr>
          <w:sdtEndPr/>
          <w:sdtContent>
            <w:p w14:paraId="37181C2B" w14:textId="77777777" w:rsidR="00C032FC" w:rsidRDefault="00C032FC" w:rsidP="00EE3C0F">
              <w:pPr>
                <w:pStyle w:val="Sidhuvud"/>
              </w:pPr>
              <w:r>
                <w:t>S2020/</w:t>
              </w:r>
              <w:r w:rsidR="004E2E5E">
                <w:t>05310/FS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5B2FC85F744BFDB8B67C5765854CA1"/>
            </w:placeholder>
            <w:showingPlcHdr/>
            <w:dataBinding w:prefixMappings="xmlns:ns0='http://lp/documentinfo/RK' " w:xpath="/ns0:DocumentInfo[1]/ns0:BaseInfo[1]/ns0:DocNumber[1]" w:storeItemID="{B19A2E4C-AC85-44C0-AB5A-1FD3E6821B3F}"/>
            <w:text/>
          </w:sdtPr>
          <w:sdtEndPr/>
          <w:sdtContent>
            <w:p w14:paraId="32FD6062" w14:textId="77777777" w:rsidR="00C032FC" w:rsidRDefault="00C032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67635F" w14:textId="77777777" w:rsidR="00C032FC" w:rsidRDefault="00C032FC" w:rsidP="00EE3C0F">
          <w:pPr>
            <w:pStyle w:val="Sidhuvud"/>
          </w:pPr>
        </w:p>
      </w:tc>
      <w:tc>
        <w:tcPr>
          <w:tcW w:w="1134" w:type="dxa"/>
        </w:tcPr>
        <w:p w14:paraId="425C1033" w14:textId="77777777" w:rsidR="00C032FC" w:rsidRDefault="00C032FC" w:rsidP="0094502D">
          <w:pPr>
            <w:pStyle w:val="Sidhuvud"/>
          </w:pPr>
        </w:p>
        <w:p w14:paraId="60E64273" w14:textId="77777777" w:rsidR="00C032FC" w:rsidRPr="0094502D" w:rsidRDefault="00C032FC" w:rsidP="00EC71A6">
          <w:pPr>
            <w:pStyle w:val="Sidhuvud"/>
          </w:pPr>
        </w:p>
      </w:tc>
    </w:tr>
    <w:tr w:rsidR="00C032FC" w14:paraId="758857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3EF5450A1EF465189DADFB00A2ADFD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E9B610" w14:textId="77777777" w:rsidR="00C032FC" w:rsidRPr="00C032FC" w:rsidRDefault="00C032FC" w:rsidP="00340DE0">
              <w:pPr>
                <w:pStyle w:val="Sidhuvud"/>
                <w:rPr>
                  <w:b/>
                </w:rPr>
              </w:pPr>
              <w:r w:rsidRPr="00C032FC">
                <w:rPr>
                  <w:b/>
                </w:rPr>
                <w:t>Socialdepartementet</w:t>
              </w:r>
            </w:p>
            <w:p w14:paraId="74FF3581" w14:textId="77777777" w:rsidR="000762CD" w:rsidRDefault="00C032FC" w:rsidP="00340DE0">
              <w:pPr>
                <w:pStyle w:val="Sidhuvud"/>
              </w:pPr>
              <w:r w:rsidRPr="00C032FC">
                <w:t>Socialministern</w:t>
              </w:r>
            </w:p>
            <w:p w14:paraId="1AFA6359" w14:textId="2638DB4F" w:rsidR="00C032FC" w:rsidRPr="00340DE0" w:rsidRDefault="00C032F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92A7BC100D4CD89AEA2C9BE7FE137B"/>
          </w:placeholder>
          <w:dataBinding w:prefixMappings="xmlns:ns0='http://lp/documentinfo/RK' " w:xpath="/ns0:DocumentInfo[1]/ns0:BaseInfo[1]/ns0:Recipient[1]" w:storeItemID="{B19A2E4C-AC85-44C0-AB5A-1FD3E6821B3F}"/>
          <w:text w:multiLine="1"/>
        </w:sdtPr>
        <w:sdtEndPr/>
        <w:sdtContent>
          <w:tc>
            <w:tcPr>
              <w:tcW w:w="3170" w:type="dxa"/>
            </w:tcPr>
            <w:p w14:paraId="12C21784" w14:textId="77777777" w:rsidR="00C032FC" w:rsidRDefault="00C032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0CCFB0" w14:textId="77777777" w:rsidR="00C032FC" w:rsidRDefault="00C032FC" w:rsidP="003E6020">
          <w:pPr>
            <w:pStyle w:val="Sidhuvud"/>
          </w:pPr>
        </w:p>
      </w:tc>
    </w:tr>
  </w:tbl>
  <w:p w14:paraId="0A88E5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424580"/>
    <w:multiLevelType w:val="hybridMultilevel"/>
    <w:tmpl w:val="F8800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1817570"/>
    <w:multiLevelType w:val="hybridMultilevel"/>
    <w:tmpl w:val="549C3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F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C0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2CD"/>
    <w:rsid w:val="00076667"/>
    <w:rsid w:val="00080631"/>
    <w:rsid w:val="00082374"/>
    <w:rsid w:val="000862E0"/>
    <w:rsid w:val="000873C3"/>
    <w:rsid w:val="00093408"/>
    <w:rsid w:val="00093BBF"/>
    <w:rsid w:val="0009435C"/>
    <w:rsid w:val="00096448"/>
    <w:rsid w:val="000A13CA"/>
    <w:rsid w:val="000A456A"/>
    <w:rsid w:val="000A5E43"/>
    <w:rsid w:val="000B56A9"/>
    <w:rsid w:val="000C3880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B44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384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3D2"/>
    <w:rsid w:val="002D4298"/>
    <w:rsid w:val="002D4829"/>
    <w:rsid w:val="002D6541"/>
    <w:rsid w:val="002E150B"/>
    <w:rsid w:val="002E2C89"/>
    <w:rsid w:val="002E2E0C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657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7C9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1E2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818"/>
    <w:rsid w:val="004557F3"/>
    <w:rsid w:val="0045607E"/>
    <w:rsid w:val="00456DC3"/>
    <w:rsid w:val="0046203A"/>
    <w:rsid w:val="0046337E"/>
    <w:rsid w:val="00464CA1"/>
    <w:rsid w:val="004660C8"/>
    <w:rsid w:val="00467DEF"/>
    <w:rsid w:val="00471F24"/>
    <w:rsid w:val="00472EBA"/>
    <w:rsid w:val="004735B6"/>
    <w:rsid w:val="004735F0"/>
    <w:rsid w:val="00474069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4E7"/>
    <w:rsid w:val="0049768A"/>
    <w:rsid w:val="004A2D89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E5E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844"/>
    <w:rsid w:val="00596E2B"/>
    <w:rsid w:val="005A0CBA"/>
    <w:rsid w:val="005A2022"/>
    <w:rsid w:val="005A3272"/>
    <w:rsid w:val="005A5193"/>
    <w:rsid w:val="005A6034"/>
    <w:rsid w:val="005A7AC1"/>
    <w:rsid w:val="005B115A"/>
    <w:rsid w:val="005B206D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6AE"/>
    <w:rsid w:val="006273E4"/>
    <w:rsid w:val="00631F82"/>
    <w:rsid w:val="006339E9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181"/>
    <w:rsid w:val="006A2625"/>
    <w:rsid w:val="006B4A30"/>
    <w:rsid w:val="006B5B4E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801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F79"/>
    <w:rsid w:val="007815BC"/>
    <w:rsid w:val="00782B3F"/>
    <w:rsid w:val="00782E3C"/>
    <w:rsid w:val="007900CC"/>
    <w:rsid w:val="0079641B"/>
    <w:rsid w:val="00797A90"/>
    <w:rsid w:val="007A1856"/>
    <w:rsid w:val="007A1887"/>
    <w:rsid w:val="007A48D6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441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440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521"/>
    <w:rsid w:val="009036E7"/>
    <w:rsid w:val="0090605F"/>
    <w:rsid w:val="0091053B"/>
    <w:rsid w:val="00912158"/>
    <w:rsid w:val="00912945"/>
    <w:rsid w:val="009134B9"/>
    <w:rsid w:val="009144EE"/>
    <w:rsid w:val="0091565C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9BF"/>
    <w:rsid w:val="009F6DE6"/>
    <w:rsid w:val="00A00AE4"/>
    <w:rsid w:val="00A00D24"/>
    <w:rsid w:val="00A0129C"/>
    <w:rsid w:val="00A01F5C"/>
    <w:rsid w:val="00A12A69"/>
    <w:rsid w:val="00A175BF"/>
    <w:rsid w:val="00A2019A"/>
    <w:rsid w:val="00A23493"/>
    <w:rsid w:val="00A2416A"/>
    <w:rsid w:val="00A30E06"/>
    <w:rsid w:val="00A3270B"/>
    <w:rsid w:val="00A333A9"/>
    <w:rsid w:val="00A379E4"/>
    <w:rsid w:val="00A402CF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C3D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1BA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66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85C"/>
    <w:rsid w:val="00BF27B2"/>
    <w:rsid w:val="00BF4F06"/>
    <w:rsid w:val="00BF534E"/>
    <w:rsid w:val="00BF5717"/>
    <w:rsid w:val="00BF5C91"/>
    <w:rsid w:val="00BF66D2"/>
    <w:rsid w:val="00C01585"/>
    <w:rsid w:val="00C032FC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CE1"/>
    <w:rsid w:val="00D20DA7"/>
    <w:rsid w:val="00D249A5"/>
    <w:rsid w:val="00D2793F"/>
    <w:rsid w:val="00D279D8"/>
    <w:rsid w:val="00D27C8E"/>
    <w:rsid w:val="00D3026A"/>
    <w:rsid w:val="00D32D62"/>
    <w:rsid w:val="00D36E44"/>
    <w:rsid w:val="00D401FD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418"/>
    <w:rsid w:val="00D76B01"/>
    <w:rsid w:val="00D804A2"/>
    <w:rsid w:val="00D84704"/>
    <w:rsid w:val="00D84BF9"/>
    <w:rsid w:val="00D861AC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99F"/>
    <w:rsid w:val="00E82DF1"/>
    <w:rsid w:val="00E90CAA"/>
    <w:rsid w:val="00E93339"/>
    <w:rsid w:val="00E96532"/>
    <w:rsid w:val="00E973A0"/>
    <w:rsid w:val="00EA1443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7536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4C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08B"/>
    <w:rsid w:val="00FA1564"/>
    <w:rsid w:val="00FA41B4"/>
    <w:rsid w:val="00FA5DDD"/>
    <w:rsid w:val="00FA6255"/>
    <w:rsid w:val="00FA7644"/>
    <w:rsid w:val="00FA7DF9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4E33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DDF11"/>
  <w15:docId w15:val="{FA1458A9-D23D-449C-A6BB-FD3BF3E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07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9F0FC6EAC424289D44486E22B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D14E6-53EB-4DCE-AA15-12B14C4AB4C9}"/>
      </w:docPartPr>
      <w:docPartBody>
        <w:p w:rsidR="004C5581" w:rsidRDefault="00E23102" w:rsidP="00E23102">
          <w:pPr>
            <w:pStyle w:val="3AC9F0FC6EAC424289D44486E22B9C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B2FC85F744BFDB8B67C5765854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22F17-CC48-4E07-9060-1010CC807024}"/>
      </w:docPartPr>
      <w:docPartBody>
        <w:p w:rsidR="004C5581" w:rsidRDefault="00E23102" w:rsidP="00E23102">
          <w:pPr>
            <w:pStyle w:val="935B2FC85F744BFDB8B67C5765854C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EF5450A1EF465189DADFB00A2AD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1DE0F-4099-4331-A04B-C6233D250A8E}"/>
      </w:docPartPr>
      <w:docPartBody>
        <w:p w:rsidR="004C5581" w:rsidRDefault="00E23102" w:rsidP="00E23102">
          <w:pPr>
            <w:pStyle w:val="D3EF5450A1EF465189DADFB00A2ADFD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92A7BC100D4CD89AEA2C9BE7FE1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69C31-E27C-4B69-ABD8-E0176AD49C7D}"/>
      </w:docPartPr>
      <w:docPartBody>
        <w:p w:rsidR="004C5581" w:rsidRDefault="00E23102" w:rsidP="00E23102">
          <w:pPr>
            <w:pStyle w:val="C492A7BC100D4CD89AEA2C9BE7FE13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A6F06AA80F4853A70D9D31CA1D3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7BCB3-24A9-4CDF-8D9A-39C27A32F531}"/>
      </w:docPartPr>
      <w:docPartBody>
        <w:p w:rsidR="004C5581" w:rsidRDefault="00E23102" w:rsidP="00E23102">
          <w:pPr>
            <w:pStyle w:val="DCA6F06AA80F4853A70D9D31CA1D32B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24F89D37D94D90BB7DD3BE50A17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49AC3-DF7C-4DF9-A369-24A859AEE229}"/>
      </w:docPartPr>
      <w:docPartBody>
        <w:p w:rsidR="004C5581" w:rsidRDefault="00E23102" w:rsidP="00E23102">
          <w:pPr>
            <w:pStyle w:val="5B24F89D37D94D90BB7DD3BE50A1790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71558E061434C5A9D3532223EC1D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3196F-F6F5-463E-B430-829DA4CF127A}"/>
      </w:docPartPr>
      <w:docPartBody>
        <w:p w:rsidR="004C5581" w:rsidRDefault="00E23102" w:rsidP="00E23102">
          <w:pPr>
            <w:pStyle w:val="571558E061434C5A9D3532223EC1D9E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5ED47CCD9334F3CA43ED4CFE5E16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D894F-BEF1-4D16-8B5E-8A9D14E810E9}"/>
      </w:docPartPr>
      <w:docPartBody>
        <w:p w:rsidR="004C5581" w:rsidRDefault="00E23102" w:rsidP="00E23102">
          <w:pPr>
            <w:pStyle w:val="A5ED47CCD9334F3CA43ED4CFE5E161F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2FC5B5F211444358F527754F7C7F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F2C8A-D4EC-4F46-B907-04D7E5569697}"/>
      </w:docPartPr>
      <w:docPartBody>
        <w:p w:rsidR="004C5581" w:rsidRDefault="00E23102" w:rsidP="00E23102">
          <w:pPr>
            <w:pStyle w:val="82FC5B5F211444358F527754F7C7F12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02"/>
    <w:rsid w:val="004C5581"/>
    <w:rsid w:val="0060312C"/>
    <w:rsid w:val="00E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D5199982F2452E8CEDA4FFF27859DD">
    <w:name w:val="06D5199982F2452E8CEDA4FFF27859DD"/>
    <w:rsid w:val="00E23102"/>
  </w:style>
  <w:style w:type="character" w:styleId="Platshllartext">
    <w:name w:val="Placeholder Text"/>
    <w:basedOn w:val="Standardstycketeckensnitt"/>
    <w:uiPriority w:val="99"/>
    <w:semiHidden/>
    <w:rsid w:val="00E23102"/>
    <w:rPr>
      <w:noProof w:val="0"/>
      <w:color w:val="808080"/>
    </w:rPr>
  </w:style>
  <w:style w:type="paragraph" w:customStyle="1" w:styleId="524CF8C349334928B33B027A78E24D50">
    <w:name w:val="524CF8C349334928B33B027A78E24D50"/>
    <w:rsid w:val="00E23102"/>
  </w:style>
  <w:style w:type="paragraph" w:customStyle="1" w:styleId="59CEDCDBBFB24874A40AB0319A9F2829">
    <w:name w:val="59CEDCDBBFB24874A40AB0319A9F2829"/>
    <w:rsid w:val="00E23102"/>
  </w:style>
  <w:style w:type="paragraph" w:customStyle="1" w:styleId="21EE82E545684B9AA0FCCEA2AA3E861B">
    <w:name w:val="21EE82E545684B9AA0FCCEA2AA3E861B"/>
    <w:rsid w:val="00E23102"/>
  </w:style>
  <w:style w:type="paragraph" w:customStyle="1" w:styleId="3AC9F0FC6EAC424289D44486E22B9C90">
    <w:name w:val="3AC9F0FC6EAC424289D44486E22B9C90"/>
    <w:rsid w:val="00E23102"/>
  </w:style>
  <w:style w:type="paragraph" w:customStyle="1" w:styleId="935B2FC85F744BFDB8B67C5765854CA1">
    <w:name w:val="935B2FC85F744BFDB8B67C5765854CA1"/>
    <w:rsid w:val="00E23102"/>
  </w:style>
  <w:style w:type="paragraph" w:customStyle="1" w:styleId="51460DCAF9E441039A78AB3D169A634A">
    <w:name w:val="51460DCAF9E441039A78AB3D169A634A"/>
    <w:rsid w:val="00E23102"/>
  </w:style>
  <w:style w:type="paragraph" w:customStyle="1" w:styleId="E26223D819184B08B1C5ED51CC150FED">
    <w:name w:val="E26223D819184B08B1C5ED51CC150FED"/>
    <w:rsid w:val="00E23102"/>
  </w:style>
  <w:style w:type="paragraph" w:customStyle="1" w:styleId="952E896F87F84522B9C048589305D3FE">
    <w:name w:val="952E896F87F84522B9C048589305D3FE"/>
    <w:rsid w:val="00E23102"/>
  </w:style>
  <w:style w:type="paragraph" w:customStyle="1" w:styleId="D3EF5450A1EF465189DADFB00A2ADFD7">
    <w:name w:val="D3EF5450A1EF465189DADFB00A2ADFD7"/>
    <w:rsid w:val="00E23102"/>
  </w:style>
  <w:style w:type="paragraph" w:customStyle="1" w:styleId="C492A7BC100D4CD89AEA2C9BE7FE137B">
    <w:name w:val="C492A7BC100D4CD89AEA2C9BE7FE137B"/>
    <w:rsid w:val="00E23102"/>
  </w:style>
  <w:style w:type="paragraph" w:customStyle="1" w:styleId="935B2FC85F744BFDB8B67C5765854CA11">
    <w:name w:val="935B2FC85F744BFDB8B67C5765854CA11"/>
    <w:rsid w:val="00E23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EF5450A1EF465189DADFB00A2ADFD71">
    <w:name w:val="D3EF5450A1EF465189DADFB00A2ADFD71"/>
    <w:rsid w:val="00E23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A6F06AA80F4853A70D9D31CA1D32B8">
    <w:name w:val="DCA6F06AA80F4853A70D9D31CA1D32B8"/>
    <w:rsid w:val="00E23102"/>
  </w:style>
  <w:style w:type="paragraph" w:customStyle="1" w:styleId="5B24F89D37D94D90BB7DD3BE50A17908">
    <w:name w:val="5B24F89D37D94D90BB7DD3BE50A17908"/>
    <w:rsid w:val="00E23102"/>
  </w:style>
  <w:style w:type="paragraph" w:customStyle="1" w:styleId="FB8F57407A1C497592ABDBE4DFAF3D73">
    <w:name w:val="FB8F57407A1C497592ABDBE4DFAF3D73"/>
    <w:rsid w:val="00E23102"/>
  </w:style>
  <w:style w:type="paragraph" w:customStyle="1" w:styleId="E22482E55C34411F826FA1A7A6A23E2E">
    <w:name w:val="E22482E55C34411F826FA1A7A6A23E2E"/>
    <w:rsid w:val="00E23102"/>
  </w:style>
  <w:style w:type="paragraph" w:customStyle="1" w:styleId="571558E061434C5A9D3532223EC1D9E9">
    <w:name w:val="571558E061434C5A9D3532223EC1D9E9"/>
    <w:rsid w:val="00E23102"/>
  </w:style>
  <w:style w:type="paragraph" w:customStyle="1" w:styleId="A5ED47CCD9334F3CA43ED4CFE5E161FB">
    <w:name w:val="A5ED47CCD9334F3CA43ED4CFE5E161FB"/>
    <w:rsid w:val="00E23102"/>
  </w:style>
  <w:style w:type="paragraph" w:customStyle="1" w:styleId="82FC5B5F211444358F527754F7C7F129">
    <w:name w:val="82FC5B5F211444358F527754F7C7F129"/>
    <w:rsid w:val="00E23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a4124ab4-bc15-4a0a-bdd2-3ea7a68c1df8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2020-06-24T00:00:00</HeaderDate>
    <Office/>
    <Dnr>S2020/05310/FS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A326-6BF4-4782-9B54-E365D136D66E}"/>
</file>

<file path=customXml/itemProps2.xml><?xml version="1.0" encoding="utf-8"?>
<ds:datastoreItem xmlns:ds="http://schemas.openxmlformats.org/officeDocument/2006/customXml" ds:itemID="{7B8899F2-DE99-4979-A25B-D10EAF1E47F8}"/>
</file>

<file path=customXml/itemProps3.xml><?xml version="1.0" encoding="utf-8"?>
<ds:datastoreItem xmlns:ds="http://schemas.openxmlformats.org/officeDocument/2006/customXml" ds:itemID="{F52F47B3-40F1-4646-B2D9-57C34D318A40}"/>
</file>

<file path=customXml/itemProps4.xml><?xml version="1.0" encoding="utf-8"?>
<ds:datastoreItem xmlns:ds="http://schemas.openxmlformats.org/officeDocument/2006/customXml" ds:itemID="{2E5B79CF-BF6F-41EF-9943-DF4DF7BF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21D269-46EB-4681-A73F-0E5E17EF7E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C04C03-47A7-4C15-9FCC-6C63FCAECB7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19A2E4C-AC85-44C0-AB5A-1FD3E6821B3F}"/>
</file>

<file path=customXml/itemProps8.xml><?xml version="1.0" encoding="utf-8"?>
<ds:datastoreItem xmlns:ds="http://schemas.openxmlformats.org/officeDocument/2006/customXml" ds:itemID="{48BBB603-F1B3-458B-ADA4-2DBE688FDA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1570.docx</dc:title>
  <dc:subject/>
  <dc:creator>Mårten Kristiansen</dc:creator>
  <cp:keywords/>
  <dc:description/>
  <cp:lastModifiedBy>Mårten Kristiansen</cp:lastModifiedBy>
  <cp:revision>14</cp:revision>
  <cp:lastPrinted>2020-06-23T08:56:00Z</cp:lastPrinted>
  <dcterms:created xsi:type="dcterms:W3CDTF">2020-06-16T17:36:00Z</dcterms:created>
  <dcterms:modified xsi:type="dcterms:W3CDTF">2020-06-23T08:55:00Z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be565fa6-9c8e-46ea-8469-bac3974c87c5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