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50D4" w14:textId="77777777" w:rsidR="009E7184" w:rsidRDefault="009E7184" w:rsidP="009A1320">
      <w:pPr>
        <w:pStyle w:val="Rubrik"/>
        <w:spacing w:after="360"/>
      </w:pPr>
    </w:p>
    <w:p w14:paraId="119C0AB6" w14:textId="77777777" w:rsidR="009E7184" w:rsidRDefault="009E7184" w:rsidP="009A1320">
      <w:pPr>
        <w:pStyle w:val="Rubrik"/>
        <w:spacing w:after="360"/>
      </w:pPr>
    </w:p>
    <w:p w14:paraId="63AD5197" w14:textId="77777777" w:rsidR="009E7184" w:rsidRDefault="009E7184" w:rsidP="009A1320">
      <w:pPr>
        <w:pStyle w:val="Rubrik"/>
        <w:spacing w:after="360"/>
      </w:pPr>
    </w:p>
    <w:p w14:paraId="072D7A33" w14:textId="2A5395FA" w:rsidR="008F3A4A" w:rsidRDefault="00AA5669" w:rsidP="009A1320">
      <w:pPr>
        <w:pStyle w:val="Rubrik"/>
        <w:spacing w:after="360"/>
      </w:pPr>
      <w:bookmarkStart w:id="0" w:name="_GoBack"/>
      <w:bookmarkEnd w:id="0"/>
      <w:r>
        <w:t>Svar på fråga 201</w:t>
      </w:r>
      <w:r w:rsidR="00004670">
        <w:t>8</w:t>
      </w:r>
      <w:r>
        <w:t>/1</w:t>
      </w:r>
      <w:r w:rsidR="00004670">
        <w:t>9</w:t>
      </w:r>
      <w:r>
        <w:t>:</w:t>
      </w:r>
      <w:r w:rsidR="00D45417">
        <w:t xml:space="preserve">160 </w:t>
      </w:r>
      <w:r w:rsidR="00004670">
        <w:t xml:space="preserve">av </w:t>
      </w:r>
      <w:r w:rsidR="00D45417">
        <w:t xml:space="preserve">Åsa </w:t>
      </w:r>
      <w:proofErr w:type="spellStart"/>
      <w:r w:rsidR="00D45417">
        <w:t>Coenraads</w:t>
      </w:r>
      <w:proofErr w:type="spellEnd"/>
      <w:r w:rsidR="00B50BEB">
        <w:t xml:space="preserve"> </w:t>
      </w:r>
      <w:r w:rsidR="00D728D7">
        <w:t>(</w:t>
      </w:r>
      <w:r w:rsidR="00004670">
        <w:t>M</w:t>
      </w:r>
      <w:r>
        <w:t xml:space="preserve">) </w:t>
      </w:r>
    </w:p>
    <w:p w14:paraId="76B5AD12" w14:textId="77777777" w:rsidR="00E50661" w:rsidRDefault="00D45417" w:rsidP="009A1320">
      <w:pPr>
        <w:pStyle w:val="Rubrik"/>
        <w:spacing w:after="360"/>
      </w:pPr>
      <w:r>
        <w:t>Skydd vid tjänsteutövning</w:t>
      </w:r>
    </w:p>
    <w:p w14:paraId="32BD94BC" w14:textId="77777777" w:rsidR="00004670" w:rsidRDefault="00D45417" w:rsidP="00147164">
      <w:pPr>
        <w:pStyle w:val="Brdtext"/>
      </w:pPr>
      <w:r>
        <w:t xml:space="preserve">Åsa </w:t>
      </w:r>
      <w:proofErr w:type="spellStart"/>
      <w:r>
        <w:t>Coenraads</w:t>
      </w:r>
      <w:proofErr w:type="spellEnd"/>
      <w:r w:rsidR="00BD37DC" w:rsidRPr="000D351D">
        <w:t xml:space="preserve"> </w:t>
      </w:r>
      <w:r w:rsidR="002E506F" w:rsidRPr="000D351D">
        <w:t>har</w:t>
      </w:r>
      <w:r w:rsidR="00CF6BF5" w:rsidRPr="000D351D">
        <w:t xml:space="preserve"> </w:t>
      </w:r>
      <w:r w:rsidR="002E506F" w:rsidRPr="000D351D">
        <w:t xml:space="preserve">frågat </w:t>
      </w:r>
      <w:r>
        <w:t xml:space="preserve">mig om vilka åtgärder </w:t>
      </w:r>
      <w:r w:rsidR="00004670">
        <w:t xml:space="preserve">jag </w:t>
      </w:r>
      <w:r w:rsidR="00F27A89">
        <w:t>a</w:t>
      </w:r>
      <w:r w:rsidR="00713F01">
        <w:t xml:space="preserve">vser att </w:t>
      </w:r>
      <w:r>
        <w:t>vidta för att skydda enskilda tjänstemän att utsättas för hot, trakasserier och brott</w:t>
      </w:r>
      <w:r w:rsidR="00F27A89">
        <w:t xml:space="preserve">. </w:t>
      </w:r>
    </w:p>
    <w:p w14:paraId="2DFFBA41" w14:textId="77777777" w:rsidR="001C6EE6" w:rsidRDefault="001C6EE6" w:rsidP="001C6EE6">
      <w:r>
        <w:t xml:space="preserve">En förutsättning för att Polismyndigheten ska kunna fullgöra sitt uppdrag är att medarbetarna känner sig trygga och har en god arbetsmiljö. Att de utsätts för hot, trakasserier och våld är </w:t>
      </w:r>
      <w:r w:rsidR="00D141CE">
        <w:t xml:space="preserve">naturligtvis </w:t>
      </w:r>
      <w:r>
        <w:t>inte acceptabelt.</w:t>
      </w:r>
    </w:p>
    <w:p w14:paraId="46990DCE" w14:textId="77777777" w:rsidR="00D141CE" w:rsidRDefault="001C6EE6" w:rsidP="001C6EE6">
      <w:r>
        <w:t>Regeringen har under förra mandatperioden gett Polismyndigheten i uppdrag att intensifiera det sy</w:t>
      </w:r>
      <w:r w:rsidR="0045380C">
        <w:t>stematiska arbetsmiljöarbetet och d</w:t>
      </w:r>
      <w:r>
        <w:t xml:space="preserve">ärför pågår nu ett arbete inom myndigheten för att utveckla skyddet av medarbetarna. </w:t>
      </w:r>
      <w:r w:rsidR="0045380C">
        <w:t xml:space="preserve">En medarbetarundersökning har </w:t>
      </w:r>
      <w:r w:rsidR="00FE170D">
        <w:t>genomförts</w:t>
      </w:r>
      <w:r w:rsidR="00D141CE">
        <w:t>,</w:t>
      </w:r>
      <w:r w:rsidR="00FE170D">
        <w:t xml:space="preserve"> vilken kommer att ligga till grund för </w:t>
      </w:r>
      <w:r w:rsidR="00C43359">
        <w:t>prioriterade åtgärder i landets polisregioner.</w:t>
      </w:r>
    </w:p>
    <w:p w14:paraId="78B36888" w14:textId="77777777" w:rsidR="002B21F2" w:rsidRDefault="0082320B" w:rsidP="001C6EE6">
      <w:r>
        <w:t xml:space="preserve">Samhällsutvecklingen </w:t>
      </w:r>
      <w:r w:rsidR="002F07DA">
        <w:t xml:space="preserve">föranleder </w:t>
      </w:r>
      <w:r w:rsidR="006F69EA">
        <w:t>regeringen att vidta</w:t>
      </w:r>
      <w:r>
        <w:t xml:space="preserve"> åtgärder </w:t>
      </w:r>
      <w:r w:rsidR="002F24DE">
        <w:t xml:space="preserve">även </w:t>
      </w:r>
      <w:r w:rsidR="006F69EA">
        <w:t xml:space="preserve">inom straffrättens </w:t>
      </w:r>
      <w:r>
        <w:t>område.</w:t>
      </w:r>
      <w:r w:rsidR="00CF66FD">
        <w:t xml:space="preserve"> </w:t>
      </w:r>
      <w:r w:rsidR="002F07DA">
        <w:t xml:space="preserve">För att stärka skyddet för myndighetsutövning kommer regeringen att </w:t>
      </w:r>
      <w:r w:rsidR="00CF66FD">
        <w:t>föreslå att straffskalan för grovt våld eller hot mot tjänsteman ska</w:t>
      </w:r>
      <w:r w:rsidR="002F07DA">
        <w:t xml:space="preserve"> skärpas</w:t>
      </w:r>
      <w:r w:rsidR="00CF66FD">
        <w:t xml:space="preserve">. </w:t>
      </w:r>
    </w:p>
    <w:p w14:paraId="15BE1B4D" w14:textId="567700E0" w:rsidR="00D141CE" w:rsidRDefault="001C6EE6" w:rsidP="00D45417">
      <w:pPr>
        <w:pStyle w:val="Brdtext"/>
      </w:pPr>
      <w:r>
        <w:t>En annan viktig faktor för att öka tryggheten och förbättra arbetsmiljön är</w:t>
      </w:r>
      <w:r w:rsidR="003B39E2">
        <w:t xml:space="preserve"> </w:t>
      </w:r>
      <w:r w:rsidR="00D141CE">
        <w:t xml:space="preserve">att </w:t>
      </w:r>
      <w:r w:rsidR="003B39E2">
        <w:t xml:space="preserve">öka antalet </w:t>
      </w:r>
      <w:r>
        <w:t>polisanställda.</w:t>
      </w:r>
      <w:r w:rsidRPr="001C6EE6">
        <w:t xml:space="preserve"> </w:t>
      </w:r>
      <w:r>
        <w:t xml:space="preserve">Regeringen har därför aviserat historiskt stora resurstillskott för att verksamheten ska kunna stärkas och utvecklas och nu söker rekordmånga kvinnor och män till polisutbildningen. Regeringen är fast besluten att de ska få stöd av </w:t>
      </w:r>
      <w:r w:rsidR="003E4D8B">
        <w:t xml:space="preserve">de </w:t>
      </w:r>
      <w:r>
        <w:t>rejäla resurser</w:t>
      </w:r>
      <w:r w:rsidR="003E4D8B">
        <w:t xml:space="preserve"> som har tilldelats</w:t>
      </w:r>
      <w:r>
        <w:t xml:space="preserve">, samordnade myndigheter och effektivare lagstiftning. </w:t>
      </w:r>
    </w:p>
    <w:p w14:paraId="392A100C" w14:textId="68A1A85B" w:rsidR="0074185A" w:rsidRDefault="0074185A" w:rsidP="0074185A">
      <w:pPr>
        <w:pStyle w:val="Brdtext"/>
      </w:pPr>
      <w:r>
        <w:lastRenderedPageBreak/>
        <w:t>Jag kommer att noga följa utvecklingen av angrepp mot tjänstemän och vid behov vidta fler åtgärder.</w:t>
      </w:r>
    </w:p>
    <w:p w14:paraId="410142E9" w14:textId="77777777" w:rsidR="009E7184" w:rsidRDefault="00440A9C" w:rsidP="00147164">
      <w:pPr>
        <w:pStyle w:val="Brdtext"/>
      </w:pPr>
      <w:r w:rsidRPr="000D351D">
        <w:t>S</w:t>
      </w:r>
      <w:r w:rsidR="002C5DF3" w:rsidRPr="000D351D">
        <w:t xml:space="preserve">tockholm den </w:t>
      </w:r>
      <w:r w:rsidR="003E0E39">
        <w:t>1</w:t>
      </w:r>
      <w:r w:rsidR="00002224">
        <w:t xml:space="preserve">4 </w:t>
      </w:r>
      <w:r w:rsidR="001E1B00">
        <w:t>februari</w:t>
      </w:r>
      <w:r w:rsidR="00C05946">
        <w:t xml:space="preserve"> 2019</w:t>
      </w:r>
    </w:p>
    <w:p w14:paraId="12D15B95" w14:textId="3CA27F7A" w:rsidR="00B31BFB" w:rsidRPr="000D351D" w:rsidRDefault="00C05946" w:rsidP="00147164">
      <w:pPr>
        <w:pStyle w:val="Brdtext"/>
      </w:pPr>
      <w:r>
        <w:t>Mikael Damberg</w:t>
      </w:r>
    </w:p>
    <w:sectPr w:rsidR="00B31BFB" w:rsidRPr="000D351D" w:rsidSect="00D33F74">
      <w:footerReference w:type="default" r:id="rId15"/>
      <w:headerReference w:type="first" r:id="rId16"/>
      <w:footerReference w:type="first" r:id="rId17"/>
      <w:pgSz w:w="11906" w:h="16838" w:code="9"/>
      <w:pgMar w:top="2041" w:right="1985" w:bottom="99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4C8" w14:textId="77777777" w:rsidR="008135AD" w:rsidRDefault="008135AD" w:rsidP="00A87A54">
      <w:pPr>
        <w:spacing w:after="0" w:line="240" w:lineRule="auto"/>
      </w:pPr>
      <w:r>
        <w:separator/>
      </w:r>
    </w:p>
  </w:endnote>
  <w:endnote w:type="continuationSeparator" w:id="0">
    <w:p w14:paraId="194F29F0" w14:textId="77777777" w:rsidR="008135AD" w:rsidRDefault="008135AD" w:rsidP="00A87A54">
      <w:pPr>
        <w:spacing w:after="0" w:line="240" w:lineRule="auto"/>
      </w:pPr>
      <w:r>
        <w:continuationSeparator/>
      </w:r>
    </w:p>
  </w:endnote>
  <w:endnote w:type="continuationNotice" w:id="1">
    <w:p w14:paraId="1D7EF2CB" w14:textId="77777777" w:rsidR="008135AD" w:rsidRDefault="00813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F22B6" w:rsidRPr="00347E11" w14:paraId="237EE459" w14:textId="77777777" w:rsidTr="00916E60">
      <w:trPr>
        <w:trHeight w:val="227"/>
        <w:jc w:val="right"/>
      </w:trPr>
      <w:tc>
        <w:tcPr>
          <w:tcW w:w="708" w:type="dxa"/>
          <w:vAlign w:val="bottom"/>
        </w:tcPr>
        <w:p w14:paraId="7BBD2D47" w14:textId="26D79CF4" w:rsidR="009F22B6" w:rsidRPr="00B62610" w:rsidRDefault="009F22B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E718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E7184">
            <w:rPr>
              <w:rStyle w:val="Sidnummer"/>
              <w:noProof/>
            </w:rPr>
            <w:t>2</w:t>
          </w:r>
          <w:r>
            <w:rPr>
              <w:rStyle w:val="Sidnummer"/>
            </w:rPr>
            <w:fldChar w:fldCharType="end"/>
          </w:r>
          <w:r>
            <w:rPr>
              <w:rStyle w:val="Sidnummer"/>
            </w:rPr>
            <w:t>)</w:t>
          </w:r>
        </w:p>
      </w:tc>
    </w:tr>
    <w:tr w:rsidR="009F22B6" w:rsidRPr="00347E11" w14:paraId="7D89B63A" w14:textId="77777777" w:rsidTr="00916E60">
      <w:trPr>
        <w:trHeight w:val="850"/>
        <w:jc w:val="right"/>
      </w:trPr>
      <w:tc>
        <w:tcPr>
          <w:tcW w:w="708" w:type="dxa"/>
          <w:vAlign w:val="bottom"/>
        </w:tcPr>
        <w:p w14:paraId="560AF5EF" w14:textId="77777777" w:rsidR="009F22B6" w:rsidRPr="00347E11" w:rsidRDefault="009F22B6" w:rsidP="005606BC">
          <w:pPr>
            <w:pStyle w:val="Sidfot"/>
            <w:spacing w:line="276" w:lineRule="auto"/>
            <w:jc w:val="right"/>
          </w:pPr>
        </w:p>
      </w:tc>
    </w:tr>
  </w:tbl>
  <w:p w14:paraId="2720B832" w14:textId="77777777" w:rsidR="009F22B6" w:rsidRPr="005606BC" w:rsidRDefault="009F22B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F22B6" w:rsidRPr="00347E11" w14:paraId="3C547FBC" w14:textId="77777777" w:rsidTr="001F4302">
      <w:trPr>
        <w:trHeight w:val="510"/>
      </w:trPr>
      <w:tc>
        <w:tcPr>
          <w:tcW w:w="8525" w:type="dxa"/>
          <w:gridSpan w:val="2"/>
          <w:vAlign w:val="bottom"/>
        </w:tcPr>
        <w:p w14:paraId="58EAA1F8" w14:textId="77777777" w:rsidR="009F22B6" w:rsidRPr="00347E11" w:rsidRDefault="009F22B6" w:rsidP="00347E11">
          <w:pPr>
            <w:pStyle w:val="Sidfot"/>
            <w:rPr>
              <w:sz w:val="8"/>
            </w:rPr>
          </w:pPr>
        </w:p>
      </w:tc>
    </w:tr>
    <w:tr w:rsidR="009F22B6" w:rsidRPr="00EE3C0F" w14:paraId="4CC67506" w14:textId="77777777" w:rsidTr="00C26068">
      <w:trPr>
        <w:trHeight w:val="227"/>
      </w:trPr>
      <w:tc>
        <w:tcPr>
          <w:tcW w:w="4074" w:type="dxa"/>
        </w:tcPr>
        <w:p w14:paraId="10B52492" w14:textId="77777777" w:rsidR="009F22B6" w:rsidRPr="00F53AEA" w:rsidRDefault="009F22B6" w:rsidP="00C26068">
          <w:pPr>
            <w:pStyle w:val="Sidfot"/>
            <w:spacing w:line="276" w:lineRule="auto"/>
          </w:pPr>
        </w:p>
      </w:tc>
      <w:tc>
        <w:tcPr>
          <w:tcW w:w="4451" w:type="dxa"/>
        </w:tcPr>
        <w:p w14:paraId="10489D47" w14:textId="77777777" w:rsidR="009F22B6" w:rsidRPr="00F53AEA" w:rsidRDefault="009F22B6" w:rsidP="00F53AEA">
          <w:pPr>
            <w:pStyle w:val="Sidfot"/>
            <w:spacing w:line="276" w:lineRule="auto"/>
          </w:pPr>
        </w:p>
      </w:tc>
    </w:tr>
  </w:tbl>
  <w:p w14:paraId="748444E9" w14:textId="77777777" w:rsidR="009F22B6" w:rsidRPr="00EE3C0F" w:rsidRDefault="009F22B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ED55" w14:textId="77777777" w:rsidR="008135AD" w:rsidRDefault="008135AD" w:rsidP="00A87A54">
      <w:pPr>
        <w:spacing w:after="0" w:line="240" w:lineRule="auto"/>
      </w:pPr>
      <w:r>
        <w:separator/>
      </w:r>
    </w:p>
  </w:footnote>
  <w:footnote w:type="continuationSeparator" w:id="0">
    <w:p w14:paraId="76B3200D" w14:textId="77777777" w:rsidR="008135AD" w:rsidRDefault="008135AD" w:rsidP="00A87A54">
      <w:pPr>
        <w:spacing w:after="0" w:line="240" w:lineRule="auto"/>
      </w:pPr>
      <w:r>
        <w:continuationSeparator/>
      </w:r>
    </w:p>
  </w:footnote>
  <w:footnote w:type="continuationNotice" w:id="1">
    <w:p w14:paraId="76A0B8EE" w14:textId="77777777" w:rsidR="008135AD" w:rsidRDefault="00813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22B6" w14:paraId="421F98FF" w14:textId="77777777" w:rsidTr="00C93EBA">
      <w:trPr>
        <w:trHeight w:val="227"/>
      </w:trPr>
      <w:tc>
        <w:tcPr>
          <w:tcW w:w="5534" w:type="dxa"/>
        </w:tcPr>
        <w:p w14:paraId="1E237262" w14:textId="77777777" w:rsidR="009F22B6" w:rsidRPr="007D73AB" w:rsidRDefault="009F22B6">
          <w:pPr>
            <w:pStyle w:val="Sidhuvud"/>
          </w:pPr>
        </w:p>
      </w:tc>
      <w:sdt>
        <w:sdtPr>
          <w:alias w:val="Status"/>
          <w:tag w:val="ccRKShow_Status"/>
          <w:id w:val="1789383027"/>
          <w:lock w:val="contentLocked"/>
          <w:placeholder>
            <w:docPart w:val="44125878805540049ACD4356DEE12D71"/>
          </w:placeholder>
          <w:text/>
        </w:sdtPr>
        <w:sdtEndPr/>
        <w:sdtContent>
          <w:tc>
            <w:tcPr>
              <w:tcW w:w="3170" w:type="dxa"/>
              <w:vAlign w:val="bottom"/>
            </w:tcPr>
            <w:p w14:paraId="50E7E368" w14:textId="77777777" w:rsidR="009F22B6" w:rsidRPr="007D73AB" w:rsidRDefault="009F22B6" w:rsidP="00340DE0">
              <w:pPr>
                <w:pStyle w:val="Sidhuvud"/>
              </w:pPr>
              <w:r>
                <w:t xml:space="preserve"> </w:t>
              </w:r>
            </w:p>
          </w:tc>
        </w:sdtContent>
      </w:sdt>
      <w:tc>
        <w:tcPr>
          <w:tcW w:w="1134" w:type="dxa"/>
        </w:tcPr>
        <w:p w14:paraId="6B0BE365" w14:textId="77777777" w:rsidR="009F22B6" w:rsidRDefault="009F22B6" w:rsidP="00916E60">
          <w:pPr>
            <w:pStyle w:val="Sidhuvud"/>
          </w:pPr>
        </w:p>
      </w:tc>
    </w:tr>
    <w:tr w:rsidR="009F22B6" w14:paraId="78E449A5" w14:textId="77777777" w:rsidTr="00C93EBA">
      <w:trPr>
        <w:trHeight w:val="1928"/>
      </w:trPr>
      <w:tc>
        <w:tcPr>
          <w:tcW w:w="5534" w:type="dxa"/>
        </w:tcPr>
        <w:p w14:paraId="513D397D" w14:textId="77777777" w:rsidR="009F22B6" w:rsidRPr="00340DE0" w:rsidRDefault="009F22B6" w:rsidP="00340DE0">
          <w:pPr>
            <w:pStyle w:val="Sidhuvud"/>
          </w:pPr>
          <w:r>
            <w:rPr>
              <w:noProof/>
              <w:lang w:eastAsia="sv-SE"/>
            </w:rPr>
            <w:drawing>
              <wp:inline distT="0" distB="0" distL="0" distR="0" wp14:anchorId="6E3372FB" wp14:editId="46CEF9E6">
                <wp:extent cx="1737364" cy="493777"/>
                <wp:effectExtent l="0" t="0" r="0" b="1905"/>
                <wp:docPr id="3" name="Bildobjekt 3"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2C73716169545768538FE21599D2D0B"/>
            </w:placeholder>
            <w:showingPlcHdr/>
            <w:dataBinding w:prefixMappings="xmlns:ns0='http://lp/documentinfo/RK' " w:xpath="/ns0:DocumentInfo[1]/ns0:BaseInfo[1]/ns0:DocTypeShowName[1]" w:storeItemID="{97236398-911A-43CB-93E8-ECAAA0E10B20}"/>
            <w:text/>
          </w:sdtPr>
          <w:sdtEndPr/>
          <w:sdtContent>
            <w:p w14:paraId="34D35BDC" w14:textId="77777777" w:rsidR="009F22B6" w:rsidRPr="00A863A5" w:rsidRDefault="009F22B6" w:rsidP="00EE3C0F">
              <w:pPr>
                <w:pStyle w:val="Sidhuvud"/>
                <w:rPr>
                  <w:b/>
                </w:rPr>
              </w:pPr>
              <w:r w:rsidRPr="00A863A5">
                <w:rPr>
                  <w:rStyle w:val="Platshllartext"/>
                  <w:b/>
                </w:rPr>
                <w:t xml:space="preserve"> </w:t>
              </w:r>
            </w:p>
          </w:sdtContent>
        </w:sdt>
        <w:p w14:paraId="2B77CC88" w14:textId="77777777" w:rsidR="009F22B6" w:rsidRPr="00A863A5" w:rsidRDefault="009F22B6" w:rsidP="00EE3C0F">
          <w:pPr>
            <w:pStyle w:val="Sidhuvud"/>
          </w:pPr>
        </w:p>
        <w:p w14:paraId="2DEE4D6E" w14:textId="77777777" w:rsidR="009F22B6" w:rsidRPr="00A863A5" w:rsidRDefault="009F22B6" w:rsidP="00EE3C0F">
          <w:pPr>
            <w:pStyle w:val="Sidhuvud"/>
          </w:pPr>
        </w:p>
        <w:sdt>
          <w:sdtPr>
            <w:rPr>
              <w:color w:val="FFFFFF" w:themeColor="background1"/>
            </w:rPr>
            <w:alias w:val="HeaderDate"/>
            <w:tag w:val="ccRKShow_HeaderDate"/>
            <w:id w:val="-2033410283"/>
            <w:placeholder>
              <w:docPart w:val="142C96C718E548BBB93BBF6C8B9EB83A"/>
            </w:placeholder>
            <w:showingPlcHdr/>
            <w:dataBinding w:prefixMappings="xmlns:ns0='http://lp/documentinfo/RK' " w:xpath="/ns0:DocumentInfo[1]/ns0:BaseInfo[1]/ns0:HeaderDate[1]" w:storeItemID="{97236398-911A-43CB-93E8-ECAAA0E10B20}"/>
            <w:date w:fullDate="2017-05-09T00:00:00Z">
              <w:dateFormat w:val="yyyy-MM-dd"/>
              <w:lid w:val="sv-SE"/>
              <w:storeMappedDataAs w:val="dateTime"/>
              <w:calendar w:val="gregorian"/>
            </w:date>
          </w:sdtPr>
          <w:sdtEndPr/>
          <w:sdtContent>
            <w:p w14:paraId="2A1D4E80" w14:textId="77777777" w:rsidR="009F22B6" w:rsidRPr="00A863A5" w:rsidRDefault="009F22B6" w:rsidP="00EE3C0F">
              <w:pPr>
                <w:pStyle w:val="Sidhuvud"/>
              </w:pPr>
              <w:r w:rsidRPr="00A863A5">
                <w:rPr>
                  <w:color w:val="FFFFFF" w:themeColor="background1"/>
                </w:rPr>
                <w:t xml:space="preserve"> </w:t>
              </w:r>
            </w:p>
          </w:sdtContent>
        </w:sdt>
        <w:sdt>
          <w:sdtPr>
            <w:rPr>
              <w:rFonts w:cstheme="majorHAnsi"/>
              <w:szCs w:val="19"/>
            </w:rPr>
            <w:alias w:val="Dnr"/>
            <w:tag w:val="ccRKShow_Dnr"/>
            <w:id w:val="956755014"/>
            <w:placeholder>
              <w:docPart w:val="CD709AB2E9A6443FA444A5585404F365"/>
            </w:placeholder>
            <w:dataBinding w:prefixMappings="xmlns:ns0='http://lp/documentinfo/RK' " w:xpath="/ns0:DocumentInfo[1]/ns0:BaseInfo[1]/ns0:Dnr[1]" w:storeItemID="{97236398-911A-43CB-93E8-ECAAA0E10B20}"/>
            <w:text/>
          </w:sdtPr>
          <w:sdtEndPr/>
          <w:sdtContent>
            <w:p w14:paraId="415960A9" w14:textId="77777777" w:rsidR="009F22B6" w:rsidRPr="00A863A5" w:rsidRDefault="000A4C47" w:rsidP="00EE3C0F">
              <w:pPr>
                <w:pStyle w:val="Sidhuvud"/>
                <w:rPr>
                  <w:rFonts w:cstheme="majorHAnsi"/>
                  <w:szCs w:val="19"/>
                </w:rPr>
              </w:pPr>
              <w:r w:rsidRPr="00A863A5">
                <w:rPr>
                  <w:rFonts w:cstheme="majorHAnsi"/>
                  <w:szCs w:val="19"/>
                </w:rPr>
                <w:t>Ju2019/00429</w:t>
              </w:r>
              <w:r w:rsidR="009F22B6" w:rsidRPr="00A863A5">
                <w:rPr>
                  <w:rFonts w:cstheme="majorHAnsi"/>
                  <w:szCs w:val="19"/>
                </w:rPr>
                <w:t>/POL</w:t>
              </w:r>
            </w:p>
          </w:sdtContent>
        </w:sdt>
        <w:sdt>
          <w:sdtPr>
            <w:alias w:val="DocNumber"/>
            <w:tag w:val="DocNumber"/>
            <w:id w:val="-1563547122"/>
            <w:placeholder>
              <w:docPart w:val="BA826E26F3D94B0C9A4A31C75C3DEFBF"/>
            </w:placeholder>
            <w:showingPlcHdr/>
            <w:dataBinding w:prefixMappings="xmlns:ns0='http://lp/documentinfo/RK' " w:xpath="/ns0:DocumentInfo[1]/ns0:BaseInfo[1]/ns0:DocNumber[1]" w:storeItemID="{97236398-911A-43CB-93E8-ECAAA0E10B20}"/>
            <w:text/>
          </w:sdtPr>
          <w:sdtEndPr/>
          <w:sdtContent>
            <w:p w14:paraId="1CDE1D45" w14:textId="77777777" w:rsidR="009F22B6" w:rsidRPr="00A863A5" w:rsidRDefault="009F22B6" w:rsidP="00EE3C0F">
              <w:pPr>
                <w:pStyle w:val="Sidhuvud"/>
              </w:pPr>
              <w:r w:rsidRPr="00A863A5">
                <w:rPr>
                  <w:rStyle w:val="Platshllartext"/>
                </w:rPr>
                <w:t xml:space="preserve"> </w:t>
              </w:r>
            </w:p>
          </w:sdtContent>
        </w:sdt>
        <w:p w14:paraId="1015ACCC" w14:textId="77777777" w:rsidR="009F22B6" w:rsidRPr="00A863A5" w:rsidRDefault="009F22B6" w:rsidP="00EE3C0F">
          <w:pPr>
            <w:pStyle w:val="Sidhuvud"/>
          </w:pPr>
        </w:p>
      </w:tc>
      <w:tc>
        <w:tcPr>
          <w:tcW w:w="1134" w:type="dxa"/>
        </w:tcPr>
        <w:p w14:paraId="2A92C196" w14:textId="77777777" w:rsidR="009F22B6" w:rsidRDefault="009F22B6" w:rsidP="0094502D">
          <w:pPr>
            <w:pStyle w:val="Sidhuvud"/>
          </w:pPr>
        </w:p>
        <w:p w14:paraId="5B19692A" w14:textId="77777777" w:rsidR="009F22B6" w:rsidRPr="0094502D" w:rsidRDefault="009F22B6" w:rsidP="00EC71A6">
          <w:pPr>
            <w:pStyle w:val="Sidhuvud"/>
          </w:pPr>
        </w:p>
      </w:tc>
    </w:tr>
    <w:tr w:rsidR="009F22B6" w14:paraId="72BD1873" w14:textId="77777777" w:rsidTr="00C93EBA">
      <w:trPr>
        <w:trHeight w:val="2268"/>
      </w:trPr>
      <w:sdt>
        <w:sdtPr>
          <w:rPr>
            <w:b/>
          </w:rPr>
          <w:alias w:val="SenderText"/>
          <w:tag w:val="ccRKShow_SenderText"/>
          <w:id w:val="-1113133475"/>
          <w:placeholder>
            <w:docPart w:val="0C0D1D5EF1E4469CB7BB00143D043EE5"/>
          </w:placeholder>
        </w:sdtPr>
        <w:sdtEndPr>
          <w:rPr>
            <w:b w:val="0"/>
          </w:rPr>
        </w:sdtEndPr>
        <w:sdtContent>
          <w:tc>
            <w:tcPr>
              <w:tcW w:w="5534" w:type="dxa"/>
              <w:tcMar>
                <w:right w:w="1134" w:type="dxa"/>
              </w:tcMar>
            </w:tcPr>
            <w:p w14:paraId="68EA3387" w14:textId="77777777" w:rsidR="009F22B6" w:rsidRDefault="009F22B6" w:rsidP="00340DE0">
              <w:pPr>
                <w:pStyle w:val="Sidhuvud"/>
                <w:rPr>
                  <w:b/>
                </w:rPr>
              </w:pPr>
              <w:r w:rsidRPr="00AA5669">
                <w:rPr>
                  <w:b/>
                </w:rPr>
                <w:t>Justitiedepartementet</w:t>
              </w:r>
            </w:p>
            <w:p w14:paraId="7BC7B428" w14:textId="77777777" w:rsidR="009F22B6" w:rsidRPr="00340DE0" w:rsidRDefault="009F22B6" w:rsidP="002706FF">
              <w:pPr>
                <w:pStyle w:val="Sidhuvud"/>
              </w:pPr>
              <w:r>
                <w:t>Inrikesministern</w:t>
              </w:r>
            </w:p>
          </w:tc>
        </w:sdtContent>
      </w:sdt>
      <w:sdt>
        <w:sdtPr>
          <w:alias w:val="Recipient"/>
          <w:tag w:val="ccRKShow_Recipient"/>
          <w:id w:val="-934290281"/>
          <w:placeholder>
            <w:docPart w:val="D895AC0817E044909D218B883C076AED"/>
          </w:placeholder>
          <w:dataBinding w:prefixMappings="xmlns:ns0='http://lp/documentinfo/RK' " w:xpath="/ns0:DocumentInfo[1]/ns0:BaseInfo[1]/ns0:Recipient[1]" w:storeItemID="{97236398-911A-43CB-93E8-ECAAA0E10B20}"/>
          <w:text w:multiLine="1"/>
        </w:sdtPr>
        <w:sdtEndPr/>
        <w:sdtContent>
          <w:tc>
            <w:tcPr>
              <w:tcW w:w="3170" w:type="dxa"/>
            </w:tcPr>
            <w:p w14:paraId="375754DF" w14:textId="77777777" w:rsidR="009F22B6" w:rsidRDefault="009F22B6" w:rsidP="00AA5669">
              <w:pPr>
                <w:pStyle w:val="Sidhuvud"/>
              </w:pPr>
              <w:r>
                <w:t>Till riksdagen</w:t>
              </w:r>
            </w:p>
          </w:tc>
        </w:sdtContent>
      </w:sdt>
      <w:tc>
        <w:tcPr>
          <w:tcW w:w="1134" w:type="dxa"/>
        </w:tcPr>
        <w:p w14:paraId="2C5FD00C" w14:textId="77777777" w:rsidR="009F22B6" w:rsidRDefault="009F22B6" w:rsidP="003E6020">
          <w:pPr>
            <w:pStyle w:val="Sidhuvud"/>
          </w:pPr>
        </w:p>
      </w:tc>
    </w:tr>
  </w:tbl>
  <w:p w14:paraId="5B5FE78A" w14:textId="77777777" w:rsidR="009F22B6" w:rsidRDefault="009F22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70B8F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4EC9E4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B8B1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4FA5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9"/>
    <w:rsid w:val="00000290"/>
    <w:rsid w:val="00001541"/>
    <w:rsid w:val="00002224"/>
    <w:rsid w:val="00002E6B"/>
    <w:rsid w:val="00004670"/>
    <w:rsid w:val="00004D5C"/>
    <w:rsid w:val="00005F68"/>
    <w:rsid w:val="0000672A"/>
    <w:rsid w:val="00006CA7"/>
    <w:rsid w:val="00012B00"/>
    <w:rsid w:val="000145F9"/>
    <w:rsid w:val="00014EF6"/>
    <w:rsid w:val="00017197"/>
    <w:rsid w:val="0001725B"/>
    <w:rsid w:val="000203B0"/>
    <w:rsid w:val="00025992"/>
    <w:rsid w:val="00026711"/>
    <w:rsid w:val="00031E95"/>
    <w:rsid w:val="000365DE"/>
    <w:rsid w:val="0003679E"/>
    <w:rsid w:val="00041EDC"/>
    <w:rsid w:val="00043039"/>
    <w:rsid w:val="0005297B"/>
    <w:rsid w:val="00053CAA"/>
    <w:rsid w:val="00057FE0"/>
    <w:rsid w:val="000620FD"/>
    <w:rsid w:val="00063DCB"/>
    <w:rsid w:val="00066BC9"/>
    <w:rsid w:val="0007033C"/>
    <w:rsid w:val="00073B75"/>
    <w:rsid w:val="000757FC"/>
    <w:rsid w:val="00081267"/>
    <w:rsid w:val="00083BD8"/>
    <w:rsid w:val="000862E0"/>
    <w:rsid w:val="000873C3"/>
    <w:rsid w:val="00093408"/>
    <w:rsid w:val="00093542"/>
    <w:rsid w:val="0009435C"/>
    <w:rsid w:val="000A218C"/>
    <w:rsid w:val="000A386F"/>
    <w:rsid w:val="000A456A"/>
    <w:rsid w:val="000A4C47"/>
    <w:rsid w:val="000C0B3C"/>
    <w:rsid w:val="000C21FF"/>
    <w:rsid w:val="000C61D1"/>
    <w:rsid w:val="000C6855"/>
    <w:rsid w:val="000D10C8"/>
    <w:rsid w:val="000D1CED"/>
    <w:rsid w:val="000D31A9"/>
    <w:rsid w:val="000D351D"/>
    <w:rsid w:val="000D4D83"/>
    <w:rsid w:val="000E02C6"/>
    <w:rsid w:val="000E12D9"/>
    <w:rsid w:val="000E491F"/>
    <w:rsid w:val="000E638A"/>
    <w:rsid w:val="000E769C"/>
    <w:rsid w:val="000F00B8"/>
    <w:rsid w:val="000F2084"/>
    <w:rsid w:val="000F6462"/>
    <w:rsid w:val="00107581"/>
    <w:rsid w:val="0011413E"/>
    <w:rsid w:val="001164E7"/>
    <w:rsid w:val="0012033A"/>
    <w:rsid w:val="001203DE"/>
    <w:rsid w:val="00121002"/>
    <w:rsid w:val="00126E6B"/>
    <w:rsid w:val="00130EC3"/>
    <w:rsid w:val="00136D15"/>
    <w:rsid w:val="00137236"/>
    <w:rsid w:val="001428E2"/>
    <w:rsid w:val="001448A9"/>
    <w:rsid w:val="00147164"/>
    <w:rsid w:val="00154E01"/>
    <w:rsid w:val="0016651D"/>
    <w:rsid w:val="00167F27"/>
    <w:rsid w:val="00170CE4"/>
    <w:rsid w:val="00172E15"/>
    <w:rsid w:val="0017300E"/>
    <w:rsid w:val="00173126"/>
    <w:rsid w:val="00176A26"/>
    <w:rsid w:val="00177E60"/>
    <w:rsid w:val="00190245"/>
    <w:rsid w:val="00191234"/>
    <w:rsid w:val="0019127B"/>
    <w:rsid w:val="00192350"/>
    <w:rsid w:val="00192E34"/>
    <w:rsid w:val="00194CFE"/>
    <w:rsid w:val="00195567"/>
    <w:rsid w:val="00196F77"/>
    <w:rsid w:val="00197A8A"/>
    <w:rsid w:val="001A2338"/>
    <w:rsid w:val="001A2A61"/>
    <w:rsid w:val="001A42CB"/>
    <w:rsid w:val="001A4E26"/>
    <w:rsid w:val="001A7D11"/>
    <w:rsid w:val="001B0ECF"/>
    <w:rsid w:val="001B4824"/>
    <w:rsid w:val="001C1FFA"/>
    <w:rsid w:val="001C4980"/>
    <w:rsid w:val="001C5DC9"/>
    <w:rsid w:val="001C6C1D"/>
    <w:rsid w:val="001C6EE6"/>
    <w:rsid w:val="001C71A9"/>
    <w:rsid w:val="001C7646"/>
    <w:rsid w:val="001E1A13"/>
    <w:rsid w:val="001E1B00"/>
    <w:rsid w:val="001E72EE"/>
    <w:rsid w:val="001F0629"/>
    <w:rsid w:val="001F0736"/>
    <w:rsid w:val="001F0F68"/>
    <w:rsid w:val="001F4302"/>
    <w:rsid w:val="001F50BE"/>
    <w:rsid w:val="001F525B"/>
    <w:rsid w:val="001F6BBE"/>
    <w:rsid w:val="002006EB"/>
    <w:rsid w:val="00204079"/>
    <w:rsid w:val="002102FD"/>
    <w:rsid w:val="00211B4E"/>
    <w:rsid w:val="002122D8"/>
    <w:rsid w:val="00213204"/>
    <w:rsid w:val="00213258"/>
    <w:rsid w:val="00222258"/>
    <w:rsid w:val="00223AD6"/>
    <w:rsid w:val="00224276"/>
    <w:rsid w:val="002246E9"/>
    <w:rsid w:val="0022666A"/>
    <w:rsid w:val="00230746"/>
    <w:rsid w:val="0023184B"/>
    <w:rsid w:val="00233D52"/>
    <w:rsid w:val="00237147"/>
    <w:rsid w:val="00251439"/>
    <w:rsid w:val="00260D2D"/>
    <w:rsid w:val="00262E5C"/>
    <w:rsid w:val="0026352C"/>
    <w:rsid w:val="002657C7"/>
    <w:rsid w:val="0026721E"/>
    <w:rsid w:val="002706FF"/>
    <w:rsid w:val="0027143E"/>
    <w:rsid w:val="00271D00"/>
    <w:rsid w:val="00275872"/>
    <w:rsid w:val="002766C7"/>
    <w:rsid w:val="00280574"/>
    <w:rsid w:val="00281106"/>
    <w:rsid w:val="00282D27"/>
    <w:rsid w:val="00287F0D"/>
    <w:rsid w:val="00292420"/>
    <w:rsid w:val="00292850"/>
    <w:rsid w:val="00296B7A"/>
    <w:rsid w:val="002A2BE1"/>
    <w:rsid w:val="002A6820"/>
    <w:rsid w:val="002A76C0"/>
    <w:rsid w:val="002B21F2"/>
    <w:rsid w:val="002B23AA"/>
    <w:rsid w:val="002B6849"/>
    <w:rsid w:val="002C10C1"/>
    <w:rsid w:val="002C5B48"/>
    <w:rsid w:val="002C5DF3"/>
    <w:rsid w:val="002D2647"/>
    <w:rsid w:val="002D2C96"/>
    <w:rsid w:val="002D4298"/>
    <w:rsid w:val="002D4829"/>
    <w:rsid w:val="002E2C89"/>
    <w:rsid w:val="002E3609"/>
    <w:rsid w:val="002E4AC5"/>
    <w:rsid w:val="002E4D3F"/>
    <w:rsid w:val="002E506F"/>
    <w:rsid w:val="002E61A5"/>
    <w:rsid w:val="002F0435"/>
    <w:rsid w:val="002F07DA"/>
    <w:rsid w:val="002F24DE"/>
    <w:rsid w:val="002F3675"/>
    <w:rsid w:val="002F418C"/>
    <w:rsid w:val="002F59E0"/>
    <w:rsid w:val="002F63DB"/>
    <w:rsid w:val="002F66A6"/>
    <w:rsid w:val="0030173B"/>
    <w:rsid w:val="003050DB"/>
    <w:rsid w:val="00306781"/>
    <w:rsid w:val="00310561"/>
    <w:rsid w:val="00311D8C"/>
    <w:rsid w:val="003128E2"/>
    <w:rsid w:val="00314ABD"/>
    <w:rsid w:val="00320175"/>
    <w:rsid w:val="00321621"/>
    <w:rsid w:val="00322C2E"/>
    <w:rsid w:val="00323EF7"/>
    <w:rsid w:val="003240E1"/>
    <w:rsid w:val="003243D3"/>
    <w:rsid w:val="00326C03"/>
    <w:rsid w:val="00327474"/>
    <w:rsid w:val="003406AE"/>
    <w:rsid w:val="00340DE0"/>
    <w:rsid w:val="00341F47"/>
    <w:rsid w:val="00342327"/>
    <w:rsid w:val="00346FFE"/>
    <w:rsid w:val="00347E11"/>
    <w:rsid w:val="00350696"/>
    <w:rsid w:val="00350C92"/>
    <w:rsid w:val="00360146"/>
    <w:rsid w:val="00365461"/>
    <w:rsid w:val="00370311"/>
    <w:rsid w:val="00371C61"/>
    <w:rsid w:val="0037726C"/>
    <w:rsid w:val="003772A1"/>
    <w:rsid w:val="00380663"/>
    <w:rsid w:val="003853E3"/>
    <w:rsid w:val="0038587E"/>
    <w:rsid w:val="00387AB6"/>
    <w:rsid w:val="00392ED4"/>
    <w:rsid w:val="0039367D"/>
    <w:rsid w:val="00393680"/>
    <w:rsid w:val="00394D4C"/>
    <w:rsid w:val="003A0093"/>
    <w:rsid w:val="003A1315"/>
    <w:rsid w:val="003A2728"/>
    <w:rsid w:val="003A2E73"/>
    <w:rsid w:val="003A3071"/>
    <w:rsid w:val="003A3E63"/>
    <w:rsid w:val="003A5969"/>
    <w:rsid w:val="003A5C58"/>
    <w:rsid w:val="003B0C81"/>
    <w:rsid w:val="003B3851"/>
    <w:rsid w:val="003B39E2"/>
    <w:rsid w:val="003C3794"/>
    <w:rsid w:val="003C6B9A"/>
    <w:rsid w:val="003C7BE0"/>
    <w:rsid w:val="003D0DD3"/>
    <w:rsid w:val="003D17EF"/>
    <w:rsid w:val="003D3535"/>
    <w:rsid w:val="003D7B03"/>
    <w:rsid w:val="003E0E39"/>
    <w:rsid w:val="003E2576"/>
    <w:rsid w:val="003E4CBF"/>
    <w:rsid w:val="003E4D8B"/>
    <w:rsid w:val="003E5A50"/>
    <w:rsid w:val="003E6020"/>
    <w:rsid w:val="003F299F"/>
    <w:rsid w:val="003F6B92"/>
    <w:rsid w:val="0040118F"/>
    <w:rsid w:val="00403188"/>
    <w:rsid w:val="0041223B"/>
    <w:rsid w:val="00412653"/>
    <w:rsid w:val="00413A4E"/>
    <w:rsid w:val="00415163"/>
    <w:rsid w:val="004157BE"/>
    <w:rsid w:val="0041651E"/>
    <w:rsid w:val="004167EC"/>
    <w:rsid w:val="0042068E"/>
    <w:rsid w:val="004218A1"/>
    <w:rsid w:val="00422030"/>
    <w:rsid w:val="00422A7F"/>
    <w:rsid w:val="00426913"/>
    <w:rsid w:val="00426A6E"/>
    <w:rsid w:val="0043359C"/>
    <w:rsid w:val="0043623F"/>
    <w:rsid w:val="00440A9C"/>
    <w:rsid w:val="00441D70"/>
    <w:rsid w:val="00445604"/>
    <w:rsid w:val="00445E4E"/>
    <w:rsid w:val="0045380C"/>
    <w:rsid w:val="004557F3"/>
    <w:rsid w:val="0045607E"/>
    <w:rsid w:val="00456DC3"/>
    <w:rsid w:val="00461E77"/>
    <w:rsid w:val="0046337E"/>
    <w:rsid w:val="00465F21"/>
    <w:rsid w:val="004660C8"/>
    <w:rsid w:val="00467A21"/>
    <w:rsid w:val="00472EBA"/>
    <w:rsid w:val="00473474"/>
    <w:rsid w:val="00474676"/>
    <w:rsid w:val="0047511B"/>
    <w:rsid w:val="00476260"/>
    <w:rsid w:val="00480EC3"/>
    <w:rsid w:val="00481D09"/>
    <w:rsid w:val="0048317E"/>
    <w:rsid w:val="00485601"/>
    <w:rsid w:val="004865B8"/>
    <w:rsid w:val="00486C0D"/>
    <w:rsid w:val="00486D6C"/>
    <w:rsid w:val="004909AA"/>
    <w:rsid w:val="00491796"/>
    <w:rsid w:val="004A08D7"/>
    <w:rsid w:val="004A66B1"/>
    <w:rsid w:val="004B1E7B"/>
    <w:rsid w:val="004B3029"/>
    <w:rsid w:val="004B3165"/>
    <w:rsid w:val="004B35E7"/>
    <w:rsid w:val="004B5FEA"/>
    <w:rsid w:val="004B63BF"/>
    <w:rsid w:val="004B66DA"/>
    <w:rsid w:val="004B7DFF"/>
    <w:rsid w:val="004C2AB7"/>
    <w:rsid w:val="004C5686"/>
    <w:rsid w:val="004C70EE"/>
    <w:rsid w:val="004D1F15"/>
    <w:rsid w:val="004D766C"/>
    <w:rsid w:val="004E1DE3"/>
    <w:rsid w:val="004E251B"/>
    <w:rsid w:val="004E25CD"/>
    <w:rsid w:val="004E6D22"/>
    <w:rsid w:val="004F0448"/>
    <w:rsid w:val="004F1EA0"/>
    <w:rsid w:val="004F6525"/>
    <w:rsid w:val="004F6FE2"/>
    <w:rsid w:val="00505905"/>
    <w:rsid w:val="00511A1B"/>
    <w:rsid w:val="00511A68"/>
    <w:rsid w:val="00513E7D"/>
    <w:rsid w:val="0051495B"/>
    <w:rsid w:val="0052127C"/>
    <w:rsid w:val="00523D6D"/>
    <w:rsid w:val="005302E0"/>
    <w:rsid w:val="005327ED"/>
    <w:rsid w:val="00544738"/>
    <w:rsid w:val="005456E4"/>
    <w:rsid w:val="00546577"/>
    <w:rsid w:val="0054790D"/>
    <w:rsid w:val="00547B89"/>
    <w:rsid w:val="005503C7"/>
    <w:rsid w:val="00555C85"/>
    <w:rsid w:val="005606BC"/>
    <w:rsid w:val="00567799"/>
    <w:rsid w:val="005712EA"/>
    <w:rsid w:val="00571A0B"/>
    <w:rsid w:val="00573A6C"/>
    <w:rsid w:val="005747D0"/>
    <w:rsid w:val="005824E7"/>
    <w:rsid w:val="005850D7"/>
    <w:rsid w:val="0058522F"/>
    <w:rsid w:val="00586266"/>
    <w:rsid w:val="005920A4"/>
    <w:rsid w:val="00592E1F"/>
    <w:rsid w:val="00595EDE"/>
    <w:rsid w:val="00596E2B"/>
    <w:rsid w:val="005A2022"/>
    <w:rsid w:val="005A231D"/>
    <w:rsid w:val="005A507F"/>
    <w:rsid w:val="005A5193"/>
    <w:rsid w:val="005A6D0D"/>
    <w:rsid w:val="005B115A"/>
    <w:rsid w:val="005B1A86"/>
    <w:rsid w:val="005B269B"/>
    <w:rsid w:val="005B537F"/>
    <w:rsid w:val="005B7D93"/>
    <w:rsid w:val="005C0708"/>
    <w:rsid w:val="005C120D"/>
    <w:rsid w:val="005C49E9"/>
    <w:rsid w:val="005C5E3E"/>
    <w:rsid w:val="005C69F5"/>
    <w:rsid w:val="005D07C2"/>
    <w:rsid w:val="005E07A1"/>
    <w:rsid w:val="005E2F29"/>
    <w:rsid w:val="005E4E79"/>
    <w:rsid w:val="005E5CE7"/>
    <w:rsid w:val="005E7E2F"/>
    <w:rsid w:val="005F08C5"/>
    <w:rsid w:val="005F12F7"/>
    <w:rsid w:val="005F1F29"/>
    <w:rsid w:val="00605718"/>
    <w:rsid w:val="00605C66"/>
    <w:rsid w:val="0061377D"/>
    <w:rsid w:val="006175D7"/>
    <w:rsid w:val="00620636"/>
    <w:rsid w:val="006208E5"/>
    <w:rsid w:val="00624CB8"/>
    <w:rsid w:val="006264F1"/>
    <w:rsid w:val="00626FAE"/>
    <w:rsid w:val="006273E4"/>
    <w:rsid w:val="00631F82"/>
    <w:rsid w:val="00633206"/>
    <w:rsid w:val="00642290"/>
    <w:rsid w:val="00647FD7"/>
    <w:rsid w:val="00650080"/>
    <w:rsid w:val="00651380"/>
    <w:rsid w:val="00651F17"/>
    <w:rsid w:val="00652171"/>
    <w:rsid w:val="00654B4D"/>
    <w:rsid w:val="0065559D"/>
    <w:rsid w:val="00660C3A"/>
    <w:rsid w:val="00660D84"/>
    <w:rsid w:val="0066378C"/>
    <w:rsid w:val="00665A62"/>
    <w:rsid w:val="006700F0"/>
    <w:rsid w:val="00670A48"/>
    <w:rsid w:val="00672F6F"/>
    <w:rsid w:val="00674C8B"/>
    <w:rsid w:val="00685E6F"/>
    <w:rsid w:val="00687918"/>
    <w:rsid w:val="006919E4"/>
    <w:rsid w:val="006929D6"/>
    <w:rsid w:val="0069523C"/>
    <w:rsid w:val="006962CA"/>
    <w:rsid w:val="00697F0E"/>
    <w:rsid w:val="006A6211"/>
    <w:rsid w:val="006A6FF1"/>
    <w:rsid w:val="006B27AF"/>
    <w:rsid w:val="006B4A30"/>
    <w:rsid w:val="006B54B3"/>
    <w:rsid w:val="006B6107"/>
    <w:rsid w:val="006B7569"/>
    <w:rsid w:val="006C28EE"/>
    <w:rsid w:val="006C2D48"/>
    <w:rsid w:val="006C6CA1"/>
    <w:rsid w:val="006D1DC8"/>
    <w:rsid w:val="006D28CE"/>
    <w:rsid w:val="006D2998"/>
    <w:rsid w:val="006D3188"/>
    <w:rsid w:val="006D4214"/>
    <w:rsid w:val="006D4BA0"/>
    <w:rsid w:val="006E08FC"/>
    <w:rsid w:val="006F2588"/>
    <w:rsid w:val="006F69EA"/>
    <w:rsid w:val="006F6D0B"/>
    <w:rsid w:val="00700931"/>
    <w:rsid w:val="007053D7"/>
    <w:rsid w:val="00710A6C"/>
    <w:rsid w:val="00710D98"/>
    <w:rsid w:val="00712266"/>
    <w:rsid w:val="00712593"/>
    <w:rsid w:val="00712D82"/>
    <w:rsid w:val="00713F01"/>
    <w:rsid w:val="007213D0"/>
    <w:rsid w:val="00721675"/>
    <w:rsid w:val="00732599"/>
    <w:rsid w:val="00741668"/>
    <w:rsid w:val="0074185A"/>
    <w:rsid w:val="00743E09"/>
    <w:rsid w:val="00750C93"/>
    <w:rsid w:val="0075219F"/>
    <w:rsid w:val="00754E24"/>
    <w:rsid w:val="00757B3B"/>
    <w:rsid w:val="00771346"/>
    <w:rsid w:val="00773075"/>
    <w:rsid w:val="00773F36"/>
    <w:rsid w:val="007759DE"/>
    <w:rsid w:val="00776254"/>
    <w:rsid w:val="00777CFF"/>
    <w:rsid w:val="007815BC"/>
    <w:rsid w:val="00782B3F"/>
    <w:rsid w:val="00782E3C"/>
    <w:rsid w:val="0079641B"/>
    <w:rsid w:val="007979AF"/>
    <w:rsid w:val="007A1856"/>
    <w:rsid w:val="007A1887"/>
    <w:rsid w:val="007A629C"/>
    <w:rsid w:val="007A6348"/>
    <w:rsid w:val="007C1634"/>
    <w:rsid w:val="007C419F"/>
    <w:rsid w:val="007C44FF"/>
    <w:rsid w:val="007C7BDB"/>
    <w:rsid w:val="007D73AB"/>
    <w:rsid w:val="007E1883"/>
    <w:rsid w:val="007E2712"/>
    <w:rsid w:val="007E3F3B"/>
    <w:rsid w:val="007E4A33"/>
    <w:rsid w:val="007E4A9C"/>
    <w:rsid w:val="007E520F"/>
    <w:rsid w:val="007E5516"/>
    <w:rsid w:val="007E7EE2"/>
    <w:rsid w:val="007F06CA"/>
    <w:rsid w:val="007F61D1"/>
    <w:rsid w:val="007F700E"/>
    <w:rsid w:val="0080228F"/>
    <w:rsid w:val="00802858"/>
    <w:rsid w:val="00802F81"/>
    <w:rsid w:val="00804C1B"/>
    <w:rsid w:val="008112FD"/>
    <w:rsid w:val="008135AD"/>
    <w:rsid w:val="008178E6"/>
    <w:rsid w:val="0082249C"/>
    <w:rsid w:val="0082320B"/>
    <w:rsid w:val="00830B7B"/>
    <w:rsid w:val="00832661"/>
    <w:rsid w:val="008349AA"/>
    <w:rsid w:val="008375D5"/>
    <w:rsid w:val="00841486"/>
    <w:rsid w:val="008431AF"/>
    <w:rsid w:val="008458B6"/>
    <w:rsid w:val="008504F6"/>
    <w:rsid w:val="00851A67"/>
    <w:rsid w:val="00852B77"/>
    <w:rsid w:val="008540D6"/>
    <w:rsid w:val="00860DB7"/>
    <w:rsid w:val="00862BBD"/>
    <w:rsid w:val="00863BB7"/>
    <w:rsid w:val="00870BE6"/>
    <w:rsid w:val="008716AD"/>
    <w:rsid w:val="00872D95"/>
    <w:rsid w:val="008756DD"/>
    <w:rsid w:val="00875DDD"/>
    <w:rsid w:val="00881BC6"/>
    <w:rsid w:val="008860CC"/>
    <w:rsid w:val="00890876"/>
    <w:rsid w:val="00890F0B"/>
    <w:rsid w:val="00891929"/>
    <w:rsid w:val="00893029"/>
    <w:rsid w:val="0089514A"/>
    <w:rsid w:val="008A0A0D"/>
    <w:rsid w:val="008A40C4"/>
    <w:rsid w:val="008A4CEA"/>
    <w:rsid w:val="008A7506"/>
    <w:rsid w:val="008A78DC"/>
    <w:rsid w:val="008B1603"/>
    <w:rsid w:val="008C24CA"/>
    <w:rsid w:val="008C4538"/>
    <w:rsid w:val="008C562B"/>
    <w:rsid w:val="008D23EB"/>
    <w:rsid w:val="008D2D6B"/>
    <w:rsid w:val="008D3090"/>
    <w:rsid w:val="008D4306"/>
    <w:rsid w:val="008D4508"/>
    <w:rsid w:val="008D4DC4"/>
    <w:rsid w:val="008D7CAF"/>
    <w:rsid w:val="008E02EE"/>
    <w:rsid w:val="008E124C"/>
    <w:rsid w:val="008E2AD0"/>
    <w:rsid w:val="008E417B"/>
    <w:rsid w:val="008E4AF9"/>
    <w:rsid w:val="008E5B37"/>
    <w:rsid w:val="008E65A8"/>
    <w:rsid w:val="008E77D6"/>
    <w:rsid w:val="008F3A4A"/>
    <w:rsid w:val="008F6D82"/>
    <w:rsid w:val="008F6DC4"/>
    <w:rsid w:val="009036E7"/>
    <w:rsid w:val="0091053B"/>
    <w:rsid w:val="00910D1B"/>
    <w:rsid w:val="00912676"/>
    <w:rsid w:val="00912945"/>
    <w:rsid w:val="00914679"/>
    <w:rsid w:val="00916E60"/>
    <w:rsid w:val="00927334"/>
    <w:rsid w:val="0093008E"/>
    <w:rsid w:val="00935814"/>
    <w:rsid w:val="0094181E"/>
    <w:rsid w:val="0094502D"/>
    <w:rsid w:val="00947013"/>
    <w:rsid w:val="009572B7"/>
    <w:rsid w:val="009628E7"/>
    <w:rsid w:val="00975663"/>
    <w:rsid w:val="00980031"/>
    <w:rsid w:val="00981ACA"/>
    <w:rsid w:val="00984EA2"/>
    <w:rsid w:val="00986CC3"/>
    <w:rsid w:val="0099068E"/>
    <w:rsid w:val="00991F22"/>
    <w:rsid w:val="009920AA"/>
    <w:rsid w:val="00992943"/>
    <w:rsid w:val="00994FDC"/>
    <w:rsid w:val="00996026"/>
    <w:rsid w:val="009A04AE"/>
    <w:rsid w:val="009A0866"/>
    <w:rsid w:val="009A1320"/>
    <w:rsid w:val="009A4D0A"/>
    <w:rsid w:val="009A4E93"/>
    <w:rsid w:val="009C2459"/>
    <w:rsid w:val="009C255A"/>
    <w:rsid w:val="009C2B46"/>
    <w:rsid w:val="009C4448"/>
    <w:rsid w:val="009C5308"/>
    <w:rsid w:val="009C5765"/>
    <w:rsid w:val="009C610D"/>
    <w:rsid w:val="009D0256"/>
    <w:rsid w:val="009D4E9F"/>
    <w:rsid w:val="009D5D40"/>
    <w:rsid w:val="009D6B1B"/>
    <w:rsid w:val="009D7D32"/>
    <w:rsid w:val="009E107B"/>
    <w:rsid w:val="009E18D6"/>
    <w:rsid w:val="009E4836"/>
    <w:rsid w:val="009E6EC0"/>
    <w:rsid w:val="009E7184"/>
    <w:rsid w:val="009F1624"/>
    <w:rsid w:val="009F22B6"/>
    <w:rsid w:val="009F2F6A"/>
    <w:rsid w:val="00A00AE4"/>
    <w:rsid w:val="00A00D24"/>
    <w:rsid w:val="00A00F53"/>
    <w:rsid w:val="00A01F5C"/>
    <w:rsid w:val="00A03923"/>
    <w:rsid w:val="00A16EDF"/>
    <w:rsid w:val="00A2019A"/>
    <w:rsid w:val="00A2416A"/>
    <w:rsid w:val="00A27B32"/>
    <w:rsid w:val="00A3270B"/>
    <w:rsid w:val="00A379E4"/>
    <w:rsid w:val="00A43B02"/>
    <w:rsid w:val="00A44946"/>
    <w:rsid w:val="00A46B85"/>
    <w:rsid w:val="00A47FD2"/>
    <w:rsid w:val="00A50585"/>
    <w:rsid w:val="00A506F1"/>
    <w:rsid w:val="00A5156E"/>
    <w:rsid w:val="00A53E57"/>
    <w:rsid w:val="00A548EA"/>
    <w:rsid w:val="00A55F09"/>
    <w:rsid w:val="00A56824"/>
    <w:rsid w:val="00A61013"/>
    <w:rsid w:val="00A65996"/>
    <w:rsid w:val="00A67276"/>
    <w:rsid w:val="00A67588"/>
    <w:rsid w:val="00A67840"/>
    <w:rsid w:val="00A70ED1"/>
    <w:rsid w:val="00A71A9E"/>
    <w:rsid w:val="00A7382D"/>
    <w:rsid w:val="00A743AC"/>
    <w:rsid w:val="00A76A08"/>
    <w:rsid w:val="00A77543"/>
    <w:rsid w:val="00A8483F"/>
    <w:rsid w:val="00A863A5"/>
    <w:rsid w:val="00A870B0"/>
    <w:rsid w:val="00A8777C"/>
    <w:rsid w:val="00A87A54"/>
    <w:rsid w:val="00A90A32"/>
    <w:rsid w:val="00AA12FE"/>
    <w:rsid w:val="00AA1809"/>
    <w:rsid w:val="00AA5669"/>
    <w:rsid w:val="00AA5997"/>
    <w:rsid w:val="00AB5519"/>
    <w:rsid w:val="00AB6313"/>
    <w:rsid w:val="00AB71DD"/>
    <w:rsid w:val="00AC15C5"/>
    <w:rsid w:val="00AD0E75"/>
    <w:rsid w:val="00AD22C4"/>
    <w:rsid w:val="00AE7BD8"/>
    <w:rsid w:val="00AE7D02"/>
    <w:rsid w:val="00AF0BB7"/>
    <w:rsid w:val="00AF0BDE"/>
    <w:rsid w:val="00AF0EDE"/>
    <w:rsid w:val="00AF4531"/>
    <w:rsid w:val="00AF4853"/>
    <w:rsid w:val="00AF6654"/>
    <w:rsid w:val="00B0085F"/>
    <w:rsid w:val="00B0190D"/>
    <w:rsid w:val="00B0234E"/>
    <w:rsid w:val="00B06751"/>
    <w:rsid w:val="00B06C14"/>
    <w:rsid w:val="00B13F76"/>
    <w:rsid w:val="00B149E2"/>
    <w:rsid w:val="00B14A49"/>
    <w:rsid w:val="00B2169D"/>
    <w:rsid w:val="00B21CBB"/>
    <w:rsid w:val="00B22807"/>
    <w:rsid w:val="00B263C0"/>
    <w:rsid w:val="00B27095"/>
    <w:rsid w:val="00B316CA"/>
    <w:rsid w:val="00B31BFB"/>
    <w:rsid w:val="00B331BA"/>
    <w:rsid w:val="00B337ED"/>
    <w:rsid w:val="00B3384F"/>
    <w:rsid w:val="00B3528F"/>
    <w:rsid w:val="00B357AB"/>
    <w:rsid w:val="00B4007E"/>
    <w:rsid w:val="00B41248"/>
    <w:rsid w:val="00B414CB"/>
    <w:rsid w:val="00B41F72"/>
    <w:rsid w:val="00B44AFD"/>
    <w:rsid w:val="00B44E90"/>
    <w:rsid w:val="00B451F4"/>
    <w:rsid w:val="00B45324"/>
    <w:rsid w:val="00B46039"/>
    <w:rsid w:val="00B47956"/>
    <w:rsid w:val="00B50BEB"/>
    <w:rsid w:val="00B517E1"/>
    <w:rsid w:val="00B54196"/>
    <w:rsid w:val="00B55E70"/>
    <w:rsid w:val="00B60238"/>
    <w:rsid w:val="00B62067"/>
    <w:rsid w:val="00B64962"/>
    <w:rsid w:val="00B66AC0"/>
    <w:rsid w:val="00B71634"/>
    <w:rsid w:val="00B73B42"/>
    <w:rsid w:val="00B829DD"/>
    <w:rsid w:val="00B841FE"/>
    <w:rsid w:val="00B84409"/>
    <w:rsid w:val="00B84E2D"/>
    <w:rsid w:val="00B85244"/>
    <w:rsid w:val="00B87917"/>
    <w:rsid w:val="00B90FE9"/>
    <w:rsid w:val="00B92CC2"/>
    <w:rsid w:val="00BA399A"/>
    <w:rsid w:val="00BA4760"/>
    <w:rsid w:val="00BA56A1"/>
    <w:rsid w:val="00BB5683"/>
    <w:rsid w:val="00BC17DF"/>
    <w:rsid w:val="00BC2B60"/>
    <w:rsid w:val="00BC4AA7"/>
    <w:rsid w:val="00BD0826"/>
    <w:rsid w:val="00BD15AB"/>
    <w:rsid w:val="00BD181D"/>
    <w:rsid w:val="00BD37DC"/>
    <w:rsid w:val="00BE0165"/>
    <w:rsid w:val="00BE0567"/>
    <w:rsid w:val="00BE3210"/>
    <w:rsid w:val="00BE601A"/>
    <w:rsid w:val="00BF4F06"/>
    <w:rsid w:val="00BF534E"/>
    <w:rsid w:val="00BF5717"/>
    <w:rsid w:val="00BF5C90"/>
    <w:rsid w:val="00C00932"/>
    <w:rsid w:val="00C01585"/>
    <w:rsid w:val="00C05946"/>
    <w:rsid w:val="00C141C6"/>
    <w:rsid w:val="00C2071A"/>
    <w:rsid w:val="00C20ACB"/>
    <w:rsid w:val="00C23703"/>
    <w:rsid w:val="00C26068"/>
    <w:rsid w:val="00C271A8"/>
    <w:rsid w:val="00C32067"/>
    <w:rsid w:val="00C325C4"/>
    <w:rsid w:val="00C36E3A"/>
    <w:rsid w:val="00C37A77"/>
    <w:rsid w:val="00C41141"/>
    <w:rsid w:val="00C43359"/>
    <w:rsid w:val="00C43F53"/>
    <w:rsid w:val="00C461E6"/>
    <w:rsid w:val="00C47936"/>
    <w:rsid w:val="00C47BFC"/>
    <w:rsid w:val="00C50771"/>
    <w:rsid w:val="00C508BE"/>
    <w:rsid w:val="00C605C7"/>
    <w:rsid w:val="00C62C07"/>
    <w:rsid w:val="00C63EC4"/>
    <w:rsid w:val="00C64CD9"/>
    <w:rsid w:val="00C654C0"/>
    <w:rsid w:val="00C65ED1"/>
    <w:rsid w:val="00C670F8"/>
    <w:rsid w:val="00C9061B"/>
    <w:rsid w:val="00C93334"/>
    <w:rsid w:val="00C93EBA"/>
    <w:rsid w:val="00C978BD"/>
    <w:rsid w:val="00CA08FC"/>
    <w:rsid w:val="00CA0BD8"/>
    <w:rsid w:val="00CA6B77"/>
    <w:rsid w:val="00CA7FF5"/>
    <w:rsid w:val="00CB07E5"/>
    <w:rsid w:val="00CB1E7C"/>
    <w:rsid w:val="00CB2EA1"/>
    <w:rsid w:val="00CB2F84"/>
    <w:rsid w:val="00CB3E75"/>
    <w:rsid w:val="00CB43F1"/>
    <w:rsid w:val="00CB6818"/>
    <w:rsid w:val="00CB6A8A"/>
    <w:rsid w:val="00CB6EDE"/>
    <w:rsid w:val="00CB7F36"/>
    <w:rsid w:val="00CC3EFF"/>
    <w:rsid w:val="00CC41BA"/>
    <w:rsid w:val="00CC576C"/>
    <w:rsid w:val="00CD17C1"/>
    <w:rsid w:val="00CD1C6C"/>
    <w:rsid w:val="00CD6169"/>
    <w:rsid w:val="00CD65FA"/>
    <w:rsid w:val="00CD6D76"/>
    <w:rsid w:val="00CE20BC"/>
    <w:rsid w:val="00CE6E63"/>
    <w:rsid w:val="00CF1FD8"/>
    <w:rsid w:val="00CF4FDC"/>
    <w:rsid w:val="00CF66FD"/>
    <w:rsid w:val="00CF6BF5"/>
    <w:rsid w:val="00D021D2"/>
    <w:rsid w:val="00D02315"/>
    <w:rsid w:val="00D061BB"/>
    <w:rsid w:val="00D07292"/>
    <w:rsid w:val="00D07BE1"/>
    <w:rsid w:val="00D116C0"/>
    <w:rsid w:val="00D13433"/>
    <w:rsid w:val="00D13D8A"/>
    <w:rsid w:val="00D141CE"/>
    <w:rsid w:val="00D20133"/>
    <w:rsid w:val="00D279D8"/>
    <w:rsid w:val="00D27C8E"/>
    <w:rsid w:val="00D33F74"/>
    <w:rsid w:val="00D4141B"/>
    <w:rsid w:val="00D4145D"/>
    <w:rsid w:val="00D4146A"/>
    <w:rsid w:val="00D45417"/>
    <w:rsid w:val="00D45702"/>
    <w:rsid w:val="00D45F79"/>
    <w:rsid w:val="00D46408"/>
    <w:rsid w:val="00D5467F"/>
    <w:rsid w:val="00D55837"/>
    <w:rsid w:val="00D60F51"/>
    <w:rsid w:val="00D6730A"/>
    <w:rsid w:val="00D674A6"/>
    <w:rsid w:val="00D728D7"/>
    <w:rsid w:val="00D74AB2"/>
    <w:rsid w:val="00D74B7C"/>
    <w:rsid w:val="00D76068"/>
    <w:rsid w:val="00D76B01"/>
    <w:rsid w:val="00D804A2"/>
    <w:rsid w:val="00D84704"/>
    <w:rsid w:val="00D92836"/>
    <w:rsid w:val="00D937B5"/>
    <w:rsid w:val="00D95424"/>
    <w:rsid w:val="00DA275F"/>
    <w:rsid w:val="00DA3872"/>
    <w:rsid w:val="00DA5C0D"/>
    <w:rsid w:val="00DB714B"/>
    <w:rsid w:val="00DC032A"/>
    <w:rsid w:val="00DC10F6"/>
    <w:rsid w:val="00DC3E45"/>
    <w:rsid w:val="00DC4598"/>
    <w:rsid w:val="00DD0722"/>
    <w:rsid w:val="00DD212F"/>
    <w:rsid w:val="00DE49EA"/>
    <w:rsid w:val="00DF2EDD"/>
    <w:rsid w:val="00DF5BFB"/>
    <w:rsid w:val="00E022DA"/>
    <w:rsid w:val="00E039A9"/>
    <w:rsid w:val="00E03BCB"/>
    <w:rsid w:val="00E03C7F"/>
    <w:rsid w:val="00E07783"/>
    <w:rsid w:val="00E108DA"/>
    <w:rsid w:val="00E124DC"/>
    <w:rsid w:val="00E139A3"/>
    <w:rsid w:val="00E406DF"/>
    <w:rsid w:val="00E415D3"/>
    <w:rsid w:val="00E44C83"/>
    <w:rsid w:val="00E469E4"/>
    <w:rsid w:val="00E475C3"/>
    <w:rsid w:val="00E50661"/>
    <w:rsid w:val="00E509B0"/>
    <w:rsid w:val="00E54246"/>
    <w:rsid w:val="00E55D8E"/>
    <w:rsid w:val="00E6093D"/>
    <w:rsid w:val="00E6148C"/>
    <w:rsid w:val="00E71ADA"/>
    <w:rsid w:val="00E7391C"/>
    <w:rsid w:val="00E77B7E"/>
    <w:rsid w:val="00E77EE0"/>
    <w:rsid w:val="00E80F54"/>
    <w:rsid w:val="00E821CA"/>
    <w:rsid w:val="00E82DF1"/>
    <w:rsid w:val="00E86736"/>
    <w:rsid w:val="00E96E03"/>
    <w:rsid w:val="00E973A0"/>
    <w:rsid w:val="00E975DB"/>
    <w:rsid w:val="00EA1688"/>
    <w:rsid w:val="00EA4C83"/>
    <w:rsid w:val="00EB4175"/>
    <w:rsid w:val="00EB609F"/>
    <w:rsid w:val="00EC1DA0"/>
    <w:rsid w:val="00EC329B"/>
    <w:rsid w:val="00EC349E"/>
    <w:rsid w:val="00EC71A6"/>
    <w:rsid w:val="00EC73EB"/>
    <w:rsid w:val="00ED592E"/>
    <w:rsid w:val="00ED6ABD"/>
    <w:rsid w:val="00ED72E1"/>
    <w:rsid w:val="00EE13AA"/>
    <w:rsid w:val="00EE3C0F"/>
    <w:rsid w:val="00EE6585"/>
    <w:rsid w:val="00EE6810"/>
    <w:rsid w:val="00EF21FE"/>
    <w:rsid w:val="00EF294A"/>
    <w:rsid w:val="00EF2A7F"/>
    <w:rsid w:val="00EF4803"/>
    <w:rsid w:val="00EF4FED"/>
    <w:rsid w:val="00EF5127"/>
    <w:rsid w:val="00EF5412"/>
    <w:rsid w:val="00F03EAC"/>
    <w:rsid w:val="00F04B7C"/>
    <w:rsid w:val="00F14024"/>
    <w:rsid w:val="00F17B59"/>
    <w:rsid w:val="00F202DE"/>
    <w:rsid w:val="00F25761"/>
    <w:rsid w:val="00F259D7"/>
    <w:rsid w:val="00F27A89"/>
    <w:rsid w:val="00F31DD2"/>
    <w:rsid w:val="00F3219D"/>
    <w:rsid w:val="00F32D05"/>
    <w:rsid w:val="00F35263"/>
    <w:rsid w:val="00F359EC"/>
    <w:rsid w:val="00F37546"/>
    <w:rsid w:val="00F403BF"/>
    <w:rsid w:val="00F4180F"/>
    <w:rsid w:val="00F426D1"/>
    <w:rsid w:val="00F4342F"/>
    <w:rsid w:val="00F45227"/>
    <w:rsid w:val="00F5045C"/>
    <w:rsid w:val="00F53AEA"/>
    <w:rsid w:val="00F55578"/>
    <w:rsid w:val="00F55FC9"/>
    <w:rsid w:val="00F5663B"/>
    <w:rsid w:val="00F5674D"/>
    <w:rsid w:val="00F61253"/>
    <w:rsid w:val="00F6392C"/>
    <w:rsid w:val="00F64256"/>
    <w:rsid w:val="00F66093"/>
    <w:rsid w:val="00F70848"/>
    <w:rsid w:val="00F7379A"/>
    <w:rsid w:val="00F737E1"/>
    <w:rsid w:val="00F73A60"/>
    <w:rsid w:val="00F7795A"/>
    <w:rsid w:val="00F829C7"/>
    <w:rsid w:val="00F834AA"/>
    <w:rsid w:val="00F8478F"/>
    <w:rsid w:val="00F848D6"/>
    <w:rsid w:val="00F85902"/>
    <w:rsid w:val="00F943C8"/>
    <w:rsid w:val="00F94D95"/>
    <w:rsid w:val="00F95A26"/>
    <w:rsid w:val="00F96B28"/>
    <w:rsid w:val="00FA41B4"/>
    <w:rsid w:val="00FA5DDD"/>
    <w:rsid w:val="00FA6C75"/>
    <w:rsid w:val="00FA7644"/>
    <w:rsid w:val="00FB2355"/>
    <w:rsid w:val="00FB350E"/>
    <w:rsid w:val="00FB617D"/>
    <w:rsid w:val="00FC6292"/>
    <w:rsid w:val="00FD0B7B"/>
    <w:rsid w:val="00FD4CA3"/>
    <w:rsid w:val="00FE0C40"/>
    <w:rsid w:val="00FE170D"/>
    <w:rsid w:val="00FE1DCC"/>
    <w:rsid w:val="00FE5688"/>
    <w:rsid w:val="00FF0538"/>
    <w:rsid w:val="00FF1306"/>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89FDD"/>
  <w15:docId w15:val="{D6FC3C10-23B2-441C-A374-C3E25F9E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notstext">
    <w:name w:val="endnote text"/>
    <w:basedOn w:val="Normal"/>
    <w:link w:val="SlutnotstextChar"/>
    <w:uiPriority w:val="99"/>
    <w:semiHidden/>
    <w:unhideWhenUsed/>
    <w:rsid w:val="00AA566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E80F54"/>
    <w:rPr>
      <w:sz w:val="16"/>
      <w:szCs w:val="16"/>
    </w:rPr>
  </w:style>
  <w:style w:type="character" w:styleId="Olstomnmnande">
    <w:name w:val="Unresolved Mention"/>
    <w:basedOn w:val="Standardstycketeckensnitt"/>
    <w:uiPriority w:val="99"/>
    <w:semiHidden/>
    <w:unhideWhenUsed/>
    <w:rsid w:val="00A55F09"/>
    <w:rPr>
      <w:color w:val="808080"/>
      <w:shd w:val="clear" w:color="auto" w:fill="E6E6E6"/>
    </w:rPr>
  </w:style>
  <w:style w:type="character" w:styleId="AnvndHyperlnk">
    <w:name w:val="FollowedHyperlink"/>
    <w:basedOn w:val="Standardstycketeckensnitt"/>
    <w:uiPriority w:val="99"/>
    <w:semiHidden/>
    <w:unhideWhenUsed/>
    <w:rsid w:val="00927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7191">
      <w:bodyDiv w:val="1"/>
      <w:marLeft w:val="0"/>
      <w:marRight w:val="0"/>
      <w:marTop w:val="0"/>
      <w:marBottom w:val="0"/>
      <w:divBdr>
        <w:top w:val="none" w:sz="0" w:space="0" w:color="auto"/>
        <w:left w:val="none" w:sz="0" w:space="0" w:color="auto"/>
        <w:bottom w:val="none" w:sz="0" w:space="0" w:color="auto"/>
        <w:right w:val="none" w:sz="0" w:space="0" w:color="auto"/>
      </w:divBdr>
    </w:div>
    <w:div w:id="316148530">
      <w:bodyDiv w:val="1"/>
      <w:marLeft w:val="0"/>
      <w:marRight w:val="0"/>
      <w:marTop w:val="0"/>
      <w:marBottom w:val="0"/>
      <w:divBdr>
        <w:top w:val="none" w:sz="0" w:space="0" w:color="auto"/>
        <w:left w:val="none" w:sz="0" w:space="0" w:color="auto"/>
        <w:bottom w:val="none" w:sz="0" w:space="0" w:color="auto"/>
        <w:right w:val="none" w:sz="0" w:space="0" w:color="auto"/>
      </w:divBdr>
    </w:div>
    <w:div w:id="638460452">
      <w:bodyDiv w:val="1"/>
      <w:marLeft w:val="0"/>
      <w:marRight w:val="0"/>
      <w:marTop w:val="0"/>
      <w:marBottom w:val="0"/>
      <w:divBdr>
        <w:top w:val="none" w:sz="0" w:space="0" w:color="auto"/>
        <w:left w:val="none" w:sz="0" w:space="0" w:color="auto"/>
        <w:bottom w:val="none" w:sz="0" w:space="0" w:color="auto"/>
        <w:right w:val="none" w:sz="0" w:space="0" w:color="auto"/>
      </w:divBdr>
    </w:div>
    <w:div w:id="1151098613">
      <w:bodyDiv w:val="1"/>
      <w:marLeft w:val="0"/>
      <w:marRight w:val="0"/>
      <w:marTop w:val="0"/>
      <w:marBottom w:val="0"/>
      <w:divBdr>
        <w:top w:val="none" w:sz="0" w:space="0" w:color="auto"/>
        <w:left w:val="none" w:sz="0" w:space="0" w:color="auto"/>
        <w:bottom w:val="none" w:sz="0" w:space="0" w:color="auto"/>
        <w:right w:val="none" w:sz="0" w:space="0" w:color="auto"/>
      </w:divBdr>
    </w:div>
    <w:div w:id="1187988435">
      <w:bodyDiv w:val="1"/>
      <w:marLeft w:val="0"/>
      <w:marRight w:val="0"/>
      <w:marTop w:val="0"/>
      <w:marBottom w:val="0"/>
      <w:divBdr>
        <w:top w:val="none" w:sz="0" w:space="0" w:color="auto"/>
        <w:left w:val="none" w:sz="0" w:space="0" w:color="auto"/>
        <w:bottom w:val="none" w:sz="0" w:space="0" w:color="auto"/>
        <w:right w:val="none" w:sz="0" w:space="0" w:color="auto"/>
      </w:divBdr>
    </w:div>
    <w:div w:id="1475364895">
      <w:bodyDiv w:val="1"/>
      <w:marLeft w:val="0"/>
      <w:marRight w:val="0"/>
      <w:marTop w:val="0"/>
      <w:marBottom w:val="0"/>
      <w:divBdr>
        <w:top w:val="none" w:sz="0" w:space="0" w:color="auto"/>
        <w:left w:val="none" w:sz="0" w:space="0" w:color="auto"/>
        <w:bottom w:val="none" w:sz="0" w:space="0" w:color="auto"/>
        <w:right w:val="none" w:sz="0" w:space="0" w:color="auto"/>
      </w:divBdr>
    </w:div>
    <w:div w:id="1553270107">
      <w:bodyDiv w:val="1"/>
      <w:marLeft w:val="0"/>
      <w:marRight w:val="0"/>
      <w:marTop w:val="0"/>
      <w:marBottom w:val="0"/>
      <w:divBdr>
        <w:top w:val="none" w:sz="0" w:space="0" w:color="auto"/>
        <w:left w:val="none" w:sz="0" w:space="0" w:color="auto"/>
        <w:bottom w:val="none" w:sz="0" w:space="0" w:color="auto"/>
        <w:right w:val="none" w:sz="0" w:space="0" w:color="auto"/>
      </w:divBdr>
    </w:div>
    <w:div w:id="1639870806">
      <w:bodyDiv w:val="1"/>
      <w:marLeft w:val="0"/>
      <w:marRight w:val="0"/>
      <w:marTop w:val="0"/>
      <w:marBottom w:val="0"/>
      <w:divBdr>
        <w:top w:val="none" w:sz="0" w:space="0" w:color="auto"/>
        <w:left w:val="none" w:sz="0" w:space="0" w:color="auto"/>
        <w:bottom w:val="none" w:sz="0" w:space="0" w:color="auto"/>
        <w:right w:val="none" w:sz="0" w:space="0" w:color="auto"/>
      </w:divBdr>
    </w:div>
    <w:div w:id="1649700490">
      <w:bodyDiv w:val="1"/>
      <w:marLeft w:val="0"/>
      <w:marRight w:val="0"/>
      <w:marTop w:val="0"/>
      <w:marBottom w:val="0"/>
      <w:divBdr>
        <w:top w:val="none" w:sz="0" w:space="0" w:color="auto"/>
        <w:left w:val="none" w:sz="0" w:space="0" w:color="auto"/>
        <w:bottom w:val="none" w:sz="0" w:space="0" w:color="auto"/>
        <w:right w:val="none" w:sz="0" w:space="0" w:color="auto"/>
      </w:divBdr>
    </w:div>
    <w:div w:id="1653289894">
      <w:bodyDiv w:val="1"/>
      <w:marLeft w:val="0"/>
      <w:marRight w:val="0"/>
      <w:marTop w:val="0"/>
      <w:marBottom w:val="0"/>
      <w:divBdr>
        <w:top w:val="none" w:sz="0" w:space="0" w:color="auto"/>
        <w:left w:val="none" w:sz="0" w:space="0" w:color="auto"/>
        <w:bottom w:val="none" w:sz="0" w:space="0" w:color="auto"/>
        <w:right w:val="none" w:sz="0" w:space="0" w:color="auto"/>
      </w:divBdr>
    </w:div>
    <w:div w:id="1734504168">
      <w:bodyDiv w:val="1"/>
      <w:marLeft w:val="0"/>
      <w:marRight w:val="0"/>
      <w:marTop w:val="0"/>
      <w:marBottom w:val="0"/>
      <w:divBdr>
        <w:top w:val="none" w:sz="0" w:space="0" w:color="auto"/>
        <w:left w:val="none" w:sz="0" w:space="0" w:color="auto"/>
        <w:bottom w:val="none" w:sz="0" w:space="0" w:color="auto"/>
        <w:right w:val="none" w:sz="0" w:space="0" w:color="auto"/>
      </w:divBdr>
    </w:div>
    <w:div w:id="1783457484">
      <w:bodyDiv w:val="1"/>
      <w:marLeft w:val="0"/>
      <w:marRight w:val="0"/>
      <w:marTop w:val="0"/>
      <w:marBottom w:val="0"/>
      <w:divBdr>
        <w:top w:val="none" w:sz="0" w:space="0" w:color="auto"/>
        <w:left w:val="none" w:sz="0" w:space="0" w:color="auto"/>
        <w:bottom w:val="none" w:sz="0" w:space="0" w:color="auto"/>
        <w:right w:val="none" w:sz="0" w:space="0" w:color="auto"/>
      </w:divBdr>
    </w:div>
    <w:div w:id="1944074459">
      <w:bodyDiv w:val="1"/>
      <w:marLeft w:val="0"/>
      <w:marRight w:val="0"/>
      <w:marTop w:val="0"/>
      <w:marBottom w:val="0"/>
      <w:divBdr>
        <w:top w:val="none" w:sz="0" w:space="0" w:color="auto"/>
        <w:left w:val="none" w:sz="0" w:space="0" w:color="auto"/>
        <w:bottom w:val="none" w:sz="0" w:space="0" w:color="auto"/>
        <w:right w:val="none" w:sz="0" w:space="0" w:color="auto"/>
      </w:divBdr>
    </w:div>
    <w:div w:id="20899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25878805540049ACD4356DEE12D71"/>
        <w:category>
          <w:name w:val="Allmänt"/>
          <w:gallery w:val="placeholder"/>
        </w:category>
        <w:types>
          <w:type w:val="bbPlcHdr"/>
        </w:types>
        <w:behaviors>
          <w:behavior w:val="content"/>
        </w:behaviors>
        <w:guid w:val="{AD0C4F5B-1C16-48AE-8FA2-942D75FB4375}"/>
      </w:docPartPr>
      <w:docPartBody>
        <w:p w:rsidR="001C13B8" w:rsidRDefault="005F0AC4" w:rsidP="005F0AC4">
          <w:pPr>
            <w:pStyle w:val="44125878805540049ACD4356DEE12D71"/>
          </w:pPr>
          <w:r>
            <w:t xml:space="preserve"> </w:t>
          </w:r>
        </w:p>
      </w:docPartBody>
    </w:docPart>
    <w:docPart>
      <w:docPartPr>
        <w:name w:val="32C73716169545768538FE21599D2D0B"/>
        <w:category>
          <w:name w:val="Allmänt"/>
          <w:gallery w:val="placeholder"/>
        </w:category>
        <w:types>
          <w:type w:val="bbPlcHdr"/>
        </w:types>
        <w:behaviors>
          <w:behavior w:val="content"/>
        </w:behaviors>
        <w:guid w:val="{F09B6427-51A7-4F74-9587-64FFD4982BDE}"/>
      </w:docPartPr>
      <w:docPartBody>
        <w:p w:rsidR="001C13B8" w:rsidRDefault="005F0AC4" w:rsidP="005F0AC4">
          <w:pPr>
            <w:pStyle w:val="32C73716169545768538FE21599D2D0B"/>
          </w:pPr>
          <w:r w:rsidRPr="00710A6C">
            <w:rPr>
              <w:rStyle w:val="Platshllartext"/>
              <w:b/>
            </w:rPr>
            <w:t xml:space="preserve"> </w:t>
          </w:r>
        </w:p>
      </w:docPartBody>
    </w:docPart>
    <w:docPart>
      <w:docPartPr>
        <w:name w:val="142C96C718E548BBB93BBF6C8B9EB83A"/>
        <w:category>
          <w:name w:val="Allmänt"/>
          <w:gallery w:val="placeholder"/>
        </w:category>
        <w:types>
          <w:type w:val="bbPlcHdr"/>
        </w:types>
        <w:behaviors>
          <w:behavior w:val="content"/>
        </w:behaviors>
        <w:guid w:val="{1B0AA250-2F4A-49CB-A152-75858B4B34F4}"/>
      </w:docPartPr>
      <w:docPartBody>
        <w:p w:rsidR="001C13B8" w:rsidRDefault="005F0AC4" w:rsidP="005F0AC4">
          <w:pPr>
            <w:pStyle w:val="142C96C718E548BBB93BBF6C8B9EB83A"/>
          </w:pPr>
          <w:r>
            <w:t xml:space="preserve"> </w:t>
          </w:r>
        </w:p>
      </w:docPartBody>
    </w:docPart>
    <w:docPart>
      <w:docPartPr>
        <w:name w:val="CD709AB2E9A6443FA444A5585404F365"/>
        <w:category>
          <w:name w:val="Allmänt"/>
          <w:gallery w:val="placeholder"/>
        </w:category>
        <w:types>
          <w:type w:val="bbPlcHdr"/>
        </w:types>
        <w:behaviors>
          <w:behavior w:val="content"/>
        </w:behaviors>
        <w:guid w:val="{6CD6F4D0-6914-4F11-BF7B-2788198CF99D}"/>
      </w:docPartPr>
      <w:docPartBody>
        <w:p w:rsidR="001C13B8" w:rsidRDefault="005F0AC4" w:rsidP="005F0AC4">
          <w:pPr>
            <w:pStyle w:val="CD709AB2E9A6443FA444A5585404F365"/>
          </w:pPr>
          <w:r>
            <w:rPr>
              <w:rStyle w:val="Platshllartext"/>
            </w:rPr>
            <w:t xml:space="preserve"> </w:t>
          </w:r>
        </w:p>
      </w:docPartBody>
    </w:docPart>
    <w:docPart>
      <w:docPartPr>
        <w:name w:val="BA826E26F3D94B0C9A4A31C75C3DEFBF"/>
        <w:category>
          <w:name w:val="Allmänt"/>
          <w:gallery w:val="placeholder"/>
        </w:category>
        <w:types>
          <w:type w:val="bbPlcHdr"/>
        </w:types>
        <w:behaviors>
          <w:behavior w:val="content"/>
        </w:behaviors>
        <w:guid w:val="{80C0C938-04AE-48D2-ABBC-85D5B4413EC0}"/>
      </w:docPartPr>
      <w:docPartBody>
        <w:p w:rsidR="001C13B8" w:rsidRDefault="005F0AC4" w:rsidP="005F0AC4">
          <w:pPr>
            <w:pStyle w:val="BA826E26F3D94B0C9A4A31C75C3DEFBF"/>
          </w:pPr>
          <w:r>
            <w:rPr>
              <w:rStyle w:val="Platshllartext"/>
            </w:rPr>
            <w:t xml:space="preserve"> </w:t>
          </w:r>
        </w:p>
      </w:docPartBody>
    </w:docPart>
    <w:docPart>
      <w:docPartPr>
        <w:name w:val="0C0D1D5EF1E4469CB7BB00143D043EE5"/>
        <w:category>
          <w:name w:val="Allmänt"/>
          <w:gallery w:val="placeholder"/>
        </w:category>
        <w:types>
          <w:type w:val="bbPlcHdr"/>
        </w:types>
        <w:behaviors>
          <w:behavior w:val="content"/>
        </w:behaviors>
        <w:guid w:val="{50E49794-5379-4F1E-930C-0B672F27C54C}"/>
      </w:docPartPr>
      <w:docPartBody>
        <w:p w:rsidR="001C13B8" w:rsidRDefault="005F0AC4" w:rsidP="005F0AC4">
          <w:pPr>
            <w:pStyle w:val="0C0D1D5EF1E4469CB7BB00143D043EE5"/>
          </w:pPr>
          <w:r>
            <w:rPr>
              <w:rStyle w:val="Platshllartext"/>
            </w:rPr>
            <w:t xml:space="preserve"> </w:t>
          </w:r>
        </w:p>
      </w:docPartBody>
    </w:docPart>
    <w:docPart>
      <w:docPartPr>
        <w:name w:val="D895AC0817E044909D218B883C076AED"/>
        <w:category>
          <w:name w:val="Allmänt"/>
          <w:gallery w:val="placeholder"/>
        </w:category>
        <w:types>
          <w:type w:val="bbPlcHdr"/>
        </w:types>
        <w:behaviors>
          <w:behavior w:val="content"/>
        </w:behaviors>
        <w:guid w:val="{5F360A89-3F0D-4490-BF4A-0682027DF884}"/>
      </w:docPartPr>
      <w:docPartBody>
        <w:p w:rsidR="001C13B8" w:rsidRDefault="005F0AC4" w:rsidP="005F0AC4">
          <w:pPr>
            <w:pStyle w:val="D895AC0817E044909D218B883C076A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4"/>
    <w:rsid w:val="000D2BB8"/>
    <w:rsid w:val="000F3C10"/>
    <w:rsid w:val="00121DFB"/>
    <w:rsid w:val="00196BE9"/>
    <w:rsid w:val="001C13B8"/>
    <w:rsid w:val="0027339F"/>
    <w:rsid w:val="002A3ABA"/>
    <w:rsid w:val="00306726"/>
    <w:rsid w:val="003230C2"/>
    <w:rsid w:val="004220C1"/>
    <w:rsid w:val="005F0AC4"/>
    <w:rsid w:val="005F3715"/>
    <w:rsid w:val="006D2A4C"/>
    <w:rsid w:val="007654A1"/>
    <w:rsid w:val="00844097"/>
    <w:rsid w:val="008644EA"/>
    <w:rsid w:val="00952012"/>
    <w:rsid w:val="00AC0076"/>
    <w:rsid w:val="00B26268"/>
    <w:rsid w:val="00D60F5B"/>
    <w:rsid w:val="00E04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30F68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f608c496-365b-4013-80af-6e74af6d07ab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C06FB7F03449AC42AC85F390EB9CF176" ma:contentTypeVersion="14" ma:contentTypeDescription="Skapa ett nytt dokument." ma:contentTypeScope="" ma:versionID="a125d47ce97f82e2fb03285a1dea7725">
  <xsd:schema xmlns:xsd="http://www.w3.org/2001/XMLSchema" xmlns:xs="http://www.w3.org/2001/XMLSchema" xmlns:p="http://schemas.microsoft.com/office/2006/metadata/properties" xmlns:ns2="5429eb68-8afa-474e-a293-a9fa933f1d84" xmlns:ns3="cc625d36-bb37-4650-91b9-0c96159295ba" xmlns:ns5="03bdfa32-753e-480b-a763-6185260a9611" xmlns:ns7="4e9c2f0c-7bf8-49af-8356-cbf363fc78a7" xmlns:ns8="18f3d968-6251-40b0-9f11-012b293496c2" targetNamespace="http://schemas.microsoft.com/office/2006/metadata/properties" ma:root="true" ma:fieldsID="b232529e238e38e3c4fa8e5a5788d1ff" ns2:_="" ns3:_="" ns5:_="" ns7:_="" ns8:_="">
    <xsd:import namespace="5429eb68-8afa-474e-a293-a9fa933f1d84"/>
    <xsd:import namespace="cc625d36-bb37-4650-91b9-0c96159295ba"/>
    <xsd:import namespace="03bdfa32-753e-480b-a763-6185260a9611"/>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edf08d5f-4a1a-4e9c-aae5-0babdd7c43bc}" ma:internalName="TaxCatchAll" ma:readOnly="false"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/yta/ju-po/Frgor</xsnScope>
</customXsn>
</file>

<file path=customXml/item7.xml><?xml version="1.0" encoding="utf-8"?>
<!--<?xml version="1.0" encoding="iso-8859-1"?>-->
<DocumentInfo xmlns="http://lp/documentinfo/RK">
  <BaseInfo>
    <RkTemplate>Rktemplatetest</RkTemplate>
    <DocType>PM</DocType>
    <DocTypeShowName/>
    <Status> </Status>
    <Sender>
      <SenderName>Emma Lindahl Timmelstad</SenderName>
      <SenderTitle/>
      <SenderMail>emma.lindahl.timmelstad@regeringskansliet.se</SenderMail>
      <SenderPhone>08-405 44 76</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Ju2019/00429/POL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8827-B28E-485B-B0AC-E54EA2CD00BB}"/>
</file>

<file path=customXml/itemProps2.xml><?xml version="1.0" encoding="utf-8"?>
<ds:datastoreItem xmlns:ds="http://schemas.openxmlformats.org/officeDocument/2006/customXml" ds:itemID="{60D10DDE-9B86-4B43-8183-53F85B052CB7}"/>
</file>

<file path=customXml/itemProps3.xml><?xml version="1.0" encoding="utf-8"?>
<ds:datastoreItem xmlns:ds="http://schemas.openxmlformats.org/officeDocument/2006/customXml" ds:itemID="{53BC428E-09EA-4BB8-A642-069CA875C0A5}"/>
</file>

<file path=customXml/itemProps4.xml><?xml version="1.0" encoding="utf-8"?>
<ds:datastoreItem xmlns:ds="http://schemas.openxmlformats.org/officeDocument/2006/customXml" ds:itemID="{5D9D36DB-9B0F-469E-A0EC-31B9C65B5157}">
  <ds:schemaRefs>
    <ds:schemaRef ds:uri="Microsoft.SharePoint.Taxonomy.ContentTypeSync"/>
  </ds:schemaRefs>
</ds:datastoreItem>
</file>

<file path=customXml/itemProps5.xml><?xml version="1.0" encoding="utf-8"?>
<ds:datastoreItem xmlns:ds="http://schemas.openxmlformats.org/officeDocument/2006/customXml" ds:itemID="{378FA20A-0D8C-4835-95C3-8644F34E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cc625d36-bb37-4650-91b9-0c96159295ba"/>
    <ds:schemaRef ds:uri="03bdfa32-753e-480b-a763-6185260a9611"/>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6B03CC-E5FA-432D-BC87-023A9E5319F8}">
  <ds:schemaRefs>
    <ds:schemaRef ds:uri="http://schemas.microsoft.com/office/2006/metadata/customXsn"/>
  </ds:schemaRefs>
</ds:datastoreItem>
</file>

<file path=customXml/itemProps7.xml><?xml version="1.0" encoding="utf-8"?>
<ds:datastoreItem xmlns:ds="http://schemas.openxmlformats.org/officeDocument/2006/customXml" ds:itemID="{97236398-911A-43CB-93E8-ECAAA0E10B20}"/>
</file>

<file path=customXml/itemProps8.xml><?xml version="1.0" encoding="utf-8"?>
<ds:datastoreItem xmlns:ds="http://schemas.openxmlformats.org/officeDocument/2006/customXml" ds:itemID="{98FBAB45-FA8A-4D10-8DA0-85BD1E30361E}"/>
</file>

<file path=docProps/app.xml><?xml version="1.0" encoding="utf-8"?>
<Properties xmlns="http://schemas.openxmlformats.org/officeDocument/2006/extended-properties" xmlns:vt="http://schemas.openxmlformats.org/officeDocument/2006/docPropsVTypes">
  <Template>RK Basmall</Template>
  <TotalTime>0</TotalTime>
  <Pages>2</Pages>
  <Words>255</Words>
  <Characters>1356</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Martha Renström</cp:lastModifiedBy>
  <cp:revision>2</cp:revision>
  <cp:lastPrinted>2019-02-14T08:22:00Z</cp:lastPrinted>
  <dcterms:created xsi:type="dcterms:W3CDTF">2019-02-14T08:44:00Z</dcterms:created>
  <dcterms:modified xsi:type="dcterms:W3CDTF">2019-02-14T08:44:00Z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f6571926-0848-4fcb-89cc-47bab643cd5a</vt:lpwstr>
  </property>
  <property fmtid="{D5CDD505-2E9C-101B-9397-08002B2CF9AE}" pid="6" name="Order">
    <vt:r8>380000</vt:r8>
  </property>
  <property fmtid="{D5CDD505-2E9C-101B-9397-08002B2CF9AE}" pid="7" name="Organisation">
    <vt:lpwstr/>
  </property>
  <property fmtid="{D5CDD505-2E9C-101B-9397-08002B2CF9AE}" pid="8" name="ActivityCategory">
    <vt:lpwstr/>
  </property>
</Properties>
</file>