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F6" w:rsidRPr="005B20F6" w:rsidRDefault="00B85360" w:rsidP="005B20F6">
      <w:pPr>
        <w:pStyle w:val="Rubrik"/>
      </w:pPr>
      <w:r>
        <w:t>Svar på fråga 2016/17:1</w:t>
      </w:r>
      <w:r w:rsidR="005B20F6">
        <w:t>150–1152</w:t>
      </w:r>
      <w:r>
        <w:t xml:space="preserve"> av </w:t>
      </w:r>
      <w:proofErr w:type="spellStart"/>
      <w:r w:rsidR="005B20F6">
        <w:t>Boriana</w:t>
      </w:r>
      <w:proofErr w:type="spellEnd"/>
      <w:r w:rsidR="005B20F6">
        <w:t xml:space="preserve"> Åberg </w:t>
      </w:r>
      <w:r>
        <w:t xml:space="preserve">(M) </w:t>
      </w:r>
      <w:r w:rsidR="005B20F6">
        <w:t>Myndigheters samordning, Myndigheters behov av en extern samordnare respektive Den statliga delegationen mot segregation</w:t>
      </w:r>
    </w:p>
    <w:p w:rsidR="00B85360" w:rsidRDefault="00B85360" w:rsidP="00472EBA">
      <w:pPr>
        <w:pStyle w:val="Rubrik"/>
      </w:pPr>
    </w:p>
    <w:p w:rsidR="00B85360" w:rsidRDefault="005B20F6" w:rsidP="00472EBA">
      <w:pPr>
        <w:pStyle w:val="Brdtext"/>
      </w:pPr>
      <w:proofErr w:type="spellStart"/>
      <w:r>
        <w:t>Boriana</w:t>
      </w:r>
      <w:proofErr w:type="spellEnd"/>
      <w:r>
        <w:t xml:space="preserve"> Åberg har i tre separata frågor, som jag här svarar på samlat, frågat mig om (i) jag anser att svenska myndigheter behöver extern samordning för att lyckas i sitt arb</w:t>
      </w:r>
      <w:r w:rsidR="00332BBE">
        <w:t>ete med att minska segregationen</w:t>
      </w:r>
      <w:r>
        <w:t>,</w:t>
      </w:r>
      <w:r w:rsidR="007F29DD">
        <w:t xml:space="preserve"> </w:t>
      </w:r>
      <w:r>
        <w:t xml:space="preserve">(ii) om jag ser fler arbetsuppgifter som befintliga myndigheter kan behöva hjälp av en extern samordnare för att kunna utföra och i så fall vilka samt (iii) </w:t>
      </w:r>
      <w:r w:rsidR="00332BBE">
        <w:t xml:space="preserve">på vilket sätt den nya statliga delegationens uppdrag att lösa problemen med segregation kommer att underlätta de redan existerande myndigheternas arbete. </w:t>
      </w:r>
    </w:p>
    <w:p w:rsidR="0017174B" w:rsidRPr="00C23452" w:rsidRDefault="0017174B" w:rsidP="0017174B">
      <w:pPr>
        <w:pStyle w:val="Brdtext"/>
      </w:pPr>
      <w:r>
        <w:t>Regeringen presenterade i juni 2016 ett lång</w:t>
      </w:r>
      <w:r w:rsidRPr="006067BD">
        <w:t>siktigt reformpro</w:t>
      </w:r>
      <w:r>
        <w:softHyphen/>
      </w:r>
      <w:r w:rsidRPr="006067BD">
        <w:t>gram för minskad segregation</w:t>
      </w:r>
      <w:r>
        <w:t xml:space="preserve">. Programmet syftar till att lyfta socialt utsatta områden </w:t>
      </w:r>
      <w:proofErr w:type="gramStart"/>
      <w:r>
        <w:t>och att bryta segregationsmekanismer strukturellt.</w:t>
      </w:r>
      <w:proofErr w:type="gramEnd"/>
      <w:r>
        <w:t xml:space="preserve"> Programmet sträcker sig över perioden </w:t>
      </w:r>
      <w:r w:rsidRPr="006067BD">
        <w:t>2017</w:t>
      </w:r>
      <w:r>
        <w:t>–</w:t>
      </w:r>
      <w:r w:rsidRPr="006067BD">
        <w:t>2025</w:t>
      </w:r>
      <w:r>
        <w:t>.</w:t>
      </w:r>
      <w:r w:rsidRPr="006067BD">
        <w:t xml:space="preserve"> </w:t>
      </w:r>
      <w:r>
        <w:t>Det ska fokusera på</w:t>
      </w:r>
      <w:r w:rsidRPr="006067BD">
        <w:t xml:space="preserve"> insatser </w:t>
      </w:r>
      <w:r>
        <w:t xml:space="preserve">i huvudsak </w:t>
      </w:r>
      <w:r w:rsidRPr="006067BD">
        <w:t xml:space="preserve">inom fem </w:t>
      </w:r>
      <w:r>
        <w:t>utvecklings</w:t>
      </w:r>
      <w:r>
        <w:softHyphen/>
      </w:r>
      <w:r w:rsidRPr="006067BD">
        <w:t>områden:</w:t>
      </w:r>
    </w:p>
    <w:p w:rsidR="0017174B" w:rsidRPr="00FA47B1" w:rsidRDefault="0017174B" w:rsidP="0017174B">
      <w:pPr>
        <w:pStyle w:val="Punktlista"/>
        <w:jc w:val="both"/>
      </w:pPr>
      <w:r>
        <w:t>bekämpa</w:t>
      </w:r>
      <w:r w:rsidRPr="00FA47B1">
        <w:t xml:space="preserve"> brottsligheten,</w:t>
      </w:r>
    </w:p>
    <w:p w:rsidR="0017174B" w:rsidRPr="00FA47B1" w:rsidRDefault="0017174B" w:rsidP="0017174B">
      <w:pPr>
        <w:pStyle w:val="Punktlista"/>
        <w:jc w:val="both"/>
      </w:pPr>
      <w:r>
        <w:t>minska</w:t>
      </w:r>
      <w:r w:rsidRPr="00FA47B1">
        <w:t xml:space="preserve"> långtidsarbetslösheten,</w:t>
      </w:r>
    </w:p>
    <w:p w:rsidR="0017174B" w:rsidRPr="00FA47B1" w:rsidRDefault="0017174B" w:rsidP="0017174B">
      <w:pPr>
        <w:pStyle w:val="Punktlista"/>
        <w:jc w:val="both"/>
      </w:pPr>
      <w:r w:rsidRPr="00FA47B1">
        <w:t>lyfta skolorna och elevernas resultat,</w:t>
      </w:r>
    </w:p>
    <w:p w:rsidR="0017174B" w:rsidRPr="00FA47B1" w:rsidRDefault="0017174B" w:rsidP="0017174B">
      <w:pPr>
        <w:pStyle w:val="Punktlista"/>
        <w:jc w:val="both"/>
      </w:pPr>
      <w:r w:rsidRPr="00FA47B1">
        <w:t>stärka samhällsservicen och minska bostadssegregation</w:t>
      </w:r>
      <w:r>
        <w:t>en</w:t>
      </w:r>
      <w:r w:rsidRPr="00FA47B1">
        <w:t xml:space="preserve">, </w:t>
      </w:r>
      <w:r>
        <w:t>och</w:t>
      </w:r>
    </w:p>
    <w:p w:rsidR="0017174B" w:rsidRDefault="0017174B" w:rsidP="0017174B">
      <w:pPr>
        <w:pStyle w:val="Punktlista"/>
        <w:jc w:val="both"/>
      </w:pPr>
      <w:proofErr w:type="gramStart"/>
      <w:r>
        <w:t>stärka demokratin och stödja det civila samhället</w:t>
      </w:r>
      <w:r w:rsidRPr="00FA47B1">
        <w:t>.</w:t>
      </w:r>
      <w:proofErr w:type="gramEnd"/>
    </w:p>
    <w:p w:rsidR="0017174B" w:rsidRDefault="0017174B" w:rsidP="0017174B">
      <w:pPr>
        <w:pStyle w:val="Punktlista"/>
        <w:numPr>
          <w:ilvl w:val="0"/>
          <w:numId w:val="0"/>
        </w:numPr>
        <w:ind w:left="425" w:hanging="425"/>
        <w:jc w:val="both"/>
      </w:pPr>
    </w:p>
    <w:p w:rsidR="005728E7" w:rsidRDefault="00E07EBD" w:rsidP="005728E7">
      <w:pPr>
        <w:pStyle w:val="Brdtext"/>
      </w:pPr>
      <w:r>
        <w:t xml:space="preserve">Inrättande av Delegationen mot segregation är ett led i arbetet med reformprogrammet. </w:t>
      </w:r>
      <w:r w:rsidR="005728E7">
        <w:t>Regeringen beslutade den 23 mars att utse en särskild utredare som ska förbereda och genomföra bildandet av en ny myndighet med namnet Delegationen mot segregation (</w:t>
      </w:r>
      <w:r w:rsidR="005728E7" w:rsidRPr="005728E7">
        <w:t>2017:33</w:t>
      </w:r>
      <w:r w:rsidR="005728E7">
        <w:t xml:space="preserve">). Delegationen ska ha i uppgift att bidra till att lyfta socialt utsatta områden och bryta segregationsmekanismer strukturellt. </w:t>
      </w:r>
    </w:p>
    <w:p w:rsidR="00E07EBD" w:rsidRDefault="00E07EBD" w:rsidP="00E07EBD">
      <w:pPr>
        <w:pStyle w:val="Brdtext"/>
      </w:pPr>
      <w:r>
        <w:t>Många enskilt bra och effektiva insatser för att motverka segregation och lyfta socioekonomiskt utsatta områden genom</w:t>
      </w:r>
      <w:r>
        <w:softHyphen/>
        <w:t>förs redan i dag av bl.a. kommuner, regionalt utvecklingsansva</w:t>
      </w:r>
      <w:r>
        <w:softHyphen/>
        <w:t>riga aktörer, statliga myndigheter, organisationer i det civila samhället och näringslivet, men det finns behov av att utveckla såväl befintliga som nya nätverk och samarbeten mellan inblan</w:t>
      </w:r>
      <w:r>
        <w:softHyphen/>
        <w:t>dade aktörer.</w:t>
      </w:r>
    </w:p>
    <w:p w:rsidR="00E07EBD" w:rsidRDefault="00E07EBD" w:rsidP="00E07EBD">
      <w:pPr>
        <w:pStyle w:val="Brdtext"/>
      </w:pPr>
      <w:r>
        <w:t xml:space="preserve">Genom samordning, analys, stöd och uppföljning av insatser inom de fem prioriterade områdena kan Delegationen mot segregation bidra till ökad kvalitet och effektivitet i de insatser som görs på nationell, regional och kommunal nivå. Delegationen ska verka för ett helhetsperspektiv, stärka kunskaps- och erfarenhetsutbytet, öka koordineringen av insatser och visa på möjligheter till synergier mellan insatser på olika områden. </w:t>
      </w:r>
    </w:p>
    <w:p w:rsidR="00E07EBD" w:rsidRDefault="00E07EBD" w:rsidP="00E07EBD">
      <w:pPr>
        <w:pStyle w:val="Brdtextmedindrag"/>
        <w:ind w:left="0"/>
      </w:pPr>
      <w:r>
        <w:t>En viktig uppgift för myndigheten är att stimulera och stödja andra aktörer att arbeta strategiskt och kunskapsstyrt med frå</w:t>
      </w:r>
      <w:r>
        <w:softHyphen/>
        <w:t xml:space="preserve">gorna. Arbetet på de fem områdena i reformprogrammet ska ske i respektive ansvarig linjeorganisation och myndigheten ska inte överta uppgifter från andra myndigheter. </w:t>
      </w:r>
    </w:p>
    <w:p w:rsidR="0017174B" w:rsidRDefault="00DC4E4A" w:rsidP="00452594">
      <w:pPr>
        <w:pStyle w:val="Brdtext"/>
      </w:pPr>
      <w:r>
        <w:t>Liksom för andra sektorsövergripande fråg</w:t>
      </w:r>
      <w:r w:rsidR="00452594">
        <w:t xml:space="preserve">or krävs samordning av insatser bl. a. </w:t>
      </w:r>
      <w:r>
        <w:t xml:space="preserve">för att möjliggöra </w:t>
      </w:r>
      <w:r w:rsidR="007F29DD">
        <w:t>en helhetssyn, s</w:t>
      </w:r>
      <w:r>
        <w:t>ynergieffekter och undvika dubbelarbete</w:t>
      </w:r>
      <w:r w:rsidR="00452594">
        <w:t xml:space="preserve">. Att en myndighet, eller en nationell samordnare, har i uppdrag att i vissa avseenden eller frågor samordna andra myndigheter </w:t>
      </w:r>
      <w:r w:rsidR="00A84D5F">
        <w:t>förekommer på många områden</w:t>
      </w:r>
      <w:r w:rsidR="00452594">
        <w:t xml:space="preserve">. </w:t>
      </w:r>
    </w:p>
    <w:p w:rsidR="00452594" w:rsidRDefault="00452594" w:rsidP="00452594">
      <w:pPr>
        <w:pStyle w:val="Brdtext"/>
      </w:pPr>
    </w:p>
    <w:p w:rsidR="00452594" w:rsidRPr="00C1399F" w:rsidRDefault="00452594" w:rsidP="00452594">
      <w:pPr>
        <w:pStyle w:val="Brdtext"/>
        <w:rPr>
          <w:lang w:val="de-DE"/>
        </w:rPr>
      </w:pPr>
      <w:r w:rsidRPr="00C1399F">
        <w:rPr>
          <w:lang w:val="de-DE"/>
        </w:rPr>
        <w:t xml:space="preserve">Stockholm den 5 </w:t>
      </w:r>
      <w:r w:rsidRPr="008B76CF">
        <w:t>april</w:t>
      </w:r>
      <w:r w:rsidRPr="00C1399F">
        <w:rPr>
          <w:lang w:val="de-DE"/>
        </w:rPr>
        <w:t xml:space="preserve"> 2017</w:t>
      </w:r>
    </w:p>
    <w:p w:rsidR="00452594" w:rsidRPr="00C1399F" w:rsidRDefault="00452594" w:rsidP="00452594">
      <w:pPr>
        <w:pStyle w:val="Brdtext"/>
        <w:rPr>
          <w:lang w:val="de-DE"/>
        </w:rPr>
      </w:pPr>
    </w:p>
    <w:p w:rsidR="008A7506" w:rsidRPr="00C1399F" w:rsidRDefault="00452594" w:rsidP="00281106">
      <w:pPr>
        <w:pStyle w:val="Brdtext"/>
        <w:rPr>
          <w:lang w:val="de-DE"/>
        </w:rPr>
      </w:pPr>
      <w:r w:rsidRPr="00C1399F">
        <w:rPr>
          <w:lang w:val="de-DE"/>
        </w:rPr>
        <w:t>Ibrahim Baylan</w:t>
      </w:r>
      <w:r w:rsidR="00C1399F">
        <w:rPr>
          <w:lang w:val="de-DE"/>
        </w:rPr>
        <w:t xml:space="preserve"> </w:t>
      </w:r>
    </w:p>
    <w:p w:rsidR="0003679E" w:rsidRPr="00C1399F" w:rsidRDefault="0003679E" w:rsidP="005C120D">
      <w:pPr>
        <w:pStyle w:val="Brdtext"/>
        <w:rPr>
          <w:lang w:val="de-DE"/>
        </w:rPr>
      </w:pPr>
    </w:p>
    <w:sectPr w:rsidR="0003679E" w:rsidRPr="00C1399F" w:rsidSect="00B85360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E6" w:rsidRDefault="009730E6" w:rsidP="00A87A54">
      <w:pPr>
        <w:spacing w:after="0" w:line="240" w:lineRule="auto"/>
      </w:pPr>
      <w:r>
        <w:separator/>
      </w:r>
    </w:p>
  </w:endnote>
  <w:endnote w:type="continuationSeparator" w:id="0">
    <w:p w:rsidR="009730E6" w:rsidRDefault="009730E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048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048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B85360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B85360" w:rsidRPr="00347E11" w:rsidRDefault="00B85360" w:rsidP="00347E11">
          <w:pPr>
            <w:pStyle w:val="Sidfot"/>
            <w:rPr>
              <w:sz w:val="8"/>
            </w:rPr>
          </w:pPr>
        </w:p>
      </w:tc>
    </w:tr>
    <w:tr w:rsidR="00B85360" w:rsidRPr="00EE3C0F" w:rsidTr="00C26068">
      <w:trPr>
        <w:trHeight w:val="227"/>
      </w:trPr>
      <w:tc>
        <w:tcPr>
          <w:tcW w:w="4074" w:type="dxa"/>
        </w:tcPr>
        <w:p w:rsidR="00B85360" w:rsidRDefault="00B85360" w:rsidP="00C26068">
          <w:pPr>
            <w:pStyle w:val="Sidfot"/>
          </w:pPr>
          <w:r>
            <w:t>Telefonväxel: 08-405 10 00</w:t>
          </w:r>
        </w:p>
        <w:p w:rsidR="00B85360" w:rsidRDefault="00B85360" w:rsidP="00C26068">
          <w:pPr>
            <w:pStyle w:val="Sidfot"/>
          </w:pPr>
          <w:r>
            <w:t>Fax: 08-723 11 71</w:t>
          </w:r>
        </w:p>
        <w:p w:rsidR="00B85360" w:rsidRPr="00F53AEA" w:rsidRDefault="00B85360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:rsidR="00B85360" w:rsidRDefault="00B85360" w:rsidP="00F53AEA">
          <w:pPr>
            <w:pStyle w:val="Sidfot"/>
          </w:pPr>
          <w:r>
            <w:t>Postadress: 103 33 Stockholm</w:t>
          </w:r>
        </w:p>
        <w:p w:rsidR="00B85360" w:rsidRDefault="00B85360" w:rsidP="00F53AEA">
          <w:pPr>
            <w:pStyle w:val="Sidfot"/>
          </w:pPr>
          <w:r>
            <w:t>Besöksadress: Rosenbad 4</w:t>
          </w:r>
        </w:p>
        <w:p w:rsidR="00B85360" w:rsidRPr="00F53AEA" w:rsidRDefault="00B85360" w:rsidP="00F53AEA">
          <w:pPr>
            <w:pStyle w:val="Sidfot"/>
          </w:pPr>
          <w:r>
            <w:t>E-post: sb.registrator@regeringskansliet.se</w:t>
          </w:r>
        </w:p>
      </w:tc>
    </w:tr>
  </w:tbl>
  <w:p w:rsidR="00093408" w:rsidRPr="00B85360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E6" w:rsidRDefault="009730E6" w:rsidP="00A87A54">
      <w:pPr>
        <w:spacing w:after="0" w:line="240" w:lineRule="auto"/>
      </w:pPr>
      <w:r>
        <w:separator/>
      </w:r>
    </w:p>
  </w:footnote>
  <w:footnote w:type="continuationSeparator" w:id="0">
    <w:p w:rsidR="009730E6" w:rsidRDefault="009730E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5360" w:rsidTr="00C93EBA">
      <w:trPr>
        <w:trHeight w:val="227"/>
      </w:trPr>
      <w:tc>
        <w:tcPr>
          <w:tcW w:w="5534" w:type="dxa"/>
        </w:tcPr>
        <w:p w:rsidR="00B85360" w:rsidRPr="007D73AB" w:rsidRDefault="00B8536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B4FACF0384C24461BDB0B589DD9A2AA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B85360" w:rsidRPr="007D73AB" w:rsidRDefault="00B8536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B85360" w:rsidRDefault="00B85360" w:rsidP="005A703A">
          <w:pPr>
            <w:pStyle w:val="Sidhuvud"/>
          </w:pPr>
        </w:p>
      </w:tc>
    </w:tr>
    <w:tr w:rsidR="00B85360" w:rsidTr="00C93EBA">
      <w:trPr>
        <w:trHeight w:val="1928"/>
      </w:trPr>
      <w:tc>
        <w:tcPr>
          <w:tcW w:w="5534" w:type="dxa"/>
        </w:tcPr>
        <w:p w:rsidR="00B85360" w:rsidRPr="00340DE0" w:rsidRDefault="00B85360" w:rsidP="00340DE0">
          <w:pPr>
            <w:pStyle w:val="Sidhuvud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 wp14:anchorId="7DE321FC" wp14:editId="0D9BCA0B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85360" w:rsidRPr="00710A6C" w:rsidRDefault="00B85360" w:rsidP="00EE3C0F">
          <w:pPr>
            <w:pStyle w:val="Sidhuvud"/>
            <w:rPr>
              <w:b/>
            </w:rPr>
          </w:pPr>
        </w:p>
        <w:p w:rsidR="00B85360" w:rsidRDefault="00B85360" w:rsidP="00EE3C0F">
          <w:pPr>
            <w:pStyle w:val="Sidhuvud"/>
          </w:pPr>
        </w:p>
        <w:p w:rsidR="00B85360" w:rsidRDefault="00B85360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9A9A315B12DC4DF882B8F0FBFDF29433"/>
            </w:placeholder>
            <w:showingPlcHdr/>
            <w:dataBinding w:prefixMappings="xmlns:ns0='http://lp/documentinfo/RK' " w:xpath="/ns0:DocumentInfo[1]/ns0:BaseInfo[1]/ns0:HeaderDate[1]" w:storeItemID="{68B569D9-800E-4E82-B1C5-B9F5B83B8D6A}"/>
            <w:date w:fullDate="2017-03-3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B85360" w:rsidRDefault="005728E7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B17E0843736B4DA58CED78550E1C4BC7"/>
            </w:placeholder>
            <w:dataBinding w:prefixMappings="xmlns:ns0='http://lp/documentinfo/RK' " w:xpath="/ns0:DocumentInfo[1]/ns0:BaseInfo[1]/ns0:Dnr[1]" w:storeItemID="{68B569D9-800E-4E82-B1C5-B9F5B83B8D6A}"/>
            <w:text/>
          </w:sdtPr>
          <w:sdtEndPr/>
          <w:sdtContent>
            <w:p w:rsidR="00B85360" w:rsidRDefault="005728E7" w:rsidP="00EE3C0F">
              <w:pPr>
                <w:pStyle w:val="Sidhuvud"/>
              </w:pPr>
              <w:r>
                <w:t>Ku2017/00946/D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D06FC2E902048C3A8842CA572892F34"/>
            </w:placeholder>
            <w:dataBinding w:prefixMappings="xmlns:ns0='http://lp/documentinfo/RK' " w:xpath="/ns0:DocumentInfo[1]/ns0:BaseInfo[1]/ns0:DocNumber[1]" w:storeItemID="{68B569D9-800E-4E82-B1C5-B9F5B83B8D6A}"/>
            <w:text/>
          </w:sdtPr>
          <w:sdtEndPr/>
          <w:sdtContent>
            <w:p w:rsidR="00B85360" w:rsidRDefault="005728E7" w:rsidP="00EE3C0F">
              <w:pPr>
                <w:pStyle w:val="Sidhuvud"/>
              </w:pPr>
              <w:r>
                <w:t>Ku2017/00965/D</w:t>
              </w:r>
            </w:p>
          </w:sdtContent>
        </w:sdt>
        <w:p w:rsidR="00B85360" w:rsidRDefault="005728E7" w:rsidP="00EE3C0F">
          <w:pPr>
            <w:pStyle w:val="Sidhuvud"/>
          </w:pPr>
          <w:r>
            <w:t>Ku2017/00966/D</w:t>
          </w:r>
        </w:p>
      </w:tc>
      <w:tc>
        <w:tcPr>
          <w:tcW w:w="1134" w:type="dxa"/>
        </w:tcPr>
        <w:p w:rsidR="00B85360" w:rsidRPr="0094502D" w:rsidRDefault="00B85360" w:rsidP="0094502D">
          <w:pPr>
            <w:pStyle w:val="Sidhuvud"/>
          </w:pPr>
        </w:p>
      </w:tc>
    </w:tr>
    <w:tr w:rsidR="00B8536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4C94273D9F064C7E98B4E9F684BEAC1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85360" w:rsidRPr="00B85360" w:rsidRDefault="00B85360" w:rsidP="00340DE0">
              <w:pPr>
                <w:pStyle w:val="Sidhuvud"/>
                <w:rPr>
                  <w:b/>
                </w:rPr>
              </w:pPr>
              <w:r w:rsidRPr="00B85360">
                <w:rPr>
                  <w:b/>
                </w:rPr>
                <w:t>Statsrådsberedningen</w:t>
              </w:r>
            </w:p>
            <w:p w:rsidR="006A1DEB" w:rsidRDefault="00B85360" w:rsidP="00340DE0">
              <w:pPr>
                <w:pStyle w:val="Sidhuvud"/>
              </w:pPr>
              <w:r>
                <w:t>Samordningsministern</w:t>
              </w:r>
            </w:p>
            <w:p w:rsidR="006A1DEB" w:rsidRDefault="006A1DEB" w:rsidP="00340DE0">
              <w:pPr>
                <w:pStyle w:val="Sidhuvud"/>
              </w:pPr>
            </w:p>
            <w:p w:rsidR="00B85360" w:rsidRPr="00340DE0" w:rsidRDefault="00B85360" w:rsidP="006A1DEB">
              <w:pPr>
                <w:pStyle w:val="Sidhuvud"/>
              </w:pPr>
            </w:p>
          </w:tc>
        </w:sdtContent>
      </w:sdt>
      <w:sdt>
        <w:sdtPr>
          <w:rPr>
            <w:rFonts w:ascii="OrigGarmnd BT" w:eastAsia="Times New Roman" w:hAnsi="OrigGarmnd BT" w:cs="Times New Roman"/>
            <w:sz w:val="24"/>
            <w:szCs w:val="20"/>
          </w:rPr>
          <w:alias w:val="Recipient"/>
          <w:tag w:val="ccRKShow_Recipient"/>
          <w:id w:val="-1825270627"/>
          <w:placeholder>
            <w:docPart w:val="25A1EFF1D4E245BEACD3FF3D3472EAEF"/>
          </w:placeholder>
          <w:dataBinding w:prefixMappings="xmlns:ns0='http://lp/documentinfo/RK' " w:xpath="/ns0:DocumentInfo[1]/ns0:BaseInfo[1]/ns0:Recipient[1]" w:storeItemID="{68B569D9-800E-4E82-B1C5-B9F5B83B8D6A}"/>
          <w:text w:multiLine="1"/>
        </w:sdtPr>
        <w:sdtEndPr/>
        <w:sdtContent>
          <w:tc>
            <w:tcPr>
              <w:tcW w:w="3170" w:type="dxa"/>
            </w:tcPr>
            <w:p w:rsidR="00B85360" w:rsidRPr="006A1DEB" w:rsidRDefault="001237C1" w:rsidP="00033D1A">
              <w:pPr>
                <w:rPr>
                  <w:i/>
                </w:rPr>
              </w:pPr>
              <w:r>
                <w:rPr>
                  <w:rFonts w:ascii="OrigGarmnd BT" w:eastAsia="Times New Roman" w:hAnsi="OrigGarmnd BT" w:cs="Times New Roman"/>
                  <w:sz w:val="24"/>
                  <w:szCs w:val="20"/>
                </w:rPr>
                <w:t>Till riksdagen</w:t>
              </w:r>
              <w:r>
                <w:rPr>
                  <w:rFonts w:ascii="OrigGarmnd BT" w:eastAsia="Times New Roman" w:hAnsi="OrigGarmnd BT" w:cs="Times New Roman"/>
                  <w:sz w:val="24"/>
                  <w:szCs w:val="20"/>
                </w:rPr>
                <w:br/>
              </w:r>
              <w:r>
                <w:rPr>
                  <w:rFonts w:ascii="OrigGarmnd BT" w:eastAsia="Times New Roman" w:hAnsi="OrigGarmnd BT" w:cs="Times New Roman"/>
                  <w:sz w:val="24"/>
                  <w:szCs w:val="20"/>
                </w:rPr>
                <w:br/>
              </w:r>
            </w:p>
          </w:tc>
        </w:sdtContent>
      </w:sdt>
      <w:tc>
        <w:tcPr>
          <w:tcW w:w="1134" w:type="dxa"/>
        </w:tcPr>
        <w:p w:rsidR="00B85360" w:rsidRDefault="00B8536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DE271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06651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895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D2415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60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3D1A"/>
    <w:rsid w:val="0003679E"/>
    <w:rsid w:val="00040195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237C1"/>
    <w:rsid w:val="00130EC3"/>
    <w:rsid w:val="001428E2"/>
    <w:rsid w:val="00170CE4"/>
    <w:rsid w:val="0017174B"/>
    <w:rsid w:val="0017300E"/>
    <w:rsid w:val="00173126"/>
    <w:rsid w:val="00192350"/>
    <w:rsid w:val="00192E34"/>
    <w:rsid w:val="00197A8A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B369B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32BBE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2C05"/>
    <w:rsid w:val="003E6020"/>
    <w:rsid w:val="0041223B"/>
    <w:rsid w:val="00413A4E"/>
    <w:rsid w:val="00415163"/>
    <w:rsid w:val="004157BE"/>
    <w:rsid w:val="0042068E"/>
    <w:rsid w:val="00422030"/>
    <w:rsid w:val="00422A7F"/>
    <w:rsid w:val="00424BF8"/>
    <w:rsid w:val="004369BE"/>
    <w:rsid w:val="00441D70"/>
    <w:rsid w:val="00452594"/>
    <w:rsid w:val="0045607E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1E3A"/>
    <w:rsid w:val="004A0039"/>
    <w:rsid w:val="004A1C88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28E7"/>
    <w:rsid w:val="005747D0"/>
    <w:rsid w:val="005850D7"/>
    <w:rsid w:val="0058522F"/>
    <w:rsid w:val="00596E2B"/>
    <w:rsid w:val="005A2022"/>
    <w:rsid w:val="005A5193"/>
    <w:rsid w:val="005B115A"/>
    <w:rsid w:val="005B20F6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A1DEB"/>
    <w:rsid w:val="006A7583"/>
    <w:rsid w:val="006B267D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43E09"/>
    <w:rsid w:val="00750C93"/>
    <w:rsid w:val="00754E24"/>
    <w:rsid w:val="00757B3B"/>
    <w:rsid w:val="00773075"/>
    <w:rsid w:val="00773F36"/>
    <w:rsid w:val="00776254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7F29DD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B76CF"/>
    <w:rsid w:val="008C4538"/>
    <w:rsid w:val="008C562B"/>
    <w:rsid w:val="008D2D6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12945"/>
    <w:rsid w:val="00935814"/>
    <w:rsid w:val="0094502D"/>
    <w:rsid w:val="00947013"/>
    <w:rsid w:val="00960024"/>
    <w:rsid w:val="009730E6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4D5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85360"/>
    <w:rsid w:val="00BB5683"/>
    <w:rsid w:val="00BC17DF"/>
    <w:rsid w:val="00BD0826"/>
    <w:rsid w:val="00BD15AB"/>
    <w:rsid w:val="00BE3210"/>
    <w:rsid w:val="00BF4F06"/>
    <w:rsid w:val="00BF534E"/>
    <w:rsid w:val="00BF5717"/>
    <w:rsid w:val="00C1399F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4FCC"/>
    <w:rsid w:val="00DB714B"/>
    <w:rsid w:val="00DC4E4A"/>
    <w:rsid w:val="00DD0722"/>
    <w:rsid w:val="00DD212F"/>
    <w:rsid w:val="00DF5BFB"/>
    <w:rsid w:val="00E022DA"/>
    <w:rsid w:val="00E03BCB"/>
    <w:rsid w:val="00E07EBD"/>
    <w:rsid w:val="00E124DC"/>
    <w:rsid w:val="00E406DF"/>
    <w:rsid w:val="00E469E4"/>
    <w:rsid w:val="00E475C3"/>
    <w:rsid w:val="00E509B0"/>
    <w:rsid w:val="00E54246"/>
    <w:rsid w:val="00E55D8E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885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AC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853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853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853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853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360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B8536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8536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85360"/>
  </w:style>
  <w:style w:type="paragraph" w:styleId="Avslutandetext">
    <w:name w:val="Closing"/>
    <w:basedOn w:val="Normal"/>
    <w:link w:val="AvslutandetextChar"/>
    <w:uiPriority w:val="99"/>
    <w:semiHidden/>
    <w:unhideWhenUsed/>
    <w:rsid w:val="00B8536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85360"/>
  </w:style>
  <w:style w:type="paragraph" w:styleId="Avsndaradress-brev">
    <w:name w:val="envelope return"/>
    <w:basedOn w:val="Normal"/>
    <w:uiPriority w:val="99"/>
    <w:semiHidden/>
    <w:unhideWhenUsed/>
    <w:rsid w:val="00B8536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8536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85360"/>
  </w:style>
  <w:style w:type="paragraph" w:styleId="Brdtext3">
    <w:name w:val="Body Text 3"/>
    <w:basedOn w:val="Normal"/>
    <w:link w:val="Brdtext3Char"/>
    <w:uiPriority w:val="99"/>
    <w:semiHidden/>
    <w:unhideWhenUsed/>
    <w:rsid w:val="00B8536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8536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8536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8536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8536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8536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8536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8536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8536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8536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B8536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8536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8536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853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85360"/>
  </w:style>
  <w:style w:type="character" w:customStyle="1" w:styleId="DatumChar">
    <w:name w:val="Datum Char"/>
    <w:basedOn w:val="Standardstycketeckensnitt"/>
    <w:link w:val="Datum"/>
    <w:uiPriority w:val="99"/>
    <w:semiHidden/>
    <w:rsid w:val="00B8536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8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8536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8536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85360"/>
  </w:style>
  <w:style w:type="paragraph" w:styleId="Figurfrteckning">
    <w:name w:val="table of figures"/>
    <w:basedOn w:val="Normal"/>
    <w:next w:val="Normal"/>
    <w:uiPriority w:val="99"/>
    <w:semiHidden/>
    <w:unhideWhenUsed/>
    <w:rsid w:val="00B8536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B8536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8536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853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8536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8536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8536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B8536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8536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85360"/>
  </w:style>
  <w:style w:type="paragraph" w:styleId="Innehll4">
    <w:name w:val="toc 4"/>
    <w:basedOn w:val="Normal"/>
    <w:next w:val="Normal"/>
    <w:autoRedefine/>
    <w:uiPriority w:val="39"/>
    <w:semiHidden/>
    <w:unhideWhenUsed/>
    <w:rsid w:val="00B8536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8536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8536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8536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8536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8536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B853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53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53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536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B8536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8536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8536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8536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8536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8536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8536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8536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8536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8536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B8536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B85360"/>
  </w:style>
  <w:style w:type="paragraph" w:styleId="Makrotext">
    <w:name w:val="macro"/>
    <w:link w:val="MakrotextChar"/>
    <w:uiPriority w:val="99"/>
    <w:semiHidden/>
    <w:unhideWhenUsed/>
    <w:rsid w:val="00B853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8536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853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853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B8536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8536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B85360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85360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853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8536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B85360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85360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536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85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53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853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B8536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85360"/>
  </w:style>
  <w:style w:type="paragraph" w:styleId="Slutkommentar">
    <w:name w:val="endnote text"/>
    <w:basedOn w:val="Normal"/>
    <w:link w:val="SlutkommentarChar"/>
    <w:uiPriority w:val="99"/>
    <w:semiHidden/>
    <w:unhideWhenUsed/>
    <w:rsid w:val="00B8536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8536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8536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8536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8536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8536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853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853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853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853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360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B8536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8536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85360"/>
  </w:style>
  <w:style w:type="paragraph" w:styleId="Avslutandetext">
    <w:name w:val="Closing"/>
    <w:basedOn w:val="Normal"/>
    <w:link w:val="AvslutandetextChar"/>
    <w:uiPriority w:val="99"/>
    <w:semiHidden/>
    <w:unhideWhenUsed/>
    <w:rsid w:val="00B8536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85360"/>
  </w:style>
  <w:style w:type="paragraph" w:styleId="Avsndaradress-brev">
    <w:name w:val="envelope return"/>
    <w:basedOn w:val="Normal"/>
    <w:uiPriority w:val="99"/>
    <w:semiHidden/>
    <w:unhideWhenUsed/>
    <w:rsid w:val="00B8536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8536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85360"/>
  </w:style>
  <w:style w:type="paragraph" w:styleId="Brdtext3">
    <w:name w:val="Body Text 3"/>
    <w:basedOn w:val="Normal"/>
    <w:link w:val="Brdtext3Char"/>
    <w:uiPriority w:val="99"/>
    <w:semiHidden/>
    <w:unhideWhenUsed/>
    <w:rsid w:val="00B8536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8536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8536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8536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8536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8536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8536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8536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8536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8536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B8536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8536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8536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853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85360"/>
  </w:style>
  <w:style w:type="character" w:customStyle="1" w:styleId="DatumChar">
    <w:name w:val="Datum Char"/>
    <w:basedOn w:val="Standardstycketeckensnitt"/>
    <w:link w:val="Datum"/>
    <w:uiPriority w:val="99"/>
    <w:semiHidden/>
    <w:rsid w:val="00B8536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8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8536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8536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85360"/>
  </w:style>
  <w:style w:type="paragraph" w:styleId="Figurfrteckning">
    <w:name w:val="table of figures"/>
    <w:basedOn w:val="Normal"/>
    <w:next w:val="Normal"/>
    <w:uiPriority w:val="99"/>
    <w:semiHidden/>
    <w:unhideWhenUsed/>
    <w:rsid w:val="00B8536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B8536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8536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853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8536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536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8536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8536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B8536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8536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85360"/>
  </w:style>
  <w:style w:type="paragraph" w:styleId="Innehll4">
    <w:name w:val="toc 4"/>
    <w:basedOn w:val="Normal"/>
    <w:next w:val="Normal"/>
    <w:autoRedefine/>
    <w:uiPriority w:val="39"/>
    <w:semiHidden/>
    <w:unhideWhenUsed/>
    <w:rsid w:val="00B8536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8536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8536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8536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8536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8536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B853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853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53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536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B8536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8536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8536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8536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8536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8536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8536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8536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8536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8536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B8536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B85360"/>
  </w:style>
  <w:style w:type="paragraph" w:styleId="Makrotext">
    <w:name w:val="macro"/>
    <w:link w:val="MakrotextChar"/>
    <w:uiPriority w:val="99"/>
    <w:semiHidden/>
    <w:unhideWhenUsed/>
    <w:rsid w:val="00B853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8536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853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853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B8536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8536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B85360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85360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853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8536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B85360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85360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536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85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53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853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B8536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85360"/>
  </w:style>
  <w:style w:type="paragraph" w:styleId="Slutkommentar">
    <w:name w:val="endnote text"/>
    <w:basedOn w:val="Normal"/>
    <w:link w:val="SlutkommentarChar"/>
    <w:uiPriority w:val="99"/>
    <w:semiHidden/>
    <w:unhideWhenUsed/>
    <w:rsid w:val="00B8536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B8536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8536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8536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8536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8536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FACF0384C24461BDB0B589DD9A2A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76D9A-FE79-4BE8-88A7-3C239F7D0FD1}"/>
      </w:docPartPr>
      <w:docPartBody>
        <w:p w:rsidR="00D81F9A" w:rsidRDefault="00C41E1C" w:rsidP="00C41E1C">
          <w:pPr>
            <w:pStyle w:val="B4FACF0384C24461BDB0B589DD9A2AAC"/>
          </w:pPr>
          <w:r>
            <w:t xml:space="preserve"> </w:t>
          </w:r>
        </w:p>
      </w:docPartBody>
    </w:docPart>
    <w:docPart>
      <w:docPartPr>
        <w:name w:val="9A9A315B12DC4DF882B8F0FBFDF29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CBC2E-5DF6-4DDD-A9BB-4674071EB050}"/>
      </w:docPartPr>
      <w:docPartBody>
        <w:p w:rsidR="00D81F9A" w:rsidRDefault="00C41E1C" w:rsidP="00C41E1C">
          <w:pPr>
            <w:pStyle w:val="9A9A315B12DC4DF882B8F0FBFDF29433"/>
          </w:pPr>
          <w:r>
            <w:t xml:space="preserve"> </w:t>
          </w:r>
        </w:p>
      </w:docPartBody>
    </w:docPart>
    <w:docPart>
      <w:docPartPr>
        <w:name w:val="B17E0843736B4DA58CED78550E1C4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DEFFD-F549-4B33-91F6-76F2EC83F5DC}"/>
      </w:docPartPr>
      <w:docPartBody>
        <w:p w:rsidR="00D81F9A" w:rsidRDefault="00C41E1C" w:rsidP="00C41E1C">
          <w:pPr>
            <w:pStyle w:val="B17E0843736B4DA58CED78550E1C4B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06FC2E902048C3A8842CA572892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23FB9-2E3D-42C6-888D-4E8A8C2D6318}"/>
      </w:docPartPr>
      <w:docPartBody>
        <w:p w:rsidR="00D81F9A" w:rsidRDefault="00C41E1C" w:rsidP="00C41E1C">
          <w:pPr>
            <w:pStyle w:val="CD06FC2E902048C3A8842CA572892F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94273D9F064C7E98B4E9F684BEA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AD91D-4545-4D32-9AAA-7A44B4AFC2AF}"/>
      </w:docPartPr>
      <w:docPartBody>
        <w:p w:rsidR="00D81F9A" w:rsidRDefault="00C41E1C" w:rsidP="00C41E1C">
          <w:pPr>
            <w:pStyle w:val="4C94273D9F064C7E98B4E9F684BEAC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A1EFF1D4E245BEACD3FF3D3472E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E054E-2778-45B6-818D-3353477CE30A}"/>
      </w:docPartPr>
      <w:docPartBody>
        <w:p w:rsidR="00D81F9A" w:rsidRDefault="00C41E1C" w:rsidP="00C41E1C">
          <w:pPr>
            <w:pStyle w:val="25A1EFF1D4E245BEACD3FF3D3472EAE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1C"/>
    <w:rsid w:val="002D4DB9"/>
    <w:rsid w:val="00C41E1C"/>
    <w:rsid w:val="00D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7B65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FACF0384C24461BDB0B589DD9A2AAC">
    <w:name w:val="B4FACF0384C24461BDB0B589DD9A2AAC"/>
    <w:rsid w:val="00C41E1C"/>
  </w:style>
  <w:style w:type="character" w:styleId="Platshllartext">
    <w:name w:val="Placeholder Text"/>
    <w:basedOn w:val="Standardstycketeckensnitt"/>
    <w:uiPriority w:val="99"/>
    <w:semiHidden/>
    <w:rsid w:val="00C41E1C"/>
    <w:rPr>
      <w:color w:val="808080"/>
    </w:rPr>
  </w:style>
  <w:style w:type="paragraph" w:customStyle="1" w:styleId="4FB5804E883943A3B71A3853BC9267B0">
    <w:name w:val="4FB5804E883943A3B71A3853BC9267B0"/>
    <w:rsid w:val="00C41E1C"/>
  </w:style>
  <w:style w:type="paragraph" w:customStyle="1" w:styleId="A0CD7298A3624FA4A4A56CC2FFF26976">
    <w:name w:val="A0CD7298A3624FA4A4A56CC2FFF26976"/>
    <w:rsid w:val="00C41E1C"/>
  </w:style>
  <w:style w:type="paragraph" w:customStyle="1" w:styleId="8D2EB336C4BB43E3AA3384D268A55CA9">
    <w:name w:val="8D2EB336C4BB43E3AA3384D268A55CA9"/>
    <w:rsid w:val="00C41E1C"/>
  </w:style>
  <w:style w:type="paragraph" w:customStyle="1" w:styleId="9A9A315B12DC4DF882B8F0FBFDF29433">
    <w:name w:val="9A9A315B12DC4DF882B8F0FBFDF29433"/>
    <w:rsid w:val="00C41E1C"/>
  </w:style>
  <w:style w:type="paragraph" w:customStyle="1" w:styleId="B17E0843736B4DA58CED78550E1C4BC7">
    <w:name w:val="B17E0843736B4DA58CED78550E1C4BC7"/>
    <w:rsid w:val="00C41E1C"/>
  </w:style>
  <w:style w:type="paragraph" w:customStyle="1" w:styleId="CD06FC2E902048C3A8842CA572892F34">
    <w:name w:val="CD06FC2E902048C3A8842CA572892F34"/>
    <w:rsid w:val="00C41E1C"/>
  </w:style>
  <w:style w:type="paragraph" w:customStyle="1" w:styleId="78A2C57753CA4F75825F4153760723C6">
    <w:name w:val="78A2C57753CA4F75825F4153760723C6"/>
    <w:rsid w:val="00C41E1C"/>
  </w:style>
  <w:style w:type="paragraph" w:customStyle="1" w:styleId="41F55E2123374CBA9DEF3792853D9AC1">
    <w:name w:val="41F55E2123374CBA9DEF3792853D9AC1"/>
    <w:rsid w:val="00C41E1C"/>
  </w:style>
  <w:style w:type="paragraph" w:customStyle="1" w:styleId="4C94273D9F064C7E98B4E9F684BEAC18">
    <w:name w:val="4C94273D9F064C7E98B4E9F684BEAC18"/>
    <w:rsid w:val="00C41E1C"/>
  </w:style>
  <w:style w:type="paragraph" w:customStyle="1" w:styleId="25A1EFF1D4E245BEACD3FF3D3472EAEF">
    <w:name w:val="25A1EFF1D4E245BEACD3FF3D3472EAEF"/>
    <w:rsid w:val="00C41E1C"/>
  </w:style>
  <w:style w:type="paragraph" w:customStyle="1" w:styleId="48A5F43BCFE946159DFDA769C7325850">
    <w:name w:val="48A5F43BCFE946159DFDA769C7325850"/>
    <w:rsid w:val="00C41E1C"/>
  </w:style>
  <w:style w:type="paragraph" w:customStyle="1" w:styleId="43B992BDDAA04677A7DCBD3ECB6CA62C">
    <w:name w:val="43B992BDDAA04677A7DCBD3ECB6CA62C"/>
    <w:rsid w:val="00C41E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FACF0384C24461BDB0B589DD9A2AAC">
    <w:name w:val="B4FACF0384C24461BDB0B589DD9A2AAC"/>
    <w:rsid w:val="00C41E1C"/>
  </w:style>
  <w:style w:type="character" w:styleId="Platshllartext">
    <w:name w:val="Placeholder Text"/>
    <w:basedOn w:val="Standardstycketeckensnitt"/>
    <w:uiPriority w:val="99"/>
    <w:semiHidden/>
    <w:rsid w:val="00C41E1C"/>
    <w:rPr>
      <w:color w:val="808080"/>
    </w:rPr>
  </w:style>
  <w:style w:type="paragraph" w:customStyle="1" w:styleId="4FB5804E883943A3B71A3853BC9267B0">
    <w:name w:val="4FB5804E883943A3B71A3853BC9267B0"/>
    <w:rsid w:val="00C41E1C"/>
  </w:style>
  <w:style w:type="paragraph" w:customStyle="1" w:styleId="A0CD7298A3624FA4A4A56CC2FFF26976">
    <w:name w:val="A0CD7298A3624FA4A4A56CC2FFF26976"/>
    <w:rsid w:val="00C41E1C"/>
  </w:style>
  <w:style w:type="paragraph" w:customStyle="1" w:styleId="8D2EB336C4BB43E3AA3384D268A55CA9">
    <w:name w:val="8D2EB336C4BB43E3AA3384D268A55CA9"/>
    <w:rsid w:val="00C41E1C"/>
  </w:style>
  <w:style w:type="paragraph" w:customStyle="1" w:styleId="9A9A315B12DC4DF882B8F0FBFDF29433">
    <w:name w:val="9A9A315B12DC4DF882B8F0FBFDF29433"/>
    <w:rsid w:val="00C41E1C"/>
  </w:style>
  <w:style w:type="paragraph" w:customStyle="1" w:styleId="B17E0843736B4DA58CED78550E1C4BC7">
    <w:name w:val="B17E0843736B4DA58CED78550E1C4BC7"/>
    <w:rsid w:val="00C41E1C"/>
  </w:style>
  <w:style w:type="paragraph" w:customStyle="1" w:styleId="CD06FC2E902048C3A8842CA572892F34">
    <w:name w:val="CD06FC2E902048C3A8842CA572892F34"/>
    <w:rsid w:val="00C41E1C"/>
  </w:style>
  <w:style w:type="paragraph" w:customStyle="1" w:styleId="78A2C57753CA4F75825F4153760723C6">
    <w:name w:val="78A2C57753CA4F75825F4153760723C6"/>
    <w:rsid w:val="00C41E1C"/>
  </w:style>
  <w:style w:type="paragraph" w:customStyle="1" w:styleId="41F55E2123374CBA9DEF3792853D9AC1">
    <w:name w:val="41F55E2123374CBA9DEF3792853D9AC1"/>
    <w:rsid w:val="00C41E1C"/>
  </w:style>
  <w:style w:type="paragraph" w:customStyle="1" w:styleId="4C94273D9F064C7E98B4E9F684BEAC18">
    <w:name w:val="4C94273D9F064C7E98B4E9F684BEAC18"/>
    <w:rsid w:val="00C41E1C"/>
  </w:style>
  <w:style w:type="paragraph" w:customStyle="1" w:styleId="25A1EFF1D4E245BEACD3FF3D3472EAEF">
    <w:name w:val="25A1EFF1D4E245BEACD3FF3D3472EAEF"/>
    <w:rsid w:val="00C41E1C"/>
  </w:style>
  <w:style w:type="paragraph" w:customStyle="1" w:styleId="48A5F43BCFE946159DFDA769C7325850">
    <w:name w:val="48A5F43BCFE946159DFDA769C7325850"/>
    <w:rsid w:val="00C41E1C"/>
  </w:style>
  <w:style w:type="paragraph" w:customStyle="1" w:styleId="43B992BDDAA04677A7DCBD3ECB6CA62C">
    <w:name w:val="43B992BDDAA04677A7DCBD3ECB6CA62C"/>
    <w:rsid w:val="00C41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570e7396-e804-4c82-8a3c-e4a3b370f017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Petra Mårselius</SenderName>
      <SenderTitle/>
      <SenderMail>petra.marselius@regeringskansliet.se</SenderMail>
      <SenderPhone/>
    </Sender>
    <TopId>1</TopId>
    <TopSender/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/>
    <Office/>
    <Dnr>Ku2017/00946/D</Dnr>
    <ParagrafNr/>
    <DocumentTitle/>
    <VisitingAddress/>
    <Extra1>extrainfo för denna mallm</Extra1>
    <Extra2>mer extrainfo</Extra2>
    <Extra3/>
    <Number/>
    <Recipient>Till riksdagen
</Recipient>
    <SenderText/>
    <DocNumber>Ku2017/00965/D</DocNumber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41DEF4E5D6C8149B18A5F752056CD5F" ma:contentTypeVersion="92" ma:contentTypeDescription="Skapa ett nytt dokument." ma:contentTypeScope="" ma:versionID="2d80776d3abf4aa4cbc6119a905723c0">
  <xsd:schema xmlns:xsd="http://www.w3.org/2001/XMLSchema" xmlns:xs="http://www.w3.org/2001/XMLSchema" xmlns:p="http://schemas.microsoft.com/office/2006/metadata/properties" xmlns:ns2="dc0cb0d3-b4db-401c-9419-d870d21d16fe" xmlns:ns3="41326d28-6861-4dfd-8134-2bfb2800a664" targetNamespace="http://schemas.microsoft.com/office/2006/metadata/properties" ma:root="true" ma:fieldsID="70aaba689f1e85eab7c67f7c351ed7e9" ns2:_="" ns3:_="">
    <xsd:import namespace="dc0cb0d3-b4db-401c-9419-d870d21d16fe"/>
    <xsd:import namespace="41326d28-6861-4dfd-8134-2bfb2800a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7" nillable="true" ma:displayName="Taxonomy Catch All Column" ma:description="" ma:hidden="true" ma:list="{f69c68b7-7f97-4839-a866-5f65258ed9f4}" ma:internalName="TaxCatchAll" ma:showField="CatchAllData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f69c68b7-7f97-4839-a866-5f65258ed9f4}" ma:internalName="TaxCatchAllLabel" ma:readOnly="true" ma:showField="CatchAllDataLabel" ma:web="dc0cb0d3-b4db-401c-9419-d870d21d1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default="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>
          <xsd:maxLength value="255"/>
        </xsd:restriction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6d28-6861-4dfd-8134-2bfb2800a664" elementFormDefault="qualified">
    <xsd:import namespace="http://schemas.microsoft.com/office/2006/documentManagement/types"/>
    <xsd:import namespace="http://schemas.microsoft.com/office/infopath/2007/PartnerControls"/>
    <xsd:element name="Dnr" ma:index="20" nillable="true" ma:displayName="Dnr" ma:internalName="Dn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893B-F4BA-4F35-BF7F-B2BB8A82F7E9}"/>
</file>

<file path=customXml/itemProps2.xml><?xml version="1.0" encoding="utf-8"?>
<ds:datastoreItem xmlns:ds="http://schemas.openxmlformats.org/officeDocument/2006/customXml" ds:itemID="{13DD9E04-65C6-4D70-AFBF-97DA88F5562E}"/>
</file>

<file path=customXml/itemProps3.xml><?xml version="1.0" encoding="utf-8"?>
<ds:datastoreItem xmlns:ds="http://schemas.openxmlformats.org/officeDocument/2006/customXml" ds:itemID="{68B569D9-800E-4E82-B1C5-B9F5B83B8D6A}"/>
</file>

<file path=customXml/itemProps4.xml><?xml version="1.0" encoding="utf-8"?>
<ds:datastoreItem xmlns:ds="http://schemas.openxmlformats.org/officeDocument/2006/customXml" ds:itemID="{6055E2F1-96FB-4A23-802B-EDE685514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cb0d3-b4db-401c-9419-d870d21d16fe"/>
    <ds:schemaRef ds:uri="41326d28-6861-4dfd-8134-2bfb2800a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D6B96A-694E-4970-9437-504215F16A18}"/>
</file>

<file path=customXml/itemProps6.xml><?xml version="1.0" encoding="utf-8"?>
<ds:datastoreItem xmlns:ds="http://schemas.openxmlformats.org/officeDocument/2006/customXml" ds:itemID="{3C2BAF84-C34E-4B30-BBCC-6DC1AF51375D}"/>
</file>

<file path=customXml/itemProps7.xml><?xml version="1.0" encoding="utf-8"?>
<ds:datastoreItem xmlns:ds="http://schemas.openxmlformats.org/officeDocument/2006/customXml" ds:itemID="{6168546D-1640-4144-BD9E-BA49B7E91770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9B900D13-FD75-4C77-8E47-0A4E2A6E76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Petra Mårselius</Manager>
  <Company>Regeringskansliet RK IT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Mårselius</dc:creator>
  <cp:lastModifiedBy>Gulan Kaleli</cp:lastModifiedBy>
  <cp:revision>4</cp:revision>
  <cp:lastPrinted>2017-04-05T10:13:00Z</cp:lastPrinted>
  <dcterms:created xsi:type="dcterms:W3CDTF">2017-04-05T10:12:00Z</dcterms:created>
  <dcterms:modified xsi:type="dcterms:W3CDTF">2017-04-05T10:13:00Z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eb25b5e3-de3a-4157-9882-e281e58c1f3d</vt:lpwstr>
  </property>
</Properties>
</file>