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1C74" w14:textId="2F79D59B" w:rsidR="00966733" w:rsidRDefault="00966733" w:rsidP="00DA0661">
      <w:pPr>
        <w:pStyle w:val="Rubrik"/>
      </w:pPr>
      <w:bookmarkStart w:id="0" w:name="Start"/>
      <w:bookmarkEnd w:id="0"/>
      <w:r>
        <w:t>Svar på fråga 20</w:t>
      </w:r>
      <w:r w:rsidR="00000E9C">
        <w:t>20</w:t>
      </w:r>
      <w:r>
        <w:t>/</w:t>
      </w:r>
      <w:r w:rsidR="00000E9C">
        <w:t>21</w:t>
      </w:r>
      <w:r>
        <w:t>:</w:t>
      </w:r>
      <w:r w:rsidR="00000E9C">
        <w:t>2</w:t>
      </w:r>
      <w:r w:rsidR="00C158B1">
        <w:t>7</w:t>
      </w:r>
      <w:r w:rsidR="00E33E24">
        <w:t>72</w:t>
      </w:r>
      <w:r>
        <w:t xml:space="preserve"> av </w:t>
      </w:r>
      <w:r w:rsidR="00B23D77" w:rsidRPr="00B23D77">
        <w:t>Ann-Charlotte Hammar Johnsson</w:t>
      </w:r>
      <w:r>
        <w:t xml:space="preserve"> (</w:t>
      </w:r>
      <w:r w:rsidR="00C158B1">
        <w:t>M</w:t>
      </w:r>
      <w:r>
        <w:t>)</w:t>
      </w:r>
      <w:r w:rsidR="00E33E24">
        <w:t xml:space="preserve"> </w:t>
      </w:r>
      <w:r w:rsidR="00C158B1">
        <w:t>Samhall</w:t>
      </w:r>
      <w:r w:rsidR="00E33E24">
        <w:t>s uppdrag</w:t>
      </w:r>
    </w:p>
    <w:p w14:paraId="28551DB8" w14:textId="47C217FB" w:rsidR="00966733" w:rsidRDefault="00E33E24" w:rsidP="00E33E24">
      <w:pPr>
        <w:pStyle w:val="Brdtext"/>
      </w:pPr>
      <w:r w:rsidRPr="00E33E24">
        <w:t>Ann-Charlotte Hammar Johnsson</w:t>
      </w:r>
      <w:r w:rsidR="00966733">
        <w:t xml:space="preserve"> har frågat arbetsmarknadsministern</w:t>
      </w:r>
      <w:r w:rsidR="00000E9C">
        <w:t xml:space="preserve"> </w:t>
      </w:r>
      <w:r>
        <w:t xml:space="preserve">om hon tänker ta några initiativ för att förändra det statliga bolagsuppdraget till Samhall. </w:t>
      </w:r>
    </w:p>
    <w:p w14:paraId="6461F348" w14:textId="39E5B55C" w:rsidR="00966733" w:rsidRDefault="00966733" w:rsidP="006A12F1">
      <w:pPr>
        <w:pStyle w:val="Brdtext"/>
      </w:pPr>
      <w:r>
        <w:t>Arbetet inom regeringen är så fördelat att det är jag som ska svara på frågan.</w:t>
      </w:r>
    </w:p>
    <w:p w14:paraId="0B76F55E" w14:textId="2A7E4803" w:rsidR="00B97536" w:rsidRDefault="0078795B" w:rsidP="00B97536">
      <w:pPr>
        <w:pStyle w:val="Brdtext"/>
      </w:pPr>
      <w:r w:rsidRPr="002374AD">
        <w:t xml:space="preserve">Regeringen ser </w:t>
      </w:r>
      <w:r>
        <w:t xml:space="preserve">i </w:t>
      </w:r>
      <w:r w:rsidRPr="002374AD">
        <w:t>Samhall</w:t>
      </w:r>
      <w:r>
        <w:t xml:space="preserve"> </w:t>
      </w:r>
      <w:r w:rsidR="00B244EE">
        <w:t xml:space="preserve">AB </w:t>
      </w:r>
      <w:r w:rsidRPr="002374AD">
        <w:t xml:space="preserve">ett viktigt verktyg för att personer med funktionsnedsättning </w:t>
      </w:r>
      <w:r w:rsidR="00AC0C3D">
        <w:t>som medför nedsatt arbetsförmåga,</w:t>
      </w:r>
      <w:r w:rsidRPr="002374AD">
        <w:t xml:space="preserve"> och som inte kan få arbete eller stöd genom andra insatser</w:t>
      </w:r>
      <w:r w:rsidR="00023EF0">
        <w:t>,</w:t>
      </w:r>
      <w:r w:rsidRPr="002374AD">
        <w:t xml:space="preserve"> ska kunna ges möjlighet till </w:t>
      </w:r>
      <w:r w:rsidR="00B97536">
        <w:t>meningsfulla arbeten</w:t>
      </w:r>
      <w:r w:rsidRPr="002374AD">
        <w:t>.</w:t>
      </w:r>
      <w:r>
        <w:t xml:space="preserve"> </w:t>
      </w:r>
    </w:p>
    <w:p w14:paraId="2CCDC88C" w14:textId="4B2EAB35" w:rsidR="008214C2" w:rsidRDefault="00B97536" w:rsidP="00B97536">
      <w:pPr>
        <w:pStyle w:val="Brdtext"/>
      </w:pPr>
      <w:r>
        <w:t>Regeringen ser det som</w:t>
      </w:r>
      <w:r w:rsidRPr="00B97536">
        <w:t xml:space="preserve"> angeläget att Samhalls skyddade arbetstillfällen används för dem de är avsedda för</w:t>
      </w:r>
      <w:r>
        <w:t xml:space="preserve">. </w:t>
      </w:r>
      <w:r w:rsidR="0078795B">
        <w:t>Samhall har de senaste åren</w:t>
      </w:r>
      <w:r w:rsidR="00066725">
        <w:t xml:space="preserve"> </w:t>
      </w:r>
      <w:r w:rsidR="0078795B">
        <w:t xml:space="preserve">av regeringen tillförts ytterligare resurser, vilket </w:t>
      </w:r>
      <w:proofErr w:type="gramStart"/>
      <w:r w:rsidR="0078795B">
        <w:t>bl.a.</w:t>
      </w:r>
      <w:proofErr w:type="gramEnd"/>
      <w:r w:rsidR="0078795B">
        <w:t xml:space="preserve"> resulterat i ökat antal första linjens chefer och att man kunnat satsa mer på kvalitetshöjande åtgärder i organisationen. </w:t>
      </w:r>
      <w:r w:rsidR="001C75E4" w:rsidRPr="001C75E4">
        <w:t xml:space="preserve">Regeringen har </w:t>
      </w:r>
      <w:r w:rsidR="001C75E4">
        <w:t xml:space="preserve">vidare </w:t>
      </w:r>
      <w:r w:rsidR="00B90B0F">
        <w:t>under 2020</w:t>
      </w:r>
      <w:r w:rsidR="00F16BEB">
        <w:t xml:space="preserve"> och </w:t>
      </w:r>
      <w:r w:rsidR="00B90B0F">
        <w:t xml:space="preserve">2021 </w:t>
      </w:r>
      <w:r w:rsidR="001C75E4" w:rsidRPr="001C75E4">
        <w:t>fattat en lång rad beslut</w:t>
      </w:r>
      <w:r w:rsidR="00B90B0F">
        <w:t xml:space="preserve"> </w:t>
      </w:r>
      <w:r w:rsidR="001C75E4" w:rsidRPr="001C75E4">
        <w:t xml:space="preserve">i arbetet med att se över Samhalls </w:t>
      </w:r>
      <w:r w:rsidR="00B90B0F">
        <w:t xml:space="preserve">styrning och </w:t>
      </w:r>
      <w:r w:rsidR="001C75E4" w:rsidRPr="001C75E4">
        <w:t>uppdrag.</w:t>
      </w:r>
      <w:r w:rsidR="001C75E4">
        <w:t xml:space="preserve"> Detta innefattar såväl flera uppdrag till Arbetsförmedlingen som justeringar i ägaranvisningen</w:t>
      </w:r>
      <w:r w:rsidR="00C874E9">
        <w:t xml:space="preserve"> och förtydligande i regelverket avseende förutsättningar för att kunna anvisas till skyddat arbete hos bolaget</w:t>
      </w:r>
      <w:r w:rsidR="00E33E24">
        <w:t>. Bolagets</w:t>
      </w:r>
      <w:r w:rsidR="001C75E4">
        <w:t xml:space="preserve"> avkastningsmål</w:t>
      </w:r>
      <w:r w:rsidR="00E33E24">
        <w:t xml:space="preserve"> justerades 2020 från 7 procent avkastning på eget kapital till 5 procent</w:t>
      </w:r>
      <w:r w:rsidR="001C75E4">
        <w:t>.</w:t>
      </w:r>
    </w:p>
    <w:p w14:paraId="241D1BC4" w14:textId="77777777" w:rsidR="00066725" w:rsidRDefault="00066725" w:rsidP="00066725">
      <w:pPr>
        <w:pStyle w:val="Punktlista"/>
        <w:numPr>
          <w:ilvl w:val="0"/>
          <w:numId w:val="0"/>
        </w:numPr>
      </w:pPr>
    </w:p>
    <w:p w14:paraId="1CBF1063" w14:textId="7F90B958" w:rsidR="00966733" w:rsidRPr="00000E9C" w:rsidRDefault="00966733" w:rsidP="006A12F1">
      <w:pPr>
        <w:pStyle w:val="Brdtext"/>
        <w:rPr>
          <w:lang w:val="de-DE"/>
        </w:rPr>
      </w:pPr>
      <w:r w:rsidRPr="00000E9C">
        <w:rPr>
          <w:lang w:val="de-DE"/>
        </w:rPr>
        <w:t xml:space="preserve">Stockholm den </w:t>
      </w:r>
      <w:sdt>
        <w:sdtPr>
          <w:rPr>
            <w:lang w:val="de-DE"/>
          </w:rPr>
          <w:id w:val="2032990546"/>
          <w:placeholder>
            <w:docPart w:val="0C1196C1A4544208970150A7FCD93CA3"/>
          </w:placeholder>
          <w:dataBinding w:prefixMappings="xmlns:ns0='http://lp/documentinfo/RK' " w:xpath="/ns0:DocumentInfo[1]/ns0:BaseInfo[1]/ns0:HeaderDate[1]" w:storeItemID="{9315DABC-F7D6-4D3E-84FF-60516461471F}"/>
          <w:date w:fullDate="2021-05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158B1">
            <w:rPr>
              <w:lang w:val="de-DE"/>
            </w:rPr>
            <w:t xml:space="preserve">12 </w:t>
          </w:r>
          <w:proofErr w:type="spellStart"/>
          <w:r w:rsidR="00C158B1">
            <w:rPr>
              <w:lang w:val="de-DE"/>
            </w:rPr>
            <w:t>maj</w:t>
          </w:r>
          <w:proofErr w:type="spellEnd"/>
          <w:r w:rsidR="00000E9C" w:rsidRPr="00000E9C">
            <w:rPr>
              <w:lang w:val="de-DE"/>
            </w:rPr>
            <w:t xml:space="preserve"> 2021</w:t>
          </w:r>
        </w:sdtContent>
      </w:sdt>
    </w:p>
    <w:p w14:paraId="1DBAB988" w14:textId="77777777" w:rsidR="00966733" w:rsidRPr="00000E9C" w:rsidRDefault="00966733" w:rsidP="00471B06">
      <w:pPr>
        <w:pStyle w:val="Brdtextutanavstnd"/>
        <w:rPr>
          <w:lang w:val="de-DE"/>
        </w:rPr>
      </w:pPr>
    </w:p>
    <w:p w14:paraId="1F6C5FC3" w14:textId="77777777" w:rsidR="00966733" w:rsidRPr="00000E9C" w:rsidRDefault="00966733" w:rsidP="00471B06">
      <w:pPr>
        <w:pStyle w:val="Brdtextutanavstnd"/>
        <w:rPr>
          <w:lang w:val="de-DE"/>
        </w:rPr>
      </w:pPr>
    </w:p>
    <w:sdt>
      <w:sdtPr>
        <w:rPr>
          <w:lang w:val="de-DE"/>
        </w:rPr>
        <w:alias w:val="Klicka på listpilen"/>
        <w:tag w:val="run-loadAllMinistersFromDep"/>
        <w:id w:val="908118230"/>
        <w:placeholder>
          <w:docPart w:val="CE59240EA7EF43CFB6783900E14A36FC"/>
        </w:placeholder>
        <w:dataBinding w:prefixMappings="xmlns:ns0='http://lp/documentinfo/RK' " w:xpath="/ns0:DocumentInfo[1]/ns0:BaseInfo[1]/ns0:TopSender[1]" w:storeItemID="{9315DABC-F7D6-4D3E-84FF-60516461471F}"/>
        <w:comboBox w:lastValue="Näringsministern">
          <w:listItem w:displayText="Ibrahim Baylan" w:value="Näringsministern"/>
          <w:listItem w:displayText="Jennie Nilsson" w:value="Landsbygdsministern"/>
        </w:comboBox>
      </w:sdtPr>
      <w:sdtEndPr/>
      <w:sdtContent>
        <w:p w14:paraId="1BA28F03" w14:textId="60C70DA4" w:rsidR="00966733" w:rsidRPr="00000E9C" w:rsidRDefault="00000E9C" w:rsidP="00422A41">
          <w:pPr>
            <w:pStyle w:val="Brdtext"/>
            <w:rPr>
              <w:lang w:val="de-DE"/>
            </w:rPr>
          </w:pPr>
          <w:r w:rsidRPr="00000E9C">
            <w:rPr>
              <w:lang w:val="de-DE"/>
            </w:rPr>
            <w:t xml:space="preserve">Ibrahim </w:t>
          </w:r>
          <w:proofErr w:type="spellStart"/>
          <w:r w:rsidRPr="00000E9C">
            <w:rPr>
              <w:lang w:val="de-DE"/>
            </w:rPr>
            <w:t>Baylan</w:t>
          </w:r>
          <w:proofErr w:type="spellEnd"/>
        </w:p>
      </w:sdtContent>
    </w:sdt>
    <w:p w14:paraId="2122412B" w14:textId="26044C5E" w:rsidR="00966733" w:rsidRPr="00000E9C" w:rsidRDefault="00966733" w:rsidP="00DB48AB">
      <w:pPr>
        <w:pStyle w:val="Brdtext"/>
        <w:rPr>
          <w:lang w:val="de-DE"/>
        </w:rPr>
      </w:pPr>
    </w:p>
    <w:sectPr w:rsidR="00966733" w:rsidRPr="00000E9C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354D0E" w14:textId="77777777" w:rsidR="00333AD9" w:rsidRDefault="00333AD9" w:rsidP="00A87A54">
      <w:pPr>
        <w:spacing w:after="0" w:line="240" w:lineRule="auto"/>
      </w:pPr>
      <w:r>
        <w:separator/>
      </w:r>
    </w:p>
  </w:endnote>
  <w:endnote w:type="continuationSeparator" w:id="0">
    <w:p w14:paraId="37BA2A18" w14:textId="77777777" w:rsidR="00333AD9" w:rsidRDefault="00333AD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E070" w14:textId="77777777" w:rsidR="00985506" w:rsidRDefault="00985506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0C33D85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D37AEA5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C0DC19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BFE7650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6C79DBC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C2FE0C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5411DBF3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206D016" w14:textId="77777777" w:rsidTr="00C26068">
      <w:trPr>
        <w:trHeight w:val="227"/>
      </w:trPr>
      <w:tc>
        <w:tcPr>
          <w:tcW w:w="4074" w:type="dxa"/>
        </w:tcPr>
        <w:p w14:paraId="63CE200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5AFBD8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A69D980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D7C68" w14:textId="77777777" w:rsidR="00333AD9" w:rsidRDefault="00333AD9" w:rsidP="00A87A54">
      <w:pPr>
        <w:spacing w:after="0" w:line="240" w:lineRule="auto"/>
      </w:pPr>
      <w:r>
        <w:separator/>
      </w:r>
    </w:p>
  </w:footnote>
  <w:footnote w:type="continuationSeparator" w:id="0">
    <w:p w14:paraId="4C515AB3" w14:textId="77777777" w:rsidR="00333AD9" w:rsidRDefault="00333AD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B1727" w14:textId="77777777" w:rsidR="00985506" w:rsidRDefault="00985506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A74F0" w14:textId="77777777" w:rsidR="00985506" w:rsidRDefault="0098550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966733" w14:paraId="6CDB3CE8" w14:textId="77777777" w:rsidTr="00C93EBA">
      <w:trPr>
        <w:trHeight w:val="227"/>
      </w:trPr>
      <w:tc>
        <w:tcPr>
          <w:tcW w:w="5534" w:type="dxa"/>
        </w:tcPr>
        <w:p w14:paraId="038C2E62" w14:textId="77777777" w:rsidR="00966733" w:rsidRPr="007D73AB" w:rsidRDefault="00966733">
          <w:pPr>
            <w:pStyle w:val="Sidhuvud"/>
          </w:pPr>
        </w:p>
      </w:tc>
      <w:tc>
        <w:tcPr>
          <w:tcW w:w="3170" w:type="dxa"/>
          <w:vAlign w:val="bottom"/>
        </w:tcPr>
        <w:p w14:paraId="33DC1DA6" w14:textId="77777777" w:rsidR="00966733" w:rsidRPr="007D73AB" w:rsidRDefault="00966733" w:rsidP="00340DE0">
          <w:pPr>
            <w:pStyle w:val="Sidhuvud"/>
          </w:pPr>
        </w:p>
      </w:tc>
      <w:tc>
        <w:tcPr>
          <w:tcW w:w="1134" w:type="dxa"/>
        </w:tcPr>
        <w:p w14:paraId="1E6A3E0D" w14:textId="77777777" w:rsidR="00966733" w:rsidRDefault="00966733" w:rsidP="005A703A">
          <w:pPr>
            <w:pStyle w:val="Sidhuvud"/>
          </w:pPr>
        </w:p>
      </w:tc>
    </w:tr>
    <w:tr w:rsidR="00966733" w14:paraId="630031F2" w14:textId="77777777" w:rsidTr="00C93EBA">
      <w:trPr>
        <w:trHeight w:val="1928"/>
      </w:trPr>
      <w:tc>
        <w:tcPr>
          <w:tcW w:w="5534" w:type="dxa"/>
        </w:tcPr>
        <w:p w14:paraId="31BC755C" w14:textId="77777777" w:rsidR="00966733" w:rsidRPr="00340DE0" w:rsidRDefault="0096673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B06BB2C" wp14:editId="1C473884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5EF259D" w14:textId="77777777" w:rsidR="00966733" w:rsidRPr="00710A6C" w:rsidRDefault="00966733" w:rsidP="00EE3C0F">
          <w:pPr>
            <w:pStyle w:val="Sidhuvud"/>
            <w:rPr>
              <w:b/>
            </w:rPr>
          </w:pPr>
        </w:p>
        <w:p w14:paraId="6282ADAF" w14:textId="77777777" w:rsidR="00966733" w:rsidRDefault="00966733" w:rsidP="00EE3C0F">
          <w:pPr>
            <w:pStyle w:val="Sidhuvud"/>
          </w:pPr>
        </w:p>
        <w:p w14:paraId="4A4DEE83" w14:textId="77777777" w:rsidR="00966733" w:rsidRDefault="00966733" w:rsidP="00EE3C0F">
          <w:pPr>
            <w:pStyle w:val="Sidhuvud"/>
          </w:pPr>
        </w:p>
        <w:p w14:paraId="2AC3EC8F" w14:textId="77777777" w:rsidR="00966733" w:rsidRDefault="00966733" w:rsidP="00EE3C0F">
          <w:pPr>
            <w:pStyle w:val="Sidhuvud"/>
          </w:pPr>
        </w:p>
        <w:p w14:paraId="5A1C6F59" w14:textId="415E29D8" w:rsidR="00966733" w:rsidRDefault="007E16F2" w:rsidP="00EE3C0F">
          <w:pPr>
            <w:pStyle w:val="Sidhuvud"/>
          </w:pPr>
          <w:sdt>
            <w:sdtPr>
              <w:alias w:val="Dnr"/>
              <w:tag w:val="ccRKShow_Dnr"/>
              <w:id w:val="-1253809973"/>
              <w:placeholder>
                <w:docPart w:val="8786CF169C394355B66B429E7F1F61D2"/>
              </w:placeholder>
              <w:dataBinding w:prefixMappings="xmlns:ns0='http://lp/documentinfo/RK' " w:xpath="/ns0:DocumentInfo[1]/ns0:BaseInfo[1]/ns0:Dnr[1]" w:storeItemID="{9315DABC-F7D6-4D3E-84FF-60516461471F}"/>
              <w:text/>
            </w:sdtPr>
            <w:sdtEndPr/>
            <w:sdtContent>
              <w:r w:rsidR="00C333A9">
                <w:t>N2021/</w:t>
              </w:r>
            </w:sdtContent>
          </w:sdt>
          <w:sdt>
            <w:sdtPr>
              <w:alias w:val="DocNumber"/>
              <w:tag w:val="DocNumber"/>
              <w:id w:val="1726028884"/>
              <w:placeholder>
                <w:docPart w:val="5B9EF854A91C4C668F886057BD5EA6CE"/>
              </w:placeholder>
              <w:dataBinding w:prefixMappings="xmlns:ns0='http://lp/documentinfo/RK' " w:xpath="/ns0:DocumentInfo[1]/ns0:BaseInfo[1]/ns0:DocNumber[1]" w:storeItemID="{9315DABC-F7D6-4D3E-84FF-60516461471F}"/>
              <w:text/>
            </w:sdtPr>
            <w:sdtEndPr/>
            <w:sdtContent>
              <w:r w:rsidR="00D96776" w:rsidRPr="00D96776">
                <w:t>01534</w:t>
              </w:r>
            </w:sdtContent>
          </w:sdt>
        </w:p>
        <w:p w14:paraId="0FE88592" w14:textId="77777777" w:rsidR="00966733" w:rsidRDefault="00966733" w:rsidP="00EE3C0F">
          <w:pPr>
            <w:pStyle w:val="Sidhuvud"/>
          </w:pPr>
        </w:p>
      </w:tc>
      <w:tc>
        <w:tcPr>
          <w:tcW w:w="1134" w:type="dxa"/>
        </w:tcPr>
        <w:p w14:paraId="6658FC84" w14:textId="77777777" w:rsidR="00966733" w:rsidRDefault="00966733" w:rsidP="0094502D">
          <w:pPr>
            <w:pStyle w:val="Sidhuvud"/>
          </w:pPr>
        </w:p>
        <w:p w14:paraId="7EDC42EB" w14:textId="77777777" w:rsidR="00966733" w:rsidRPr="0094502D" w:rsidRDefault="00966733" w:rsidP="00EC71A6">
          <w:pPr>
            <w:pStyle w:val="Sidhuvud"/>
          </w:pPr>
        </w:p>
      </w:tc>
    </w:tr>
    <w:tr w:rsidR="00966733" w14:paraId="6C73218D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41004F3D37F34DDD9936E294F4A5B21C"/>
            </w:placeholder>
          </w:sdtPr>
          <w:sdtEndPr>
            <w:rPr>
              <w:b w:val="0"/>
            </w:rPr>
          </w:sdtEndPr>
          <w:sdtContent>
            <w:p w14:paraId="3A05CB8D" w14:textId="77777777" w:rsidR="00000E9C" w:rsidRPr="00000E9C" w:rsidRDefault="00000E9C" w:rsidP="00340DE0">
              <w:pPr>
                <w:pStyle w:val="Sidhuvud"/>
                <w:rPr>
                  <w:b/>
                </w:rPr>
              </w:pPr>
              <w:r w:rsidRPr="00000E9C">
                <w:rPr>
                  <w:b/>
                </w:rPr>
                <w:t>Näringsdepartementet</w:t>
              </w:r>
            </w:p>
            <w:p w14:paraId="3A2F0B81" w14:textId="77777777" w:rsidR="005324E1" w:rsidRDefault="005324E1" w:rsidP="00340DE0">
              <w:pPr>
                <w:pStyle w:val="Sidhuvud"/>
              </w:pPr>
            </w:p>
            <w:p w14:paraId="0DD6BFB0" w14:textId="3C896B2C" w:rsidR="00966733" w:rsidRDefault="007E16F2" w:rsidP="00340DE0">
              <w:pPr>
                <w:pStyle w:val="Sidhuvud"/>
              </w:pPr>
            </w:p>
          </w:sdtContent>
        </w:sdt>
        <w:p w14:paraId="2FE7A4DC" w14:textId="77777777" w:rsidR="00D956AC" w:rsidRDefault="00D956AC" w:rsidP="00D956AC">
          <w:pPr>
            <w:rPr>
              <w:rFonts w:asciiTheme="majorHAnsi" w:hAnsiTheme="majorHAnsi"/>
              <w:sz w:val="19"/>
            </w:rPr>
          </w:pPr>
        </w:p>
        <w:p w14:paraId="1989056E" w14:textId="54673145" w:rsidR="00D956AC" w:rsidRPr="00D956AC" w:rsidRDefault="00A34349" w:rsidP="00A34349">
          <w:pPr>
            <w:tabs>
              <w:tab w:val="left" w:pos="3030"/>
            </w:tabs>
          </w:pPr>
          <w:r>
            <w:tab/>
          </w:r>
        </w:p>
      </w:tc>
      <w:sdt>
        <w:sdtPr>
          <w:alias w:val="Recipient"/>
          <w:tag w:val="ccRKShow_Recipient"/>
          <w:id w:val="-28344517"/>
          <w:placeholder>
            <w:docPart w:val="CB883ABC33854864AE84DBC2ADC3567C"/>
          </w:placeholder>
          <w:dataBinding w:prefixMappings="xmlns:ns0='http://lp/documentinfo/RK' " w:xpath="/ns0:DocumentInfo[1]/ns0:BaseInfo[1]/ns0:Recipient[1]" w:storeItemID="{9315DABC-F7D6-4D3E-84FF-60516461471F}"/>
          <w:text w:multiLine="1"/>
        </w:sdtPr>
        <w:sdtEndPr/>
        <w:sdtContent>
          <w:tc>
            <w:tcPr>
              <w:tcW w:w="3170" w:type="dxa"/>
            </w:tcPr>
            <w:p w14:paraId="38A211BF" w14:textId="77777777" w:rsidR="00966733" w:rsidRDefault="0096673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C8F9C7C" w14:textId="77777777" w:rsidR="00966733" w:rsidRDefault="00966733" w:rsidP="003E6020">
          <w:pPr>
            <w:pStyle w:val="Sidhuvud"/>
          </w:pPr>
        </w:p>
      </w:tc>
    </w:tr>
  </w:tbl>
  <w:p w14:paraId="17DB1CA1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91A64CC"/>
    <w:multiLevelType w:val="hybridMultilevel"/>
    <w:tmpl w:val="FC84F0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3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revisionView w:markup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33"/>
    <w:rsid w:val="00000290"/>
    <w:rsid w:val="00000E9C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3EF0"/>
    <w:rsid w:val="000241FA"/>
    <w:rsid w:val="0002580F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725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010"/>
    <w:rsid w:val="000A13CA"/>
    <w:rsid w:val="000A456A"/>
    <w:rsid w:val="000A5E43"/>
    <w:rsid w:val="000B1133"/>
    <w:rsid w:val="000B2478"/>
    <w:rsid w:val="000B2826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378C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C75E4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230D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078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3AD9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0223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1A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921"/>
    <w:rsid w:val="00520A46"/>
    <w:rsid w:val="00521192"/>
    <w:rsid w:val="0052127C"/>
    <w:rsid w:val="00526AEB"/>
    <w:rsid w:val="005302E0"/>
    <w:rsid w:val="005324E1"/>
    <w:rsid w:val="00544738"/>
    <w:rsid w:val="005456E4"/>
    <w:rsid w:val="00547B89"/>
    <w:rsid w:val="00551027"/>
    <w:rsid w:val="005568AF"/>
    <w:rsid w:val="00556AF5"/>
    <w:rsid w:val="005606BC"/>
    <w:rsid w:val="0056253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6667"/>
    <w:rsid w:val="00660D84"/>
    <w:rsid w:val="0066133A"/>
    <w:rsid w:val="00663196"/>
    <w:rsid w:val="0066378C"/>
    <w:rsid w:val="006700F0"/>
    <w:rsid w:val="006706EA"/>
    <w:rsid w:val="00670A48"/>
    <w:rsid w:val="00671E79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795B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16F2"/>
    <w:rsid w:val="007E1881"/>
    <w:rsid w:val="007E2712"/>
    <w:rsid w:val="007E443F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23E5"/>
    <w:rsid w:val="008150A6"/>
    <w:rsid w:val="00815A8F"/>
    <w:rsid w:val="00817098"/>
    <w:rsid w:val="008178E6"/>
    <w:rsid w:val="008214C2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598A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9629D"/>
    <w:rsid w:val="008A03E9"/>
    <w:rsid w:val="008A0A0D"/>
    <w:rsid w:val="008A3961"/>
    <w:rsid w:val="008A4CEA"/>
    <w:rsid w:val="008A609D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5BDD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5E4B"/>
    <w:rsid w:val="00956EA9"/>
    <w:rsid w:val="00966733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5506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07F"/>
    <w:rsid w:val="009E4DCA"/>
    <w:rsid w:val="009E53C8"/>
    <w:rsid w:val="009E7B92"/>
    <w:rsid w:val="009F19C0"/>
    <w:rsid w:val="009F3C12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434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38C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0C3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3D77"/>
    <w:rsid w:val="00B244EE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0B0F"/>
    <w:rsid w:val="00B9277F"/>
    <w:rsid w:val="00B927C9"/>
    <w:rsid w:val="00B96EFA"/>
    <w:rsid w:val="00B97536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56DF"/>
    <w:rsid w:val="00BC6832"/>
    <w:rsid w:val="00BD0826"/>
    <w:rsid w:val="00BD15AB"/>
    <w:rsid w:val="00BD181D"/>
    <w:rsid w:val="00BD4D7E"/>
    <w:rsid w:val="00BD753F"/>
    <w:rsid w:val="00BE0567"/>
    <w:rsid w:val="00BE08C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58B1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3A9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874E9"/>
    <w:rsid w:val="00C9061B"/>
    <w:rsid w:val="00C93EBA"/>
    <w:rsid w:val="00C9674B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3D0B"/>
    <w:rsid w:val="00CC41BA"/>
    <w:rsid w:val="00CD09EF"/>
    <w:rsid w:val="00CD1550"/>
    <w:rsid w:val="00CD17C1"/>
    <w:rsid w:val="00CD1C6C"/>
    <w:rsid w:val="00CD2EE8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40D5"/>
    <w:rsid w:val="00D20DA7"/>
    <w:rsid w:val="00D249A5"/>
    <w:rsid w:val="00D2793F"/>
    <w:rsid w:val="00D279D8"/>
    <w:rsid w:val="00D27C8E"/>
    <w:rsid w:val="00D3026A"/>
    <w:rsid w:val="00D32D62"/>
    <w:rsid w:val="00D341E5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1A98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56AC"/>
    <w:rsid w:val="00D96717"/>
    <w:rsid w:val="00D96776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45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3E24"/>
    <w:rsid w:val="00E37922"/>
    <w:rsid w:val="00E406DF"/>
    <w:rsid w:val="00E415D3"/>
    <w:rsid w:val="00E42161"/>
    <w:rsid w:val="00E469E4"/>
    <w:rsid w:val="00E475C3"/>
    <w:rsid w:val="00E509B0"/>
    <w:rsid w:val="00E50B11"/>
    <w:rsid w:val="00E52221"/>
    <w:rsid w:val="00E54246"/>
    <w:rsid w:val="00E55D8E"/>
    <w:rsid w:val="00E65C65"/>
    <w:rsid w:val="00E6641E"/>
    <w:rsid w:val="00E66F18"/>
    <w:rsid w:val="00E70856"/>
    <w:rsid w:val="00E71B73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16BEB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68FF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376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4B49"/>
    <w:rsid w:val="00FF5B88"/>
    <w:rsid w:val="00FF612C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8CDD05D"/>
  <w15:docId w15:val="{31C23831-8C90-4D69-B65B-8F902A33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1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9EF854A91C4C668F886057BD5EA6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A30741-D259-449E-8365-B1E55D76E6B9}"/>
      </w:docPartPr>
      <w:docPartBody>
        <w:p w:rsidR="00F16B16" w:rsidRDefault="007A3587" w:rsidP="007A3587">
          <w:pPr>
            <w:pStyle w:val="5B9EF854A91C4C668F886057BD5EA6C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1004F3D37F34DDD9936E294F4A5B2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84BF44-2383-4BA5-A507-8CE17601BCB6}"/>
      </w:docPartPr>
      <w:docPartBody>
        <w:p w:rsidR="00F16B16" w:rsidRDefault="007A3587" w:rsidP="007A3587">
          <w:pPr>
            <w:pStyle w:val="41004F3D37F34DDD9936E294F4A5B21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883ABC33854864AE84DBC2ADC356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59AF6E-FB90-4B4C-875E-52DB9CC4772B}"/>
      </w:docPartPr>
      <w:docPartBody>
        <w:p w:rsidR="00F16B16" w:rsidRDefault="007A3587" w:rsidP="007A3587">
          <w:pPr>
            <w:pStyle w:val="CB883ABC33854864AE84DBC2ADC356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1196C1A4544208970150A7FCD93C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B53D68E-E5AC-4049-A510-02BA2DAED485}"/>
      </w:docPartPr>
      <w:docPartBody>
        <w:p w:rsidR="00F16B16" w:rsidRDefault="007A3587" w:rsidP="007A3587">
          <w:pPr>
            <w:pStyle w:val="0C1196C1A4544208970150A7FCD93CA3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CE59240EA7EF43CFB6783900E14A36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C7A514-1E13-49EB-9104-EAEB7712F8BF}"/>
      </w:docPartPr>
      <w:docPartBody>
        <w:p w:rsidR="00F16B16" w:rsidRDefault="007A3587" w:rsidP="007A3587">
          <w:pPr>
            <w:pStyle w:val="CE59240EA7EF43CFB6783900E14A36F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786CF169C394355B66B429E7F1F6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DD5DC9-6004-4220-B8F0-C87C23B7D7C6}"/>
      </w:docPartPr>
      <w:docPartBody>
        <w:p w:rsidR="00002602" w:rsidRDefault="00A81312" w:rsidP="00A81312">
          <w:pPr>
            <w:pStyle w:val="8786CF169C394355B66B429E7F1F61D2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87"/>
    <w:rsid w:val="00002602"/>
    <w:rsid w:val="00500002"/>
    <w:rsid w:val="007A3587"/>
    <w:rsid w:val="007A3CB1"/>
    <w:rsid w:val="00974DE1"/>
    <w:rsid w:val="00A81312"/>
    <w:rsid w:val="00EC69A9"/>
    <w:rsid w:val="00F1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DEFE75E539B450DA3E708EDED066C19">
    <w:name w:val="EDEFE75E539B450DA3E708EDED066C19"/>
    <w:rsid w:val="007A3587"/>
  </w:style>
  <w:style w:type="character" w:styleId="Platshllartext">
    <w:name w:val="Placeholder Text"/>
    <w:basedOn w:val="Standardstycketeckensnitt"/>
    <w:uiPriority w:val="99"/>
    <w:semiHidden/>
    <w:rsid w:val="00A81312"/>
  </w:style>
  <w:style w:type="paragraph" w:customStyle="1" w:styleId="4A0CB8FD7A4E4D93B3A3BCF1D67B574B">
    <w:name w:val="4A0CB8FD7A4E4D93B3A3BCF1D67B574B"/>
    <w:rsid w:val="007A3587"/>
  </w:style>
  <w:style w:type="paragraph" w:customStyle="1" w:styleId="32DB3C643E9446D484B077099571FCA3">
    <w:name w:val="32DB3C643E9446D484B077099571FCA3"/>
    <w:rsid w:val="007A3587"/>
  </w:style>
  <w:style w:type="paragraph" w:customStyle="1" w:styleId="0190DDB298024F65A311CA491D45B81B">
    <w:name w:val="0190DDB298024F65A311CA491D45B81B"/>
    <w:rsid w:val="007A3587"/>
  </w:style>
  <w:style w:type="paragraph" w:customStyle="1" w:styleId="CBBE2F4E16C0400E95C07BA677714B72">
    <w:name w:val="CBBE2F4E16C0400E95C07BA677714B72"/>
    <w:rsid w:val="007A3587"/>
  </w:style>
  <w:style w:type="paragraph" w:customStyle="1" w:styleId="5B9EF854A91C4C668F886057BD5EA6CE">
    <w:name w:val="5B9EF854A91C4C668F886057BD5EA6CE"/>
    <w:rsid w:val="007A3587"/>
  </w:style>
  <w:style w:type="paragraph" w:customStyle="1" w:styleId="29F9CAB518C241AC8EE3D3BD0C6A5EC6">
    <w:name w:val="29F9CAB518C241AC8EE3D3BD0C6A5EC6"/>
    <w:rsid w:val="007A3587"/>
  </w:style>
  <w:style w:type="paragraph" w:customStyle="1" w:styleId="F64EF9A777CB4A269D030C2D4CDB671F">
    <w:name w:val="F64EF9A777CB4A269D030C2D4CDB671F"/>
    <w:rsid w:val="007A3587"/>
  </w:style>
  <w:style w:type="paragraph" w:customStyle="1" w:styleId="E90436F812F04D4FBC17C871B0FAF7FD">
    <w:name w:val="E90436F812F04D4FBC17C871B0FAF7FD"/>
    <w:rsid w:val="007A3587"/>
  </w:style>
  <w:style w:type="paragraph" w:customStyle="1" w:styleId="41004F3D37F34DDD9936E294F4A5B21C">
    <w:name w:val="41004F3D37F34DDD9936E294F4A5B21C"/>
    <w:rsid w:val="007A3587"/>
  </w:style>
  <w:style w:type="paragraph" w:customStyle="1" w:styleId="CB883ABC33854864AE84DBC2ADC3567C">
    <w:name w:val="CB883ABC33854864AE84DBC2ADC3567C"/>
    <w:rsid w:val="007A3587"/>
  </w:style>
  <w:style w:type="paragraph" w:customStyle="1" w:styleId="5B9EF854A91C4C668F886057BD5EA6CE1">
    <w:name w:val="5B9EF854A91C4C668F886057BD5EA6CE1"/>
    <w:rsid w:val="007A358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1004F3D37F34DDD9936E294F4A5B21C1">
    <w:name w:val="41004F3D37F34DDD9936E294F4A5B21C1"/>
    <w:rsid w:val="007A358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3A4425012134201A92BFCE5330CD6BB">
    <w:name w:val="63A4425012134201A92BFCE5330CD6BB"/>
    <w:rsid w:val="007A3587"/>
  </w:style>
  <w:style w:type="paragraph" w:customStyle="1" w:styleId="61ABFC0CA5134DBCAE17E0E0249F9AC6">
    <w:name w:val="61ABFC0CA5134DBCAE17E0E0249F9AC6"/>
    <w:rsid w:val="007A3587"/>
  </w:style>
  <w:style w:type="paragraph" w:customStyle="1" w:styleId="5A8F180CF7F14F81A34344B14826A03A">
    <w:name w:val="5A8F180CF7F14F81A34344B14826A03A"/>
    <w:rsid w:val="007A3587"/>
  </w:style>
  <w:style w:type="paragraph" w:customStyle="1" w:styleId="67AB168BB74D4944A8EBD3187ACF124A">
    <w:name w:val="67AB168BB74D4944A8EBD3187ACF124A"/>
    <w:rsid w:val="007A3587"/>
  </w:style>
  <w:style w:type="paragraph" w:customStyle="1" w:styleId="6A46B3B9A2FD430498391848E916832F">
    <w:name w:val="6A46B3B9A2FD430498391848E916832F"/>
    <w:rsid w:val="007A3587"/>
  </w:style>
  <w:style w:type="paragraph" w:customStyle="1" w:styleId="63BB88EC641241DCB8B8E7582B585320">
    <w:name w:val="63BB88EC641241DCB8B8E7582B585320"/>
    <w:rsid w:val="007A3587"/>
  </w:style>
  <w:style w:type="paragraph" w:customStyle="1" w:styleId="1ABE3AC5B11445FC8D994DE60A89A2DE">
    <w:name w:val="1ABE3AC5B11445FC8D994DE60A89A2DE"/>
    <w:rsid w:val="007A3587"/>
  </w:style>
  <w:style w:type="paragraph" w:customStyle="1" w:styleId="0C1196C1A4544208970150A7FCD93CA3">
    <w:name w:val="0C1196C1A4544208970150A7FCD93CA3"/>
    <w:rsid w:val="007A3587"/>
  </w:style>
  <w:style w:type="paragraph" w:customStyle="1" w:styleId="CE59240EA7EF43CFB6783900E14A36FC">
    <w:name w:val="CE59240EA7EF43CFB6783900E14A36FC"/>
    <w:rsid w:val="007A3587"/>
  </w:style>
  <w:style w:type="paragraph" w:customStyle="1" w:styleId="8786CF169C394355B66B429E7F1F61D2">
    <w:name w:val="8786CF169C394355B66B429E7F1F61D2"/>
    <w:rsid w:val="00A813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408bf3d1-4fe8-4d1a-a3a1-e95fe0a548dd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E5C6A0D249A1C47BB9BC96503EE85CD" ma:contentTypeVersion="25" ma:contentTypeDescription="Skapa nytt dokument med möjlighet att välja RK-mall" ma:contentTypeScope="" ma:versionID="02636185d073780db847741f677436fa">
  <xsd:schema xmlns:xsd="http://www.w3.org/2001/XMLSchema" xmlns:xs="http://www.w3.org/2001/XMLSchema" xmlns:p="http://schemas.microsoft.com/office/2006/metadata/properties" xmlns:ns2="4e9c2f0c-7bf8-49af-8356-cbf363fc78a7" xmlns:ns3="cc625d36-bb37-4650-91b9-0c96159295ba" xmlns:ns4="18f3d968-6251-40b0-9f11-012b293496c2" xmlns:ns5="f9dd3602-e05d-49ea-aac2-bc5d23a2fafc" targetNamespace="http://schemas.microsoft.com/office/2006/metadata/properties" ma:root="true" ma:fieldsID="9f0822a52b9348565ad3a10a6426f4c5" ns2:_="" ns3:_="" ns4:_="" ns5:_="">
    <xsd:import namespace="4e9c2f0c-7bf8-49af-8356-cbf363fc78a7"/>
    <xsd:import namespace="cc625d36-bb37-4650-91b9-0c96159295ba"/>
    <xsd:import namespace="18f3d968-6251-40b0-9f11-012b293496c2"/>
    <xsd:import namespace="f9dd3602-e05d-49ea-aac2-bc5d23a2fafc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3:TaxCatchAllLabel" minOccurs="0"/>
                <xsd:element ref="ns3:k46d94c0acf84ab9a79866a9d8b1905f" minOccurs="0"/>
                <xsd:element ref="ns3:TaxCatchAll" minOccurs="0"/>
                <xsd:element ref="ns3:edbe0b5c82304c8e847ab7b8c02a77c3" minOccurs="0"/>
                <xsd:element ref="ns4:RKNyckelord" minOccurs="0"/>
                <xsd:element ref="ns5:_dlc_DocId" minOccurs="0"/>
                <xsd:element ref="ns5:_dlc_DocIdUrl" minOccurs="0"/>
                <xsd:element ref="ns5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Taxonomy Catch All Column1" ma:description="" ma:hidden="true" ma:list="{44ac8bd7-3937-409a-82d9-15c6824410b7}" ma:internalName="TaxCatchAllLabel" ma:readOnly="true" ma:showField="CatchAllDataLabel" ma:web="8c0f846d-5e6e-43d0-8e53-6ef38b29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fieldId="{446d94c0-acf8-4ab9-a798-66a9d8b1905f}" ma:sspId="d07acfae-4dfa-4949-99a8-259efd31a6ae" ma:termSetId="8c1436be-a8c9-4c8f-93bb-07dc2d5595b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44ac8bd7-3937-409a-82d9-15c6824410b7}" ma:internalName="TaxCatchAll" ma:showField="CatchAllData" ma:web="8c0f846d-5e6e-43d0-8e53-6ef38b298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d3602-e05d-49ea-aac2-bc5d23a2fafc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2021-05-12T00:00:00</HeaderDate>
    <Office/>
    <Dnr>N2021/</Dnr>
    <ParagrafNr/>
    <DocumentTitle/>
    <VisitingAddress/>
    <Extra1/>
    <Extra2/>
    <Extra3>Magnus Persson</Extra3>
    <Number/>
    <Recipient>Till riksdagen</Recipient>
    <SenderText/>
    <DocNumber>01534</DocNumber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2723A-A89D-4DEB-9F91-7B69B0D6965E}"/>
</file>

<file path=customXml/itemProps2.xml><?xml version="1.0" encoding="utf-8"?>
<ds:datastoreItem xmlns:ds="http://schemas.openxmlformats.org/officeDocument/2006/customXml" ds:itemID="{71B276B2-151B-4037-953E-13DCEF27296A}"/>
</file>

<file path=customXml/itemProps3.xml><?xml version="1.0" encoding="utf-8"?>
<ds:datastoreItem xmlns:ds="http://schemas.openxmlformats.org/officeDocument/2006/customXml" ds:itemID="{9B795D6A-F38D-49B8-9A31-04CB8320ED91}"/>
</file>

<file path=customXml/itemProps4.xml><?xml version="1.0" encoding="utf-8"?>
<ds:datastoreItem xmlns:ds="http://schemas.openxmlformats.org/officeDocument/2006/customXml" ds:itemID="{1565D513-D661-4689-9FD8-CF44896F4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f9dd3602-e05d-49ea-aac2-bc5d23a2fa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3022F3E-7DFA-426E-950D-CDBABF1D619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1B276B2-151B-4037-953E-13DCEF27296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315DABC-F7D6-4D3E-84FF-60516461471F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214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2772 Samhalls uppdrag_ slutligt.docx</dc:title>
  <dc:subject/>
  <dc:creator>Leif Ljungqvist</dc:creator>
  <cp:keywords/>
  <dc:description/>
  <cp:lastModifiedBy>Jeanette Krusell</cp:lastModifiedBy>
  <cp:revision>2</cp:revision>
  <dcterms:created xsi:type="dcterms:W3CDTF">2021-05-12T09:43:00Z</dcterms:created>
  <dcterms:modified xsi:type="dcterms:W3CDTF">2021-05-12T09:43:00Z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</Properties>
</file>