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40" w:rsidRDefault="00955F40" w:rsidP="00472EBA">
      <w:pPr>
        <w:pStyle w:val="Rubrik"/>
      </w:pPr>
      <w:r>
        <w:t>Svar på fråga 2016/17:371 av Krister Hammarbergh (M) Budapestkonventionen</w:t>
      </w:r>
    </w:p>
    <w:p w:rsidR="00955F40" w:rsidRPr="00F33ECC" w:rsidRDefault="00955F40" w:rsidP="00955F40">
      <w:pPr>
        <w:pStyle w:val="Brdtext"/>
      </w:pPr>
      <w:r>
        <w:t>Krister Hammarberg</w:t>
      </w:r>
      <w:r w:rsidR="001B4CF2">
        <w:t>h</w:t>
      </w:r>
      <w:r>
        <w:t xml:space="preserve"> har frågat mig när regeringen avser att föreslå för riksdagen att Sverige ska ratificera Europarådets konvention om it-relaterad </w:t>
      </w:r>
      <w:r w:rsidRPr="00F33ECC">
        <w:t xml:space="preserve">brottslighet (Budapestkonventionen). </w:t>
      </w:r>
    </w:p>
    <w:p w:rsidR="00F33ECC" w:rsidRPr="00F33ECC" w:rsidRDefault="00955F40" w:rsidP="00F33ECC">
      <w:pPr>
        <w:pStyle w:val="Brdtext"/>
        <w:rPr>
          <w:rFonts w:eastAsia="Times New Roman"/>
        </w:rPr>
      </w:pPr>
      <w:r w:rsidRPr="00F33ECC">
        <w:t xml:space="preserve">It-relaterad brottslighet är ett växande fenomen och regeringen arbetar aktivt med att följa utvecklingen och ge de brottbekämpande myndigheterna de verktyg de behöver. </w:t>
      </w:r>
      <w:r w:rsidR="009329A5" w:rsidRPr="00F33ECC">
        <w:t>Som Krister Hammarberg</w:t>
      </w:r>
      <w:r w:rsidR="008302E6" w:rsidRPr="00F33ECC">
        <w:t>h</w:t>
      </w:r>
      <w:r w:rsidR="009329A5" w:rsidRPr="00F33ECC">
        <w:t xml:space="preserve"> anför är </w:t>
      </w:r>
      <w:r w:rsidRPr="00F33ECC">
        <w:t xml:space="preserve">Budapestkonventionens </w:t>
      </w:r>
      <w:r w:rsidR="00E74280" w:rsidRPr="00F33ECC">
        <w:t xml:space="preserve">huvudsakliga </w:t>
      </w:r>
      <w:r w:rsidRPr="00F33ECC">
        <w:t xml:space="preserve">syfte att harmonisera den nationella lagstiftningen </w:t>
      </w:r>
      <w:r w:rsidR="00E74280" w:rsidRPr="00F33ECC">
        <w:t>rörande</w:t>
      </w:r>
      <w:r w:rsidRPr="00F33ECC">
        <w:t xml:space="preserve"> it-relaterad brottslighet samt att förenkla det internationel</w:t>
      </w:r>
      <w:r w:rsidR="00E74280" w:rsidRPr="00F33ECC">
        <w:t xml:space="preserve">la samarbetet kring </w:t>
      </w:r>
      <w:r w:rsidRPr="00F33ECC">
        <w:t xml:space="preserve">dessa frågor. </w:t>
      </w:r>
      <w:r w:rsidR="00F33ECC" w:rsidRPr="00F33ECC">
        <w:rPr>
          <w:rFonts w:eastAsia="Times New Roman"/>
        </w:rPr>
        <w:t xml:space="preserve">Konventionen fyller således en viktig funktion. Däremot kommer en ratifikation inte att leda till några stora förändringar för svensk del eftersom Sverige redan uppfyller de allra flesta kraven i konventionen. </w:t>
      </w:r>
    </w:p>
    <w:p w:rsidR="00F33ECC" w:rsidRPr="00F33ECC" w:rsidRDefault="00F33ECC" w:rsidP="00F33ECC">
      <w:pPr>
        <w:pStyle w:val="Brdtext"/>
        <w:rPr>
          <w:rFonts w:eastAsia="Times New Roman"/>
        </w:rPr>
      </w:pPr>
      <w:r w:rsidRPr="00F33ECC">
        <w:rPr>
          <w:rFonts w:eastAsia="Times New Roman"/>
        </w:rPr>
        <w:t>Det finns ett betänkande avseende Sveriges tillträde till konventionen (SOU 2013:39). Det har remitterats och nu pågår inom Regeringskansliet arbete med en l</w:t>
      </w:r>
      <w:r w:rsidR="00490AF0">
        <w:rPr>
          <w:rFonts w:eastAsia="Times New Roman"/>
        </w:rPr>
        <w:t>agrådsremiss. Regeringens ambition</w:t>
      </w:r>
      <w:r w:rsidRPr="00F33ECC">
        <w:rPr>
          <w:rFonts w:eastAsia="Times New Roman"/>
        </w:rPr>
        <w:t xml:space="preserve"> är att under innevarande mandatperiod återkomma till riksdagen med en proposition.</w:t>
      </w:r>
    </w:p>
    <w:p w:rsidR="00955F40" w:rsidRPr="00F33ECC" w:rsidRDefault="00955F40" w:rsidP="00F33ECC">
      <w:pPr>
        <w:pStyle w:val="Brdtext"/>
      </w:pPr>
      <w:r w:rsidRPr="00F33ECC">
        <w:t>Stockholm den 29 november 2016</w:t>
      </w:r>
    </w:p>
    <w:p w:rsidR="00955F40" w:rsidRDefault="00955F40" w:rsidP="00955F40">
      <w:pPr>
        <w:pStyle w:val="Brdtext"/>
      </w:pPr>
    </w:p>
    <w:p w:rsidR="00955F40" w:rsidRPr="00472EBA" w:rsidRDefault="00955F40" w:rsidP="00955F40">
      <w:pPr>
        <w:pStyle w:val="Brdtext"/>
      </w:pPr>
      <w:r>
        <w:t>Anders Ygeman</w:t>
      </w:r>
    </w:p>
    <w:sectPr w:rsidR="00955F40" w:rsidRPr="00472EBA" w:rsidSect="00955F40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46" w:rsidRDefault="00A81946" w:rsidP="00A87A54">
      <w:pPr>
        <w:spacing w:after="0" w:line="240" w:lineRule="auto"/>
      </w:pPr>
      <w:r>
        <w:separator/>
      </w:r>
    </w:p>
  </w:endnote>
  <w:endnote w:type="continuationSeparator" w:id="0">
    <w:p w:rsidR="00A81946" w:rsidRDefault="00A819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6A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6A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55F40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955F40" w:rsidRPr="00347E11" w:rsidRDefault="00955F40" w:rsidP="00347E11">
          <w:pPr>
            <w:pStyle w:val="Sidfot"/>
            <w:rPr>
              <w:sz w:val="8"/>
            </w:rPr>
          </w:pPr>
        </w:p>
      </w:tc>
    </w:tr>
    <w:tr w:rsidR="00955F40" w:rsidRPr="00EE3C0F" w:rsidTr="00C26068">
      <w:trPr>
        <w:trHeight w:val="227"/>
      </w:trPr>
      <w:tc>
        <w:tcPr>
          <w:tcW w:w="4074" w:type="dxa"/>
        </w:tcPr>
        <w:p w:rsidR="00955F40" w:rsidRPr="00F53AEA" w:rsidRDefault="00955F40" w:rsidP="00C26068">
          <w:pPr>
            <w:pStyle w:val="Sidfot"/>
          </w:pPr>
        </w:p>
      </w:tc>
      <w:tc>
        <w:tcPr>
          <w:tcW w:w="4451" w:type="dxa"/>
        </w:tcPr>
        <w:p w:rsidR="00955F40" w:rsidRPr="00F53AEA" w:rsidRDefault="00955F40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46" w:rsidRDefault="00A81946" w:rsidP="00A87A54">
      <w:pPr>
        <w:spacing w:after="0" w:line="240" w:lineRule="auto"/>
      </w:pPr>
      <w:r>
        <w:separator/>
      </w:r>
    </w:p>
  </w:footnote>
  <w:footnote w:type="continuationSeparator" w:id="0">
    <w:p w:rsidR="00A81946" w:rsidRDefault="00A819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5F40" w:rsidTr="00C93EBA">
      <w:trPr>
        <w:trHeight w:val="227"/>
      </w:trPr>
      <w:tc>
        <w:tcPr>
          <w:tcW w:w="5534" w:type="dxa"/>
        </w:tcPr>
        <w:p w:rsidR="00955F40" w:rsidRPr="007D73AB" w:rsidRDefault="00955F40">
          <w:pPr>
            <w:pStyle w:val="Sidhuvud"/>
          </w:pPr>
        </w:p>
      </w:tc>
      <w:tc>
        <w:tcPr>
          <w:tcW w:w="3170" w:type="dxa"/>
          <w:vAlign w:val="bottom"/>
        </w:tcPr>
        <w:p w:rsidR="00955F40" w:rsidRPr="007D73AB" w:rsidRDefault="00955F40" w:rsidP="00340DE0">
          <w:pPr>
            <w:pStyle w:val="Sidhuvud"/>
          </w:pPr>
        </w:p>
      </w:tc>
      <w:tc>
        <w:tcPr>
          <w:tcW w:w="1134" w:type="dxa"/>
        </w:tcPr>
        <w:p w:rsidR="00955F40" w:rsidRDefault="00955F40" w:rsidP="005A703A">
          <w:pPr>
            <w:pStyle w:val="Sidhuvud"/>
          </w:pPr>
        </w:p>
      </w:tc>
    </w:tr>
    <w:tr w:rsidR="00955F40" w:rsidTr="00C93EBA">
      <w:trPr>
        <w:trHeight w:val="1928"/>
      </w:trPr>
      <w:tc>
        <w:tcPr>
          <w:tcW w:w="5534" w:type="dxa"/>
        </w:tcPr>
        <w:p w:rsidR="00955F40" w:rsidRPr="00340DE0" w:rsidRDefault="00955F40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06FA5858" wp14:editId="4D1BEA48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55F40" w:rsidRPr="00710A6C" w:rsidRDefault="00955F40" w:rsidP="00EE3C0F">
          <w:pPr>
            <w:pStyle w:val="Sidhuvud"/>
            <w:rPr>
              <w:b/>
            </w:rPr>
          </w:pPr>
        </w:p>
        <w:p w:rsidR="00955F40" w:rsidRDefault="00955F40" w:rsidP="00EE3C0F">
          <w:pPr>
            <w:pStyle w:val="Sidhuvud"/>
          </w:pPr>
        </w:p>
        <w:p w:rsidR="00955F40" w:rsidRDefault="00955F40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F52AD2491AE44948B4BC634940BA0960"/>
            </w:placeholder>
            <w:showingPlcHdr/>
            <w:dataBinding w:prefixMappings="xmlns:ns0='http://lp/documentinfo/RK' " w:xpath="/ns0:DocumentInfo[1]/ns0:BaseInfo[1]/ns0:HeaderDate[1]" w:storeItemID="{34C7D946-67E7-47B4-AF6D-F173B43579B8}"/>
            <w:date w:fullDate="2016-11-2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955F40" w:rsidRDefault="00955F4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F66257772E5849E7867E8FDA85441A87"/>
            </w:placeholder>
            <w:dataBinding w:prefixMappings="xmlns:ns0='http://lp/documentinfo/RK' " w:xpath="/ns0:DocumentInfo[1]/ns0:BaseInfo[1]/ns0:Dnr[1]" w:storeItemID="{34C7D946-67E7-47B4-AF6D-F173B43579B8}"/>
            <w:text/>
          </w:sdtPr>
          <w:sdtEndPr/>
          <w:sdtContent>
            <w:p w:rsidR="00955F40" w:rsidRDefault="00955F40" w:rsidP="00EE3C0F">
              <w:pPr>
                <w:pStyle w:val="Sidhuvud"/>
              </w:pPr>
              <w:r>
                <w:t>Ju2016/08478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DC36FB4CC6B42029DA761C587DBC3AB"/>
            </w:placeholder>
            <w:showingPlcHdr/>
            <w:dataBinding w:prefixMappings="xmlns:ns0='http://lp/documentinfo/RK' " w:xpath="/ns0:DocumentInfo[1]/ns0:BaseInfo[1]/ns0:DocNumber[1]" w:storeItemID="{34C7D946-67E7-47B4-AF6D-F173B43579B8}"/>
            <w:text/>
          </w:sdtPr>
          <w:sdtEndPr/>
          <w:sdtContent>
            <w:p w:rsidR="00955F40" w:rsidRDefault="00955F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55F40" w:rsidRDefault="00955F40" w:rsidP="00EE3C0F">
          <w:pPr>
            <w:pStyle w:val="Sidhuvud"/>
          </w:pPr>
        </w:p>
      </w:tc>
      <w:tc>
        <w:tcPr>
          <w:tcW w:w="1134" w:type="dxa"/>
        </w:tcPr>
        <w:p w:rsidR="00955F40" w:rsidRPr="0094502D" w:rsidRDefault="00955F40" w:rsidP="0094502D">
          <w:pPr>
            <w:pStyle w:val="Sidhuvud"/>
          </w:pPr>
        </w:p>
      </w:tc>
    </w:tr>
    <w:tr w:rsidR="00955F4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E3BF38C720D94F46AFC392582B4994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55F40" w:rsidRPr="00955F40" w:rsidRDefault="00955F40" w:rsidP="00340DE0">
              <w:pPr>
                <w:pStyle w:val="Sidhuvud"/>
                <w:rPr>
                  <w:b/>
                </w:rPr>
              </w:pPr>
              <w:r w:rsidRPr="00955F40">
                <w:rPr>
                  <w:b/>
                </w:rPr>
                <w:t>Justitiedepartementet</w:t>
              </w:r>
            </w:p>
            <w:p w:rsidR="00955F40" w:rsidRPr="00DF2F70" w:rsidRDefault="00955F40" w:rsidP="00340DE0">
              <w:pPr>
                <w:pStyle w:val="Sidhuvud"/>
                <w:rPr>
                  <w:i/>
                </w:rPr>
              </w:pPr>
              <w:r w:rsidRPr="00DF2F70">
                <w:rPr>
                  <w:i/>
                </w:rPr>
                <w:t>Inrikesministern</w:t>
              </w:r>
            </w:p>
            <w:p w:rsidR="00955F40" w:rsidRDefault="00955F40" w:rsidP="00340DE0">
              <w:pPr>
                <w:pStyle w:val="Sidhuvud"/>
              </w:pPr>
            </w:p>
            <w:p w:rsidR="00955F40" w:rsidRPr="00340DE0" w:rsidRDefault="00955F4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646133C8A3CE4B28B38325A40E03F8D7"/>
          </w:placeholder>
          <w:dataBinding w:prefixMappings="xmlns:ns0='http://lp/documentinfo/RK' " w:xpath="/ns0:DocumentInfo[1]/ns0:BaseInfo[1]/ns0:Recipient[1]" w:storeItemID="{34C7D946-67E7-47B4-AF6D-F173B43579B8}"/>
          <w:text w:multiLine="1"/>
        </w:sdtPr>
        <w:sdtEndPr/>
        <w:sdtContent>
          <w:tc>
            <w:tcPr>
              <w:tcW w:w="3170" w:type="dxa"/>
            </w:tcPr>
            <w:p w:rsidR="00955F40" w:rsidRDefault="00955F40" w:rsidP="00955F40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55F40" w:rsidRDefault="00955F4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C68F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78616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0CF42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245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0"/>
    <w:rsid w:val="00004D5C"/>
    <w:rsid w:val="00005F68"/>
    <w:rsid w:val="00012B00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0AE"/>
    <w:rsid w:val="000E12D9"/>
    <w:rsid w:val="000F00B8"/>
    <w:rsid w:val="0011413E"/>
    <w:rsid w:val="00121002"/>
    <w:rsid w:val="001428E2"/>
    <w:rsid w:val="00170CE4"/>
    <w:rsid w:val="0017300E"/>
    <w:rsid w:val="00173126"/>
    <w:rsid w:val="00192E34"/>
    <w:rsid w:val="001A2A61"/>
    <w:rsid w:val="001B4CF2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2D27"/>
    <w:rsid w:val="00292420"/>
    <w:rsid w:val="00296B7A"/>
    <w:rsid w:val="002A6820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A2E73"/>
    <w:rsid w:val="003A2FB7"/>
    <w:rsid w:val="003A5969"/>
    <w:rsid w:val="003A5C58"/>
    <w:rsid w:val="003C7BE0"/>
    <w:rsid w:val="003D0DD3"/>
    <w:rsid w:val="003D17EF"/>
    <w:rsid w:val="003D3535"/>
    <w:rsid w:val="003E6020"/>
    <w:rsid w:val="003F637F"/>
    <w:rsid w:val="0041223B"/>
    <w:rsid w:val="00413A4E"/>
    <w:rsid w:val="00415163"/>
    <w:rsid w:val="0042068E"/>
    <w:rsid w:val="00422030"/>
    <w:rsid w:val="00422A7F"/>
    <w:rsid w:val="00441D7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0AF0"/>
    <w:rsid w:val="00491796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55D81"/>
    <w:rsid w:val="005606BC"/>
    <w:rsid w:val="00567799"/>
    <w:rsid w:val="00571A0B"/>
    <w:rsid w:val="005747D0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175D7"/>
    <w:rsid w:val="006208E5"/>
    <w:rsid w:val="00631F82"/>
    <w:rsid w:val="00650080"/>
    <w:rsid w:val="00654B4D"/>
    <w:rsid w:val="0066378C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2266"/>
    <w:rsid w:val="00712593"/>
    <w:rsid w:val="00743E09"/>
    <w:rsid w:val="00750C93"/>
    <w:rsid w:val="00754E24"/>
    <w:rsid w:val="00757B3B"/>
    <w:rsid w:val="00773075"/>
    <w:rsid w:val="00776254"/>
    <w:rsid w:val="00782B3F"/>
    <w:rsid w:val="00782E3C"/>
    <w:rsid w:val="0079641B"/>
    <w:rsid w:val="00796A29"/>
    <w:rsid w:val="007A1887"/>
    <w:rsid w:val="007A629C"/>
    <w:rsid w:val="007C44FF"/>
    <w:rsid w:val="007C7BDB"/>
    <w:rsid w:val="007D73AB"/>
    <w:rsid w:val="007E2712"/>
    <w:rsid w:val="007E5516"/>
    <w:rsid w:val="007E7EE2"/>
    <w:rsid w:val="007F06CA"/>
    <w:rsid w:val="0080228F"/>
    <w:rsid w:val="00804C1B"/>
    <w:rsid w:val="008178E6"/>
    <w:rsid w:val="0082249C"/>
    <w:rsid w:val="008302E6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329A5"/>
    <w:rsid w:val="0094502D"/>
    <w:rsid w:val="00947013"/>
    <w:rsid w:val="00955F40"/>
    <w:rsid w:val="00984EA2"/>
    <w:rsid w:val="00986CC3"/>
    <w:rsid w:val="0099068E"/>
    <w:rsid w:val="009920AA"/>
    <w:rsid w:val="009A4D0A"/>
    <w:rsid w:val="009C2459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7276"/>
    <w:rsid w:val="00A67840"/>
    <w:rsid w:val="00A67A45"/>
    <w:rsid w:val="00A71A9E"/>
    <w:rsid w:val="00A743AC"/>
    <w:rsid w:val="00A81946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C141C6"/>
    <w:rsid w:val="00C2071A"/>
    <w:rsid w:val="00C20ACB"/>
    <w:rsid w:val="00C22ECF"/>
    <w:rsid w:val="00C23703"/>
    <w:rsid w:val="00C26068"/>
    <w:rsid w:val="00C271A8"/>
    <w:rsid w:val="00C37A77"/>
    <w:rsid w:val="00C461E6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C58A2"/>
    <w:rsid w:val="00CD1C6C"/>
    <w:rsid w:val="00CD6169"/>
    <w:rsid w:val="00CD6D76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2F70"/>
    <w:rsid w:val="00DF5BFB"/>
    <w:rsid w:val="00E124DC"/>
    <w:rsid w:val="00E406DF"/>
    <w:rsid w:val="00E469E4"/>
    <w:rsid w:val="00E475C3"/>
    <w:rsid w:val="00E509B0"/>
    <w:rsid w:val="00E74280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32D05"/>
    <w:rsid w:val="00F33ECC"/>
    <w:rsid w:val="00F35263"/>
    <w:rsid w:val="00F403BF"/>
    <w:rsid w:val="00F47B0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55F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55F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55F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55F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F4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55F4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55F4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55F40"/>
  </w:style>
  <w:style w:type="paragraph" w:styleId="Avslutandetext">
    <w:name w:val="Closing"/>
    <w:basedOn w:val="Normal"/>
    <w:link w:val="AvslutandetextChar"/>
    <w:uiPriority w:val="99"/>
    <w:semiHidden/>
    <w:unhideWhenUsed/>
    <w:rsid w:val="00955F4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55F40"/>
  </w:style>
  <w:style w:type="paragraph" w:styleId="Avsndaradress-brev">
    <w:name w:val="envelope return"/>
    <w:basedOn w:val="Normal"/>
    <w:uiPriority w:val="99"/>
    <w:semiHidden/>
    <w:unhideWhenUsed/>
    <w:rsid w:val="00955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55F4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55F40"/>
  </w:style>
  <w:style w:type="paragraph" w:styleId="Brdtext3">
    <w:name w:val="Body Text 3"/>
    <w:basedOn w:val="Normal"/>
    <w:link w:val="Brdtext3Char"/>
    <w:uiPriority w:val="99"/>
    <w:semiHidden/>
    <w:unhideWhenUsed/>
    <w:rsid w:val="00955F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55F4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55F4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55F4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55F4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55F4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55F4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55F4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55F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55F4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5F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55F4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55F4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55F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55F40"/>
  </w:style>
  <w:style w:type="character" w:customStyle="1" w:styleId="DatumChar">
    <w:name w:val="Datum Char"/>
    <w:basedOn w:val="Standardstycketeckensnitt"/>
    <w:link w:val="Datum"/>
    <w:uiPriority w:val="99"/>
    <w:semiHidden/>
    <w:rsid w:val="00955F4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55F4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55F4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55F40"/>
  </w:style>
  <w:style w:type="paragraph" w:styleId="Figurfrteckning">
    <w:name w:val="table of figures"/>
    <w:basedOn w:val="Normal"/>
    <w:next w:val="Normal"/>
    <w:uiPriority w:val="99"/>
    <w:semiHidden/>
    <w:unhideWhenUsed/>
    <w:rsid w:val="00955F4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55F4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55F4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55F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55F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55F4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55F4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55F4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55F4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55F40"/>
  </w:style>
  <w:style w:type="paragraph" w:styleId="Innehll4">
    <w:name w:val="toc 4"/>
    <w:basedOn w:val="Normal"/>
    <w:next w:val="Normal"/>
    <w:autoRedefine/>
    <w:uiPriority w:val="39"/>
    <w:semiHidden/>
    <w:unhideWhenUsed/>
    <w:rsid w:val="00955F4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55F4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55F4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55F4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55F4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55F4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55F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F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F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F4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55F4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55F4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55F4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55F4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55F4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55F4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55F4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55F4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55F4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55F4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55F4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55F40"/>
  </w:style>
  <w:style w:type="paragraph" w:styleId="Makrotext">
    <w:name w:val="macro"/>
    <w:link w:val="MakrotextChar"/>
    <w:uiPriority w:val="99"/>
    <w:semiHidden/>
    <w:unhideWhenUsed/>
    <w:rsid w:val="00955F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55F4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55F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55F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55F4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55F4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55F40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55F40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5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5F4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55F40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55F40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5F4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5F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5F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5F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55F4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55F40"/>
  </w:style>
  <w:style w:type="paragraph" w:styleId="Slutkommentar">
    <w:name w:val="endnote text"/>
    <w:basedOn w:val="Normal"/>
    <w:link w:val="SlutkommentarChar"/>
    <w:uiPriority w:val="99"/>
    <w:semiHidden/>
    <w:unhideWhenUsed/>
    <w:rsid w:val="00955F4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55F4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55F4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55F4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55F4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55F4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955F40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55F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55F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55F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55F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F4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955F4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55F4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55F40"/>
  </w:style>
  <w:style w:type="paragraph" w:styleId="Avslutandetext">
    <w:name w:val="Closing"/>
    <w:basedOn w:val="Normal"/>
    <w:link w:val="AvslutandetextChar"/>
    <w:uiPriority w:val="99"/>
    <w:semiHidden/>
    <w:unhideWhenUsed/>
    <w:rsid w:val="00955F4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55F40"/>
  </w:style>
  <w:style w:type="paragraph" w:styleId="Avsndaradress-brev">
    <w:name w:val="envelope return"/>
    <w:basedOn w:val="Normal"/>
    <w:uiPriority w:val="99"/>
    <w:semiHidden/>
    <w:unhideWhenUsed/>
    <w:rsid w:val="00955F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55F4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55F40"/>
  </w:style>
  <w:style w:type="paragraph" w:styleId="Brdtext3">
    <w:name w:val="Body Text 3"/>
    <w:basedOn w:val="Normal"/>
    <w:link w:val="Brdtext3Char"/>
    <w:uiPriority w:val="99"/>
    <w:semiHidden/>
    <w:unhideWhenUsed/>
    <w:rsid w:val="00955F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55F4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55F4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55F4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55F4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55F4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55F4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55F4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55F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55F4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5F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55F4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55F4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55F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55F40"/>
  </w:style>
  <w:style w:type="character" w:customStyle="1" w:styleId="DatumChar">
    <w:name w:val="Datum Char"/>
    <w:basedOn w:val="Standardstycketeckensnitt"/>
    <w:link w:val="Datum"/>
    <w:uiPriority w:val="99"/>
    <w:semiHidden/>
    <w:rsid w:val="00955F4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55F4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55F4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55F40"/>
  </w:style>
  <w:style w:type="paragraph" w:styleId="Figurfrteckning">
    <w:name w:val="table of figures"/>
    <w:basedOn w:val="Normal"/>
    <w:next w:val="Normal"/>
    <w:uiPriority w:val="99"/>
    <w:semiHidden/>
    <w:unhideWhenUsed/>
    <w:rsid w:val="00955F4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955F4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55F4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55F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55F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5F4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55F4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55F4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55F4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55F4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55F40"/>
  </w:style>
  <w:style w:type="paragraph" w:styleId="Innehll4">
    <w:name w:val="toc 4"/>
    <w:basedOn w:val="Normal"/>
    <w:next w:val="Normal"/>
    <w:autoRedefine/>
    <w:uiPriority w:val="39"/>
    <w:semiHidden/>
    <w:unhideWhenUsed/>
    <w:rsid w:val="00955F4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55F4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55F4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55F4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55F4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55F4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55F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F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F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F4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55F4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55F4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55F4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55F4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55F4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55F4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55F4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55F4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55F4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55F4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55F4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55F40"/>
  </w:style>
  <w:style w:type="paragraph" w:styleId="Makrotext">
    <w:name w:val="macro"/>
    <w:link w:val="MakrotextChar"/>
    <w:uiPriority w:val="99"/>
    <w:semiHidden/>
    <w:unhideWhenUsed/>
    <w:rsid w:val="00955F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55F4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55F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55F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55F4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55F4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55F40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55F40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5F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5F4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955F40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55F40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5F4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5F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5F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5F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955F4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55F40"/>
  </w:style>
  <w:style w:type="paragraph" w:styleId="Slutkommentar">
    <w:name w:val="endnote text"/>
    <w:basedOn w:val="Normal"/>
    <w:link w:val="SlutkommentarChar"/>
    <w:uiPriority w:val="99"/>
    <w:semiHidden/>
    <w:unhideWhenUsed/>
    <w:rsid w:val="00955F4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55F4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55F4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55F4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55F4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55F4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955F40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AD2491AE44948B4BC634940BA0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E517D-B130-42B3-ADF3-48AF3C1B523F}"/>
      </w:docPartPr>
      <w:docPartBody>
        <w:p w:rsidR="00F4245F" w:rsidRDefault="004274B2" w:rsidP="004274B2">
          <w:pPr>
            <w:pStyle w:val="F52AD2491AE44948B4BC634940BA0960"/>
          </w:pPr>
          <w:r>
            <w:t xml:space="preserve"> </w:t>
          </w:r>
        </w:p>
      </w:docPartBody>
    </w:docPart>
    <w:docPart>
      <w:docPartPr>
        <w:name w:val="F66257772E5849E7867E8FDA85441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A8315-258A-498A-99F9-F90FF3640AAB}"/>
      </w:docPartPr>
      <w:docPartBody>
        <w:p w:rsidR="00F4245F" w:rsidRDefault="004274B2" w:rsidP="004274B2">
          <w:pPr>
            <w:pStyle w:val="F66257772E5849E7867E8FDA85441A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C36FB4CC6B42029DA761C587DBC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C36F3-277C-4693-93FB-C9DA91FE8655}"/>
      </w:docPartPr>
      <w:docPartBody>
        <w:p w:rsidR="00F4245F" w:rsidRDefault="004274B2" w:rsidP="004274B2">
          <w:pPr>
            <w:pStyle w:val="BDC36FB4CC6B42029DA761C587DBC3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BF38C720D94F46AFC392582B499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7B727-637C-44C3-A605-0CAD1772266E}"/>
      </w:docPartPr>
      <w:docPartBody>
        <w:p w:rsidR="00F4245F" w:rsidRDefault="004274B2" w:rsidP="004274B2">
          <w:pPr>
            <w:pStyle w:val="E3BF38C720D94F46AFC392582B4994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6133C8A3CE4B28B38325A40E03F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FE7D-74CB-4330-9609-C3A11AB6525F}"/>
      </w:docPartPr>
      <w:docPartBody>
        <w:p w:rsidR="00F4245F" w:rsidRDefault="004274B2" w:rsidP="004274B2">
          <w:pPr>
            <w:pStyle w:val="646133C8A3CE4B28B38325A40E03F8D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2"/>
    <w:rsid w:val="004274B2"/>
    <w:rsid w:val="00B625A7"/>
    <w:rsid w:val="00BD48A4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74B2"/>
    <w:rPr>
      <w:color w:val="808080"/>
    </w:rPr>
  </w:style>
  <w:style w:type="paragraph" w:customStyle="1" w:styleId="97481A332D424FD6B18B9A2F6161C19D">
    <w:name w:val="97481A332D424FD6B18B9A2F6161C19D"/>
    <w:rsid w:val="004274B2"/>
  </w:style>
  <w:style w:type="paragraph" w:customStyle="1" w:styleId="8B8D2B08E80A4702865A5B7CDB1F01E3">
    <w:name w:val="8B8D2B08E80A4702865A5B7CDB1F01E3"/>
    <w:rsid w:val="004274B2"/>
  </w:style>
  <w:style w:type="paragraph" w:customStyle="1" w:styleId="DC23D8545DEE421D8618137B182E8CCC">
    <w:name w:val="DC23D8545DEE421D8618137B182E8CCC"/>
    <w:rsid w:val="004274B2"/>
  </w:style>
  <w:style w:type="paragraph" w:customStyle="1" w:styleId="CA5BB4FBB5FC4E2395771F2CAB28B0E8">
    <w:name w:val="CA5BB4FBB5FC4E2395771F2CAB28B0E8"/>
    <w:rsid w:val="004274B2"/>
  </w:style>
  <w:style w:type="paragraph" w:customStyle="1" w:styleId="F52AD2491AE44948B4BC634940BA0960">
    <w:name w:val="F52AD2491AE44948B4BC634940BA0960"/>
    <w:rsid w:val="004274B2"/>
  </w:style>
  <w:style w:type="paragraph" w:customStyle="1" w:styleId="F66257772E5849E7867E8FDA85441A87">
    <w:name w:val="F66257772E5849E7867E8FDA85441A87"/>
    <w:rsid w:val="004274B2"/>
  </w:style>
  <w:style w:type="paragraph" w:customStyle="1" w:styleId="BDC36FB4CC6B42029DA761C587DBC3AB">
    <w:name w:val="BDC36FB4CC6B42029DA761C587DBC3AB"/>
    <w:rsid w:val="004274B2"/>
  </w:style>
  <w:style w:type="paragraph" w:customStyle="1" w:styleId="902C3741D44043ED8830BC484EAB84A3">
    <w:name w:val="902C3741D44043ED8830BC484EAB84A3"/>
    <w:rsid w:val="004274B2"/>
  </w:style>
  <w:style w:type="paragraph" w:customStyle="1" w:styleId="45B003F3B7E349A392C983EF75721D2F">
    <w:name w:val="45B003F3B7E349A392C983EF75721D2F"/>
    <w:rsid w:val="004274B2"/>
  </w:style>
  <w:style w:type="paragraph" w:customStyle="1" w:styleId="E3BF38C720D94F46AFC392582B499488">
    <w:name w:val="E3BF38C720D94F46AFC392582B499488"/>
    <w:rsid w:val="004274B2"/>
  </w:style>
  <w:style w:type="paragraph" w:customStyle="1" w:styleId="646133C8A3CE4B28B38325A40E03F8D7">
    <w:name w:val="646133C8A3CE4B28B38325A40E03F8D7"/>
    <w:rsid w:val="004274B2"/>
  </w:style>
  <w:style w:type="paragraph" w:customStyle="1" w:styleId="07D56497C2E0495698FD77CEFE26661C">
    <w:name w:val="07D56497C2E0495698FD77CEFE26661C"/>
    <w:rsid w:val="004274B2"/>
  </w:style>
  <w:style w:type="paragraph" w:customStyle="1" w:styleId="4356D6E179B34C25AC9347754AC5CE0A">
    <w:name w:val="4356D6E179B34C25AC9347754AC5CE0A"/>
    <w:rsid w:val="004274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74B2"/>
    <w:rPr>
      <w:color w:val="808080"/>
    </w:rPr>
  </w:style>
  <w:style w:type="paragraph" w:customStyle="1" w:styleId="97481A332D424FD6B18B9A2F6161C19D">
    <w:name w:val="97481A332D424FD6B18B9A2F6161C19D"/>
    <w:rsid w:val="004274B2"/>
  </w:style>
  <w:style w:type="paragraph" w:customStyle="1" w:styleId="8B8D2B08E80A4702865A5B7CDB1F01E3">
    <w:name w:val="8B8D2B08E80A4702865A5B7CDB1F01E3"/>
    <w:rsid w:val="004274B2"/>
  </w:style>
  <w:style w:type="paragraph" w:customStyle="1" w:styleId="DC23D8545DEE421D8618137B182E8CCC">
    <w:name w:val="DC23D8545DEE421D8618137B182E8CCC"/>
    <w:rsid w:val="004274B2"/>
  </w:style>
  <w:style w:type="paragraph" w:customStyle="1" w:styleId="CA5BB4FBB5FC4E2395771F2CAB28B0E8">
    <w:name w:val="CA5BB4FBB5FC4E2395771F2CAB28B0E8"/>
    <w:rsid w:val="004274B2"/>
  </w:style>
  <w:style w:type="paragraph" w:customStyle="1" w:styleId="F52AD2491AE44948B4BC634940BA0960">
    <w:name w:val="F52AD2491AE44948B4BC634940BA0960"/>
    <w:rsid w:val="004274B2"/>
  </w:style>
  <w:style w:type="paragraph" w:customStyle="1" w:styleId="F66257772E5849E7867E8FDA85441A87">
    <w:name w:val="F66257772E5849E7867E8FDA85441A87"/>
    <w:rsid w:val="004274B2"/>
  </w:style>
  <w:style w:type="paragraph" w:customStyle="1" w:styleId="BDC36FB4CC6B42029DA761C587DBC3AB">
    <w:name w:val="BDC36FB4CC6B42029DA761C587DBC3AB"/>
    <w:rsid w:val="004274B2"/>
  </w:style>
  <w:style w:type="paragraph" w:customStyle="1" w:styleId="902C3741D44043ED8830BC484EAB84A3">
    <w:name w:val="902C3741D44043ED8830BC484EAB84A3"/>
    <w:rsid w:val="004274B2"/>
  </w:style>
  <w:style w:type="paragraph" w:customStyle="1" w:styleId="45B003F3B7E349A392C983EF75721D2F">
    <w:name w:val="45B003F3B7E349A392C983EF75721D2F"/>
    <w:rsid w:val="004274B2"/>
  </w:style>
  <w:style w:type="paragraph" w:customStyle="1" w:styleId="E3BF38C720D94F46AFC392582B499488">
    <w:name w:val="E3BF38C720D94F46AFC392582B499488"/>
    <w:rsid w:val="004274B2"/>
  </w:style>
  <w:style w:type="paragraph" w:customStyle="1" w:styleId="646133C8A3CE4B28B38325A40E03F8D7">
    <w:name w:val="646133C8A3CE4B28B38325A40E03F8D7"/>
    <w:rsid w:val="004274B2"/>
  </w:style>
  <w:style w:type="paragraph" w:customStyle="1" w:styleId="07D56497C2E0495698FD77CEFE26661C">
    <w:name w:val="07D56497C2E0495698FD77CEFE26661C"/>
    <w:rsid w:val="004274B2"/>
  </w:style>
  <w:style w:type="paragraph" w:customStyle="1" w:styleId="4356D6E179B34C25AC9347754AC5CE0A">
    <w:name w:val="4356D6E179B34C25AC9347754AC5CE0A"/>
    <w:rsid w:val="00427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fc4f7177-3608-4633-8770-218fdb03474b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Alexandra Bittner</SenderName>
      <SenderTitle/>
      <SenderMail>Alexandra.Bittner@regeringskansliet.se</SenderMail>
      <SenderPhone/>
    </Sender>
    <TopId>1</TopId>
    <TopSender/>
    <OrganisationInfo>
      <Organisatoriskenhet1>Justitiedepartementet</Organisatoriskenhet1>
      <Organisatoriskenhet2>Åklagarenheten</Organisatoriskenhet2>
      <Organisatoriskenhet3> </Organisatoriskenhet3>
      <Organisatoriskenhet1Id>142</Organisatoriskenhet1Id>
      <Organisatoriskenhet2Id>145</Organisatoriskenhet2Id>
      <Organisatoriskenhet3Id> </Organisatoriskenhet3Id>
    </OrganisationInfo>
    <HeaderDate/>
    <Office/>
    <Dnr>Ju2016/08478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/>
    <Diarienummer xmlns="f6ce49d9-61d1-442a-b604-4b3d1652d61e" xsi:nil="true"/>
    <Nyckelord xmlns="f6ce49d9-61d1-442a-b604-4b3d1652d61e" xsi:nil="true"/>
    <Sekretess xmlns="f6ce49d9-61d1-442a-b604-4b3d1652d61e" xsi:nil="true"/>
    <k46d94c0acf84ab9a79866a9d8b1905f xmlns="f6ce49d9-61d1-442a-b604-4b3d1652d61e">
      <Terms xmlns="http://schemas.microsoft.com/office/infopath/2007/PartnerControls"/>
    </k46d94c0acf84ab9a79866a9d8b1905f>
    <c9cd366cc722410295b9eacffbd73909 xmlns="f6ce49d9-61d1-442a-b604-4b3d1652d61e">
      <Terms xmlns="http://schemas.microsoft.com/office/infopath/2007/PartnerControls"/>
    </c9cd366cc722410295b9eacffbd73909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EACF-B475-4525-ADB4-0B165553129B}"/>
</file>

<file path=customXml/itemProps2.xml><?xml version="1.0" encoding="utf-8"?>
<ds:datastoreItem xmlns:ds="http://schemas.openxmlformats.org/officeDocument/2006/customXml" ds:itemID="{9FF39387-0BF8-48F1-8A79-639F34F92F20}"/>
</file>

<file path=customXml/itemProps3.xml><?xml version="1.0" encoding="utf-8"?>
<ds:datastoreItem xmlns:ds="http://schemas.openxmlformats.org/officeDocument/2006/customXml" ds:itemID="{34C7D946-67E7-47B4-AF6D-F173B43579B8}"/>
</file>

<file path=customXml/itemProps4.xml><?xml version="1.0" encoding="utf-8"?>
<ds:datastoreItem xmlns:ds="http://schemas.openxmlformats.org/officeDocument/2006/customXml" ds:itemID="{9FF39387-0BF8-48F1-8A79-639F34F92F20}">
  <ds:schemaRefs>
    <ds:schemaRef ds:uri="http://schemas.microsoft.com/office/2006/metadata/properties"/>
    <ds:schemaRef ds:uri="http://schemas.microsoft.com/office/infopath/2007/PartnerControls"/>
    <ds:schemaRef ds:uri="f6ce49d9-61d1-442a-b604-4b3d1652d61e"/>
  </ds:schemaRefs>
</ds:datastoreItem>
</file>

<file path=customXml/itemProps5.xml><?xml version="1.0" encoding="utf-8"?>
<ds:datastoreItem xmlns:ds="http://schemas.openxmlformats.org/officeDocument/2006/customXml" ds:itemID="{AFE47A01-442C-473B-93D4-00963B0F09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DC75C4F-66B9-455C-98F6-CD9193D03CB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DC75C4F-66B9-455C-98F6-CD9193D03CB5}"/>
</file>

<file path=customXml/itemProps8.xml><?xml version="1.0" encoding="utf-8"?>
<ds:datastoreItem xmlns:ds="http://schemas.openxmlformats.org/officeDocument/2006/customXml" ds:itemID="{9897898B-D2B7-4EBE-AC7E-A78569206A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Alexandra Bittner</Manager>
  <Company>Regeringskansliet RK IT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Bittner</dc:creator>
  <cp:lastModifiedBy>Alexandra Bittner</cp:lastModifiedBy>
  <cp:revision>7</cp:revision>
  <cp:lastPrinted>2016-11-25T08:25:00Z</cp:lastPrinted>
  <dcterms:created xsi:type="dcterms:W3CDTF">2016-11-25T09:04:00Z</dcterms:created>
  <dcterms:modified xsi:type="dcterms:W3CDTF">2016-11-28T12:53:00Z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