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D1E7" w14:textId="16308FA8" w:rsidR="00A82B1E" w:rsidRDefault="00A82B1E" w:rsidP="00DA0661">
      <w:pPr>
        <w:pStyle w:val="Rubrik"/>
      </w:pPr>
      <w:bookmarkStart w:id="0" w:name="Start"/>
      <w:bookmarkEnd w:id="0"/>
      <w:r>
        <w:t xml:space="preserve">Svar på fråga </w:t>
      </w:r>
      <w:r w:rsidRPr="00A82B1E">
        <w:t>2020/21:1952</w:t>
      </w:r>
      <w:r>
        <w:t xml:space="preserve"> av </w:t>
      </w:r>
      <w:r w:rsidRPr="00A82B1E">
        <w:t xml:space="preserve">Ann-Christine From </w:t>
      </w:r>
      <w:proofErr w:type="spellStart"/>
      <w:r w:rsidRPr="00A82B1E">
        <w:t>Utterstedt</w:t>
      </w:r>
      <w:proofErr w:type="spellEnd"/>
      <w:r w:rsidR="00644E23">
        <w:t xml:space="preserve"> </w:t>
      </w:r>
      <w:r>
        <w:t xml:space="preserve">(SD) </w:t>
      </w:r>
      <w:r w:rsidRPr="00A82B1E">
        <w:t>Funktionsnedsattas matchning mot arbetsmarknaden</w:t>
      </w:r>
    </w:p>
    <w:p w14:paraId="4E9A499B" w14:textId="1A09AA5D" w:rsidR="00A82B1E" w:rsidRDefault="00A82B1E" w:rsidP="00A82B1E">
      <w:pPr>
        <w:pStyle w:val="Brdtext"/>
      </w:pPr>
      <w:r>
        <w:t xml:space="preserve">Ann-Christine From </w:t>
      </w:r>
      <w:proofErr w:type="spellStart"/>
      <w:r>
        <w:t>Utterstedt</w:t>
      </w:r>
      <w:proofErr w:type="spellEnd"/>
      <w:r>
        <w:t xml:space="preserve"> har frågat mig hur jag avser att agera för att säkerställa att inrikes födda funktionsnedsattas situation får en rättvis utvärdering och matchning mot arbetsmarknaden så att de lättare kan komma i arbete</w:t>
      </w:r>
      <w:r w:rsidR="00822C3E">
        <w:t>.</w:t>
      </w:r>
    </w:p>
    <w:p w14:paraId="16BB9550" w14:textId="1CDE33C4" w:rsidR="002200F3" w:rsidRDefault="00F640F9" w:rsidP="008F09A8">
      <w:pPr>
        <w:pStyle w:val="Brdtext"/>
      </w:pPr>
      <w:r>
        <w:t xml:space="preserve">Kvinnor och män med </w:t>
      </w:r>
      <w:r w:rsidR="0078719C">
        <w:t>funktionsnedsättning</w:t>
      </w:r>
      <w:r w:rsidR="005F3B17">
        <w:t xml:space="preserve"> </w:t>
      </w:r>
      <w:r w:rsidR="0078719C">
        <w:t>kan ta del av hela Arbetsförmedlingen</w:t>
      </w:r>
      <w:r w:rsidR="0000739F">
        <w:t>s</w:t>
      </w:r>
      <w:r w:rsidR="0078719C">
        <w:t xml:space="preserve"> utbud av tjänster. Det innebär att</w:t>
      </w:r>
      <w:r w:rsidR="00822C3E">
        <w:t xml:space="preserve"> de </w:t>
      </w:r>
      <w:r w:rsidR="0078719C">
        <w:t>kan ta del av matchningstjänster och utvecklade matchningstjänster om det bedöms arbetsmarknadspolitiskt motiverat för den enskild</w:t>
      </w:r>
      <w:r w:rsidR="00E93B98">
        <w:t>a</w:t>
      </w:r>
      <w:r w:rsidR="0078719C">
        <w:t xml:space="preserve"> individen. </w:t>
      </w:r>
      <w:r w:rsidR="00F163EC">
        <w:t xml:space="preserve">Utöver detta </w:t>
      </w:r>
      <w:r w:rsidR="0078719C">
        <w:t xml:space="preserve">finns det insatser som är riktade specifikt </w:t>
      </w:r>
      <w:r>
        <w:t xml:space="preserve">för gruppen </w:t>
      </w:r>
      <w:r w:rsidR="0078719C">
        <w:t xml:space="preserve">som </w:t>
      </w:r>
      <w:proofErr w:type="gramStart"/>
      <w:r w:rsidR="0078719C">
        <w:t>t.ex.</w:t>
      </w:r>
      <w:proofErr w:type="gramEnd"/>
      <w:r w:rsidR="0078719C">
        <w:t xml:space="preserve"> lönebidrag</w:t>
      </w:r>
      <w:r>
        <w:t xml:space="preserve">, Samhall, bidrag till hjälpmedel, personligt biträde m.m. </w:t>
      </w:r>
      <w:r w:rsidR="00284CFD">
        <w:rPr>
          <w:color w:val="000000" w:themeColor="text1"/>
        </w:rPr>
        <w:t>Syftet med insatser</w:t>
      </w:r>
      <w:r>
        <w:rPr>
          <w:color w:val="000000" w:themeColor="text1"/>
        </w:rPr>
        <w:t>na</w:t>
      </w:r>
      <w:r w:rsidR="00284CFD">
        <w:rPr>
          <w:color w:val="000000" w:themeColor="text1"/>
        </w:rPr>
        <w:t xml:space="preserve"> är att kompensera för nedsättningen i arbetsförmåga och stärka möjligheten att få eller behålla ett arbete.</w:t>
      </w:r>
      <w:r w:rsidR="00F163EC">
        <w:t xml:space="preserve"> Arbetsförmedlingen har </w:t>
      </w:r>
      <w:r w:rsidR="00BE463C">
        <w:t xml:space="preserve">också </w:t>
      </w:r>
      <w:r w:rsidR="00F163EC">
        <w:t>en samlande, pådrivande och stödjande roll inom funktionshinderpolitiken.</w:t>
      </w:r>
      <w:r w:rsidR="008F09A8">
        <w:t xml:space="preserve"> </w:t>
      </w:r>
    </w:p>
    <w:p w14:paraId="0500C007" w14:textId="350C2C20" w:rsidR="00BE463C" w:rsidRDefault="00F640F9" w:rsidP="00F640F9">
      <w:pPr>
        <w:pStyle w:val="Brdtext"/>
      </w:pPr>
      <w:r>
        <w:t>Regeringen har under</w:t>
      </w:r>
      <w:r w:rsidR="00E93B98">
        <w:t xml:space="preserve"> de</w:t>
      </w:r>
      <w:r>
        <w:t xml:space="preserve"> senaste åren gjort flera insatser för att öka sysselsättningen och förbättra arbetskraftsdeltagandet hos kvinnor och män med funktionsnedsättning. </w:t>
      </w:r>
      <w:r w:rsidR="00A77FF9">
        <w:t>F</w:t>
      </w:r>
      <w:r>
        <w:t xml:space="preserve">ör att stärka arbetsgivares förutsättningar att anställa höjde regeringen taket i lönebidragen stegvis till och med 2020. Resurser till Samhall har tillförts i syfte att kunna öka antalet anställningar. Den offentliga sektorn är också en viktig arbetsgivare. Myndigheter har därför sedan år 2016 i uppdrag att ställa praktikplatser till förfogande för arbetssökande med funktionsnedsättning. </w:t>
      </w:r>
    </w:p>
    <w:p w14:paraId="48CED188" w14:textId="77777777" w:rsidR="000D30C4" w:rsidRDefault="000D30C4" w:rsidP="000D30C4">
      <w:pPr>
        <w:pStyle w:val="Brdtext"/>
      </w:pPr>
      <w:r>
        <w:t xml:space="preserve">Under 2020 uppgick utgifter inom de anslag Arbetsförmedlingen disponerar till 75 miljarder kronor. </w:t>
      </w:r>
      <w:r w:rsidR="008F09A8">
        <w:t>De största delarna av</w:t>
      </w:r>
      <w:r w:rsidR="002200F3">
        <w:t xml:space="preserve"> </w:t>
      </w:r>
      <w:r w:rsidR="008F09A8">
        <w:t>dessa användes till</w:t>
      </w:r>
      <w:r w:rsidR="002200F3">
        <w:t xml:space="preserve"> </w:t>
      </w:r>
      <w:r w:rsidR="008F09A8">
        <w:lastRenderedPageBreak/>
        <w:t xml:space="preserve">individersättningar för </w:t>
      </w:r>
      <w:r w:rsidR="00A77FF9">
        <w:t>arbetssökande</w:t>
      </w:r>
      <w:r w:rsidR="008F09A8">
        <w:t xml:space="preserve"> och till insatser för personer med funktionsnedsättning som medför</w:t>
      </w:r>
      <w:r w:rsidR="002200F3">
        <w:t xml:space="preserve"> </w:t>
      </w:r>
      <w:r w:rsidR="008F09A8">
        <w:t>nedsatt arbetsförmåga</w:t>
      </w:r>
      <w:r w:rsidR="002200F3">
        <w:t xml:space="preserve">. </w:t>
      </w:r>
      <w:r>
        <w:t>Därutöver har Samhall Aktiebolag tilldelats 6,3 miljarder 2020.</w:t>
      </w:r>
    </w:p>
    <w:p w14:paraId="64F2AAB5" w14:textId="77777777" w:rsidR="00722998" w:rsidRDefault="006E13F6" w:rsidP="006E13F6">
      <w:pPr>
        <w:pStyle w:val="Brdtext"/>
      </w:pPr>
      <w:r>
        <w:t>Det är viktigt att Arbetsförmedlingen har väl fungerande metoder och arbetssätt för att göra bedömningar av förekomsten av funktionsnedsättning och dess påverkan på personers förutsättningar att få eller behålla ett arbete. Regeringen har därför gett Arbetsförmedlingen i uppdrag att analysera processen och tillämpningen avseende förekomsten av funktionsnedsättning som medför nedsatt arbetsförmåga samt rutinerna för kodningen. I uppdraget ingår att analysera förutsättningarna för att göra bedömningar tidigt vid arbetslöshet, vilka underlag som bör ligga till grund för bedömningen samt hur väl interna rutiner efterlevs. Myndigheten ska vidare vidta åtgärder för att åtgärda identifierade brister.</w:t>
      </w:r>
    </w:p>
    <w:p w14:paraId="267BE1C7" w14:textId="526DFDA8" w:rsidR="00722998" w:rsidRDefault="006E13F6" w:rsidP="006E13F6">
      <w:pPr>
        <w:pStyle w:val="Brdtext"/>
      </w:pPr>
      <w:r>
        <w:t xml:space="preserve">Arbetsförmedlingen </w:t>
      </w:r>
      <w:r w:rsidR="0043115D">
        <w:t xml:space="preserve">har </w:t>
      </w:r>
      <w:r>
        <w:t xml:space="preserve">även i uppdrag att utreda hur insatser för personer med funktionsnedsättning som medför nedsatt arbetsförmåga kan användas, anpassas eller kompletteras för att möta de dubbla behov som finns för dem med ett annat modersmål än svenska som har bristande kunskaper i svenska språket och en funktionsnedsättning som medför nedsatt arbetsförmåga. </w:t>
      </w:r>
    </w:p>
    <w:p w14:paraId="7E86A6F5" w14:textId="2A7A076E" w:rsidR="00284CFD" w:rsidRDefault="006E13F6" w:rsidP="006E13F6">
      <w:pPr>
        <w:pStyle w:val="Brdtext"/>
      </w:pPr>
      <w:r>
        <w:t xml:space="preserve">Regeringen </w:t>
      </w:r>
      <w:r w:rsidR="00284CFD">
        <w:t>har</w:t>
      </w:r>
      <w:r>
        <w:t xml:space="preserve"> även </w:t>
      </w:r>
      <w:r w:rsidR="00284CFD">
        <w:t xml:space="preserve">gett </w:t>
      </w:r>
      <w:r>
        <w:t>Arbetsförmedlingen i uppdrag att följa upp anvisningarna till skyddat arbete hos Samhall och identifiera och genomföra arbetssätt och samverkansformer som gör att insatsen används för den avsedda målgruppen.</w:t>
      </w:r>
      <w:r w:rsidR="00C11B2E">
        <w:t xml:space="preserve"> </w:t>
      </w:r>
    </w:p>
    <w:p w14:paraId="371AF7E0" w14:textId="4C88FC2A" w:rsidR="00C32252" w:rsidRDefault="00A77FF9" w:rsidP="00C32252">
      <w:pPr>
        <w:pStyle w:val="Brdtext"/>
      </w:pPr>
      <w:r w:rsidRPr="00A77FF9">
        <w:t xml:space="preserve">Sverige ska vara ett land där alla människor </w:t>
      </w:r>
      <w:r>
        <w:t>kan</w:t>
      </w:r>
      <w:r w:rsidRPr="00A77FF9">
        <w:t xml:space="preserve"> leva i frihet utan att utsättas för diskriminering. Alla människor ska behandlas jämlikt och ha samma livschanser oavsett kön, könsidentitet och uttryck, etnisk tillhörighet, religion eller annan trosuppfattning, funktionsnedsättning, sexuell läggning eller ålder. </w:t>
      </w:r>
      <w:r w:rsidR="00C32252">
        <w:t>Regeringen f</w:t>
      </w:r>
      <w:r w:rsidR="0094253A">
        <w:t xml:space="preserve">ortsätter att </w:t>
      </w:r>
      <w:r w:rsidR="00284CFD">
        <w:t xml:space="preserve">noga </w:t>
      </w:r>
      <w:r w:rsidR="0094253A">
        <w:t xml:space="preserve">följa </w:t>
      </w:r>
      <w:r w:rsidR="00C32252">
        <w:t xml:space="preserve">utvecklingen av </w:t>
      </w:r>
      <w:r w:rsidR="00C32252" w:rsidRPr="003A6D73">
        <w:t>arbetsmarknad</w:t>
      </w:r>
      <w:r w:rsidR="00C32252">
        <w:t>en</w:t>
      </w:r>
      <w:r w:rsidR="00C32252" w:rsidRPr="003A6D73">
        <w:t xml:space="preserve"> för personer med funktionsnedsättning</w:t>
      </w:r>
      <w:r w:rsidR="00C32252">
        <w:t xml:space="preserve"> och andra svaga grupper </w:t>
      </w:r>
      <w:r>
        <w:t>bland de inskriv</w:t>
      </w:r>
      <w:r w:rsidR="00F91CBC">
        <w:t>n</w:t>
      </w:r>
      <w:r>
        <w:t xml:space="preserve">a </w:t>
      </w:r>
      <w:r w:rsidR="00C32252">
        <w:t xml:space="preserve">på Arbetsförmedlingen, som unga respektive utomeuropeiskt födda. </w:t>
      </w:r>
    </w:p>
    <w:p w14:paraId="2F327619" w14:textId="4EF26E0F" w:rsidR="00A82B1E" w:rsidRDefault="00822C3E" w:rsidP="006A12F1">
      <w:pPr>
        <w:pStyle w:val="Brdtext"/>
      </w:pPr>
      <w:r>
        <w:t xml:space="preserve">Det är viktigt att </w:t>
      </w:r>
      <w:r w:rsidR="0043115D">
        <w:t xml:space="preserve">ta </w:t>
      </w:r>
      <w:r w:rsidR="00F36A4C" w:rsidRPr="00F36A4C">
        <w:t>tillvara potentialen hos alla människor i Sverige</w:t>
      </w:r>
      <w:r w:rsidR="00C11B2E">
        <w:t xml:space="preserve"> oavsett </w:t>
      </w:r>
      <w:r>
        <w:t xml:space="preserve">om </w:t>
      </w:r>
      <w:r w:rsidR="00A77FF9">
        <w:t>man är inrikes eller utrikes född</w:t>
      </w:r>
      <w:r w:rsidR="00C11B2E">
        <w:t xml:space="preserve">. </w:t>
      </w:r>
    </w:p>
    <w:p w14:paraId="10069661" w14:textId="06356ED1" w:rsidR="00A82B1E" w:rsidRDefault="00A82B1E" w:rsidP="006A12F1">
      <w:pPr>
        <w:pStyle w:val="Brdtext"/>
      </w:pPr>
      <w:r>
        <w:t xml:space="preserve">Stockholm den </w:t>
      </w:r>
      <w:sdt>
        <w:sdtPr>
          <w:id w:val="-1225218591"/>
          <w:placeholder>
            <w:docPart w:val="8F65C55820CC4E61ADA81C65FB50BD3D"/>
          </w:placeholder>
          <w:dataBinding w:prefixMappings="xmlns:ns0='http://lp/documentinfo/RK' " w:xpath="/ns0:DocumentInfo[1]/ns0:BaseInfo[1]/ns0:HeaderDate[1]" w:storeItemID="{2D046AE5-1FEE-487D-8A50-C73CD9C55B1F}"/>
          <w:date w:fullDate="2021-03-03T00:00:00Z">
            <w:dateFormat w:val="d MMMM yyyy"/>
            <w:lid w:val="sv-SE"/>
            <w:storeMappedDataAs w:val="dateTime"/>
            <w:calendar w:val="gregorian"/>
          </w:date>
        </w:sdtPr>
        <w:sdtEndPr/>
        <w:sdtContent>
          <w:r>
            <w:t>3 mars 2021</w:t>
          </w:r>
        </w:sdtContent>
      </w:sdt>
    </w:p>
    <w:p w14:paraId="18DB3669" w14:textId="2CC31A6F" w:rsidR="002629BF" w:rsidRPr="00DB48AB" w:rsidRDefault="00A82B1E" w:rsidP="00DB48AB">
      <w:pPr>
        <w:pStyle w:val="Brdtext"/>
      </w:pPr>
      <w:r>
        <w:lastRenderedPageBreak/>
        <w:t>Eva Nordmark</w:t>
      </w:r>
    </w:p>
    <w:sectPr w:rsidR="002629BF"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C928" w14:textId="77777777" w:rsidR="00C3541F" w:rsidRDefault="00C3541F" w:rsidP="00A87A54">
      <w:pPr>
        <w:spacing w:after="0" w:line="240" w:lineRule="auto"/>
      </w:pPr>
      <w:r>
        <w:separator/>
      </w:r>
    </w:p>
  </w:endnote>
  <w:endnote w:type="continuationSeparator" w:id="0">
    <w:p w14:paraId="48682EE9" w14:textId="77777777" w:rsidR="00C3541F" w:rsidRDefault="00C3541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83EE" w14:textId="77777777" w:rsidR="0081516D" w:rsidRDefault="008151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F72C4D" w14:textId="77777777" w:rsidTr="006A26EC">
      <w:trPr>
        <w:trHeight w:val="227"/>
        <w:jc w:val="right"/>
      </w:trPr>
      <w:tc>
        <w:tcPr>
          <w:tcW w:w="708" w:type="dxa"/>
          <w:vAlign w:val="bottom"/>
        </w:tcPr>
        <w:p w14:paraId="10E77EC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364C178" w14:textId="77777777" w:rsidTr="006A26EC">
      <w:trPr>
        <w:trHeight w:val="850"/>
        <w:jc w:val="right"/>
      </w:trPr>
      <w:tc>
        <w:tcPr>
          <w:tcW w:w="708" w:type="dxa"/>
          <w:vAlign w:val="bottom"/>
        </w:tcPr>
        <w:p w14:paraId="746B4C8D" w14:textId="77777777" w:rsidR="005606BC" w:rsidRPr="00347E11" w:rsidRDefault="005606BC" w:rsidP="005606BC">
          <w:pPr>
            <w:pStyle w:val="Sidfot"/>
            <w:spacing w:line="276" w:lineRule="auto"/>
            <w:jc w:val="right"/>
          </w:pPr>
        </w:p>
      </w:tc>
    </w:tr>
  </w:tbl>
  <w:p w14:paraId="5B5F095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7F07C6" w14:textId="77777777" w:rsidTr="001F4302">
      <w:trPr>
        <w:trHeight w:val="510"/>
      </w:trPr>
      <w:tc>
        <w:tcPr>
          <w:tcW w:w="8525" w:type="dxa"/>
          <w:gridSpan w:val="2"/>
          <w:vAlign w:val="bottom"/>
        </w:tcPr>
        <w:p w14:paraId="09F65747" w14:textId="77777777" w:rsidR="00347E11" w:rsidRPr="00347E11" w:rsidRDefault="00347E11" w:rsidP="00347E11">
          <w:pPr>
            <w:pStyle w:val="Sidfot"/>
            <w:rPr>
              <w:sz w:val="8"/>
            </w:rPr>
          </w:pPr>
        </w:p>
      </w:tc>
    </w:tr>
    <w:tr w:rsidR="00093408" w:rsidRPr="00EE3C0F" w14:paraId="155AC925" w14:textId="77777777" w:rsidTr="00C26068">
      <w:trPr>
        <w:trHeight w:val="227"/>
      </w:trPr>
      <w:tc>
        <w:tcPr>
          <w:tcW w:w="4074" w:type="dxa"/>
        </w:tcPr>
        <w:p w14:paraId="065A0DA0" w14:textId="77777777" w:rsidR="00347E11" w:rsidRPr="00F53AEA" w:rsidRDefault="00347E11" w:rsidP="00C26068">
          <w:pPr>
            <w:pStyle w:val="Sidfot"/>
            <w:spacing w:line="276" w:lineRule="auto"/>
          </w:pPr>
        </w:p>
      </w:tc>
      <w:tc>
        <w:tcPr>
          <w:tcW w:w="4451" w:type="dxa"/>
        </w:tcPr>
        <w:p w14:paraId="47C96CAB" w14:textId="77777777" w:rsidR="00093408" w:rsidRPr="00F53AEA" w:rsidRDefault="00093408" w:rsidP="00F53AEA">
          <w:pPr>
            <w:pStyle w:val="Sidfot"/>
            <w:spacing w:line="276" w:lineRule="auto"/>
          </w:pPr>
        </w:p>
      </w:tc>
    </w:tr>
  </w:tbl>
  <w:p w14:paraId="56E34EE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5AC0C" w14:textId="77777777" w:rsidR="00C3541F" w:rsidRDefault="00C3541F" w:rsidP="00A87A54">
      <w:pPr>
        <w:spacing w:after="0" w:line="240" w:lineRule="auto"/>
      </w:pPr>
      <w:r>
        <w:separator/>
      </w:r>
    </w:p>
  </w:footnote>
  <w:footnote w:type="continuationSeparator" w:id="0">
    <w:p w14:paraId="1A135F43" w14:textId="77777777" w:rsidR="00C3541F" w:rsidRDefault="00C3541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E2CC" w14:textId="77777777" w:rsidR="0081516D" w:rsidRDefault="008151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A9EB" w14:textId="77777777" w:rsidR="0081516D" w:rsidRPr="0081516D" w:rsidRDefault="0081516D" w:rsidP="0081516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82B1E" w14:paraId="2EF9E323" w14:textId="77777777" w:rsidTr="00C93EBA">
      <w:trPr>
        <w:trHeight w:val="227"/>
      </w:trPr>
      <w:tc>
        <w:tcPr>
          <w:tcW w:w="5534" w:type="dxa"/>
        </w:tcPr>
        <w:p w14:paraId="08586B93" w14:textId="77777777" w:rsidR="00A82B1E" w:rsidRPr="007D73AB" w:rsidRDefault="00A82B1E">
          <w:pPr>
            <w:pStyle w:val="Sidhuvud"/>
          </w:pPr>
        </w:p>
      </w:tc>
      <w:tc>
        <w:tcPr>
          <w:tcW w:w="3170" w:type="dxa"/>
          <w:vAlign w:val="bottom"/>
        </w:tcPr>
        <w:p w14:paraId="43238DD1" w14:textId="77777777" w:rsidR="00A82B1E" w:rsidRPr="007D73AB" w:rsidRDefault="00A82B1E" w:rsidP="00340DE0">
          <w:pPr>
            <w:pStyle w:val="Sidhuvud"/>
          </w:pPr>
        </w:p>
      </w:tc>
      <w:tc>
        <w:tcPr>
          <w:tcW w:w="1134" w:type="dxa"/>
        </w:tcPr>
        <w:p w14:paraId="4604533B" w14:textId="77777777" w:rsidR="00A82B1E" w:rsidRDefault="00A82B1E" w:rsidP="005A703A">
          <w:pPr>
            <w:pStyle w:val="Sidhuvud"/>
          </w:pPr>
        </w:p>
      </w:tc>
    </w:tr>
    <w:tr w:rsidR="00A82B1E" w14:paraId="5DB17960" w14:textId="77777777" w:rsidTr="00C93EBA">
      <w:trPr>
        <w:trHeight w:val="1928"/>
      </w:trPr>
      <w:tc>
        <w:tcPr>
          <w:tcW w:w="5534" w:type="dxa"/>
        </w:tcPr>
        <w:p w14:paraId="438B9459" w14:textId="77777777" w:rsidR="00A82B1E" w:rsidRPr="00340DE0" w:rsidRDefault="00A82B1E" w:rsidP="00340DE0">
          <w:pPr>
            <w:pStyle w:val="Sidhuvud"/>
          </w:pPr>
          <w:r>
            <w:rPr>
              <w:noProof/>
            </w:rPr>
            <w:drawing>
              <wp:inline distT="0" distB="0" distL="0" distR="0" wp14:anchorId="793034FE" wp14:editId="496DF9DF">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CC703FB" w14:textId="77777777" w:rsidR="00A82B1E" w:rsidRPr="00710A6C" w:rsidRDefault="00A82B1E" w:rsidP="00EE3C0F">
          <w:pPr>
            <w:pStyle w:val="Sidhuvud"/>
            <w:rPr>
              <w:b/>
            </w:rPr>
          </w:pPr>
        </w:p>
        <w:p w14:paraId="59F0925E" w14:textId="77777777" w:rsidR="00A82B1E" w:rsidRDefault="00A82B1E" w:rsidP="00EE3C0F">
          <w:pPr>
            <w:pStyle w:val="Sidhuvud"/>
          </w:pPr>
        </w:p>
        <w:p w14:paraId="7D2C0659" w14:textId="77777777" w:rsidR="00A82B1E" w:rsidRDefault="00A82B1E" w:rsidP="00EE3C0F">
          <w:pPr>
            <w:pStyle w:val="Sidhuvud"/>
          </w:pPr>
        </w:p>
        <w:p w14:paraId="1CFC7B3F" w14:textId="77777777" w:rsidR="00A82B1E" w:rsidRDefault="00A82B1E" w:rsidP="00EE3C0F">
          <w:pPr>
            <w:pStyle w:val="Sidhuvud"/>
          </w:pPr>
        </w:p>
        <w:sdt>
          <w:sdtPr>
            <w:alias w:val="Dnr"/>
            <w:tag w:val="ccRKShow_Dnr"/>
            <w:id w:val="-829283628"/>
            <w:placeholder>
              <w:docPart w:val="771636F0D69848E6B334C2A5518101EE"/>
            </w:placeholder>
            <w:dataBinding w:prefixMappings="xmlns:ns0='http://lp/documentinfo/RK' " w:xpath="/ns0:DocumentInfo[1]/ns0:BaseInfo[1]/ns0:Dnr[1]" w:storeItemID="{2D046AE5-1FEE-487D-8A50-C73CD9C55B1F}"/>
            <w:text/>
          </w:sdtPr>
          <w:sdtEndPr/>
          <w:sdtContent>
            <w:p w14:paraId="1D10DD8E" w14:textId="1629325F" w:rsidR="00A82B1E" w:rsidRDefault="00975323" w:rsidP="00EE3C0F">
              <w:pPr>
                <w:pStyle w:val="Sidhuvud"/>
              </w:pPr>
              <w:r w:rsidRPr="00975323">
                <w:t>A2021/00485/A</w:t>
              </w:r>
            </w:p>
          </w:sdtContent>
        </w:sdt>
        <w:sdt>
          <w:sdtPr>
            <w:alias w:val="DocNumber"/>
            <w:tag w:val="DocNumber"/>
            <w:id w:val="1726028884"/>
            <w:placeholder>
              <w:docPart w:val="12A2AB1F514A4460ABDCD69DD9DE9730"/>
            </w:placeholder>
            <w:showingPlcHdr/>
            <w:dataBinding w:prefixMappings="xmlns:ns0='http://lp/documentinfo/RK' " w:xpath="/ns0:DocumentInfo[1]/ns0:BaseInfo[1]/ns0:DocNumber[1]" w:storeItemID="{2D046AE5-1FEE-487D-8A50-C73CD9C55B1F}"/>
            <w:text/>
          </w:sdtPr>
          <w:sdtEndPr/>
          <w:sdtContent>
            <w:p w14:paraId="2B1056DF" w14:textId="77777777" w:rsidR="00A82B1E" w:rsidRDefault="00A82B1E" w:rsidP="00EE3C0F">
              <w:pPr>
                <w:pStyle w:val="Sidhuvud"/>
              </w:pPr>
              <w:r>
                <w:rPr>
                  <w:rStyle w:val="Platshllartext"/>
                </w:rPr>
                <w:t xml:space="preserve"> </w:t>
              </w:r>
            </w:p>
          </w:sdtContent>
        </w:sdt>
        <w:p w14:paraId="2CE16B06" w14:textId="77777777" w:rsidR="00A82B1E" w:rsidRDefault="00A82B1E" w:rsidP="00EE3C0F">
          <w:pPr>
            <w:pStyle w:val="Sidhuvud"/>
          </w:pPr>
        </w:p>
      </w:tc>
      <w:tc>
        <w:tcPr>
          <w:tcW w:w="1134" w:type="dxa"/>
        </w:tcPr>
        <w:p w14:paraId="5ED39FFE" w14:textId="77777777" w:rsidR="00A82B1E" w:rsidRDefault="00A82B1E" w:rsidP="0094502D">
          <w:pPr>
            <w:pStyle w:val="Sidhuvud"/>
          </w:pPr>
        </w:p>
        <w:p w14:paraId="77ADB2CE" w14:textId="77777777" w:rsidR="00A82B1E" w:rsidRPr="0094502D" w:rsidRDefault="00A82B1E" w:rsidP="00EC71A6">
          <w:pPr>
            <w:pStyle w:val="Sidhuvud"/>
          </w:pPr>
        </w:p>
      </w:tc>
    </w:tr>
    <w:tr w:rsidR="00A82B1E" w14:paraId="3FF6C1E4" w14:textId="77777777" w:rsidTr="00C93EBA">
      <w:trPr>
        <w:trHeight w:val="2268"/>
      </w:trPr>
      <w:tc>
        <w:tcPr>
          <w:tcW w:w="5534" w:type="dxa"/>
          <w:tcMar>
            <w:right w:w="1134" w:type="dxa"/>
          </w:tcMar>
        </w:tcPr>
        <w:sdt>
          <w:sdtPr>
            <w:rPr>
              <w:b/>
            </w:rPr>
            <w:alias w:val="SenderText"/>
            <w:tag w:val="ccRKShow_SenderText"/>
            <w:id w:val="1374046025"/>
            <w:placeholder>
              <w:docPart w:val="9C1075E588D644C9AF813B3E73AC61DC"/>
            </w:placeholder>
          </w:sdtPr>
          <w:sdtEndPr>
            <w:rPr>
              <w:b w:val="0"/>
            </w:rPr>
          </w:sdtEndPr>
          <w:sdtContent>
            <w:p w14:paraId="7BF9E2B0" w14:textId="77777777" w:rsidR="00A82B1E" w:rsidRPr="00A82B1E" w:rsidRDefault="00A82B1E" w:rsidP="00340DE0">
              <w:pPr>
                <w:pStyle w:val="Sidhuvud"/>
                <w:rPr>
                  <w:b/>
                </w:rPr>
              </w:pPr>
              <w:r w:rsidRPr="00A82B1E">
                <w:rPr>
                  <w:b/>
                </w:rPr>
                <w:t>Arbetsmarknadsdepartementet</w:t>
              </w:r>
            </w:p>
            <w:p w14:paraId="55FEA21C" w14:textId="31057132" w:rsidR="00A82B1E" w:rsidRDefault="00A53470" w:rsidP="00340DE0">
              <w:pPr>
                <w:pStyle w:val="Sidhuvud"/>
              </w:pPr>
              <w:r>
                <w:t>Arbetsmarknadsministern</w:t>
              </w:r>
            </w:p>
          </w:sdtContent>
        </w:sdt>
        <w:p w14:paraId="5AA19AD6" w14:textId="77777777" w:rsidR="009C4C17" w:rsidRDefault="009C4C17" w:rsidP="009C4C17">
          <w:pPr>
            <w:rPr>
              <w:rFonts w:asciiTheme="majorHAnsi" w:hAnsiTheme="majorHAnsi"/>
              <w:sz w:val="19"/>
            </w:rPr>
          </w:pPr>
        </w:p>
        <w:p w14:paraId="0394072D" w14:textId="77777777" w:rsidR="009C4C17" w:rsidRDefault="009C4C17" w:rsidP="009C4C17">
          <w:pPr>
            <w:rPr>
              <w:rFonts w:asciiTheme="majorHAnsi" w:hAnsiTheme="majorHAnsi"/>
              <w:sz w:val="19"/>
            </w:rPr>
          </w:pPr>
        </w:p>
        <w:p w14:paraId="7C8A517B" w14:textId="23A364B6" w:rsidR="009C4C17" w:rsidRPr="00A53470" w:rsidRDefault="009C4C17" w:rsidP="00A53470">
          <w:pPr>
            <w:pStyle w:val="Sidhuvud"/>
            <w:rPr>
              <w:i/>
              <w:iCs/>
            </w:rPr>
          </w:pPr>
        </w:p>
      </w:tc>
      <w:sdt>
        <w:sdtPr>
          <w:alias w:val="Recipient"/>
          <w:tag w:val="ccRKShow_Recipient"/>
          <w:id w:val="-28344517"/>
          <w:placeholder>
            <w:docPart w:val="027EA157F9AC45DCB1A0F1A7DEA83971"/>
          </w:placeholder>
          <w:dataBinding w:prefixMappings="xmlns:ns0='http://lp/documentinfo/RK' " w:xpath="/ns0:DocumentInfo[1]/ns0:BaseInfo[1]/ns0:Recipient[1]" w:storeItemID="{2D046AE5-1FEE-487D-8A50-C73CD9C55B1F}"/>
          <w:text w:multiLine="1"/>
        </w:sdtPr>
        <w:sdtEndPr/>
        <w:sdtContent>
          <w:tc>
            <w:tcPr>
              <w:tcW w:w="3170" w:type="dxa"/>
            </w:tcPr>
            <w:p w14:paraId="6164D451" w14:textId="77777777" w:rsidR="00A82B1E" w:rsidRDefault="00A82B1E" w:rsidP="00547B89">
              <w:pPr>
                <w:pStyle w:val="Sidhuvud"/>
              </w:pPr>
              <w:r>
                <w:t>Till riksdagen</w:t>
              </w:r>
            </w:p>
          </w:tc>
        </w:sdtContent>
      </w:sdt>
      <w:tc>
        <w:tcPr>
          <w:tcW w:w="1134" w:type="dxa"/>
        </w:tcPr>
        <w:p w14:paraId="74321258" w14:textId="77777777" w:rsidR="00A82B1E" w:rsidRDefault="00A82B1E" w:rsidP="003E6020">
          <w:pPr>
            <w:pStyle w:val="Sidhuvud"/>
          </w:pPr>
        </w:p>
      </w:tc>
    </w:tr>
  </w:tbl>
  <w:p w14:paraId="78790E7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B1E"/>
    <w:rsid w:val="00000290"/>
    <w:rsid w:val="00001068"/>
    <w:rsid w:val="0000412C"/>
    <w:rsid w:val="00004D5C"/>
    <w:rsid w:val="00005F68"/>
    <w:rsid w:val="00006CA7"/>
    <w:rsid w:val="0000739F"/>
    <w:rsid w:val="0001162A"/>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0C4"/>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00F3"/>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29BF"/>
    <w:rsid w:val="00264503"/>
    <w:rsid w:val="00271D00"/>
    <w:rsid w:val="00274AA3"/>
    <w:rsid w:val="00275872"/>
    <w:rsid w:val="00281106"/>
    <w:rsid w:val="00282263"/>
    <w:rsid w:val="00282417"/>
    <w:rsid w:val="00282D27"/>
    <w:rsid w:val="00284CFD"/>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6D73"/>
    <w:rsid w:val="003B0C81"/>
    <w:rsid w:val="003B201F"/>
    <w:rsid w:val="003C36FA"/>
    <w:rsid w:val="003C7B11"/>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15D"/>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0CC2"/>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B17"/>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4E23"/>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13F6"/>
    <w:rsid w:val="006F2588"/>
    <w:rsid w:val="00710A6C"/>
    <w:rsid w:val="00710D98"/>
    <w:rsid w:val="00711CE9"/>
    <w:rsid w:val="00712266"/>
    <w:rsid w:val="00712593"/>
    <w:rsid w:val="00712D82"/>
    <w:rsid w:val="00716E22"/>
    <w:rsid w:val="007171AB"/>
    <w:rsid w:val="007213D0"/>
    <w:rsid w:val="007219C0"/>
    <w:rsid w:val="00722998"/>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19C"/>
    <w:rsid w:val="007900CC"/>
    <w:rsid w:val="0079641B"/>
    <w:rsid w:val="00797A90"/>
    <w:rsid w:val="007A1856"/>
    <w:rsid w:val="007A1887"/>
    <w:rsid w:val="007A629C"/>
    <w:rsid w:val="007A6348"/>
    <w:rsid w:val="007B023C"/>
    <w:rsid w:val="007B03CC"/>
    <w:rsid w:val="007B12E5"/>
    <w:rsid w:val="007B2F08"/>
    <w:rsid w:val="007C44FF"/>
    <w:rsid w:val="007C6456"/>
    <w:rsid w:val="007C7BDB"/>
    <w:rsid w:val="007D202F"/>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16D"/>
    <w:rsid w:val="00815A8F"/>
    <w:rsid w:val="00817098"/>
    <w:rsid w:val="008178E6"/>
    <w:rsid w:val="0082249C"/>
    <w:rsid w:val="00822C3E"/>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2AEC"/>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9A8"/>
    <w:rsid w:val="009036E7"/>
    <w:rsid w:val="0090605F"/>
    <w:rsid w:val="0091053B"/>
    <w:rsid w:val="00912158"/>
    <w:rsid w:val="00912945"/>
    <w:rsid w:val="009144EE"/>
    <w:rsid w:val="00915D4C"/>
    <w:rsid w:val="009279B2"/>
    <w:rsid w:val="00935814"/>
    <w:rsid w:val="0094253A"/>
    <w:rsid w:val="0094502D"/>
    <w:rsid w:val="00946561"/>
    <w:rsid w:val="00946B39"/>
    <w:rsid w:val="00947013"/>
    <w:rsid w:val="0095062C"/>
    <w:rsid w:val="00956EA9"/>
    <w:rsid w:val="00966E40"/>
    <w:rsid w:val="00971BC4"/>
    <w:rsid w:val="00973084"/>
    <w:rsid w:val="00973422"/>
    <w:rsid w:val="00973CBD"/>
    <w:rsid w:val="00974520"/>
    <w:rsid w:val="00974B59"/>
    <w:rsid w:val="00975323"/>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4C17"/>
    <w:rsid w:val="009C610D"/>
    <w:rsid w:val="009D10E5"/>
    <w:rsid w:val="009D2DC4"/>
    <w:rsid w:val="009D43F3"/>
    <w:rsid w:val="009D4E9F"/>
    <w:rsid w:val="009D5D40"/>
    <w:rsid w:val="009D6B1B"/>
    <w:rsid w:val="009E0655"/>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470"/>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77FF9"/>
    <w:rsid w:val="00A82B1E"/>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63C"/>
    <w:rsid w:val="00BE4BF7"/>
    <w:rsid w:val="00BE62F6"/>
    <w:rsid w:val="00BE638E"/>
    <w:rsid w:val="00BF27B2"/>
    <w:rsid w:val="00BF4F06"/>
    <w:rsid w:val="00BF534E"/>
    <w:rsid w:val="00BF5717"/>
    <w:rsid w:val="00BF5C91"/>
    <w:rsid w:val="00BF66D2"/>
    <w:rsid w:val="00C01585"/>
    <w:rsid w:val="00C0764A"/>
    <w:rsid w:val="00C11B2E"/>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252"/>
    <w:rsid w:val="00C3541F"/>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3B98"/>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63EC"/>
    <w:rsid w:val="00F24297"/>
    <w:rsid w:val="00F2564A"/>
    <w:rsid w:val="00F25761"/>
    <w:rsid w:val="00F259D7"/>
    <w:rsid w:val="00F32D05"/>
    <w:rsid w:val="00F35263"/>
    <w:rsid w:val="00F35E34"/>
    <w:rsid w:val="00F36A4C"/>
    <w:rsid w:val="00F403BF"/>
    <w:rsid w:val="00F4342F"/>
    <w:rsid w:val="00F45227"/>
    <w:rsid w:val="00F5045C"/>
    <w:rsid w:val="00F520C7"/>
    <w:rsid w:val="00F53AEA"/>
    <w:rsid w:val="00F55AC7"/>
    <w:rsid w:val="00F55FC9"/>
    <w:rsid w:val="00F563CD"/>
    <w:rsid w:val="00F5663B"/>
    <w:rsid w:val="00F5674D"/>
    <w:rsid w:val="00F6392C"/>
    <w:rsid w:val="00F640F9"/>
    <w:rsid w:val="00F64256"/>
    <w:rsid w:val="00F66093"/>
    <w:rsid w:val="00F66657"/>
    <w:rsid w:val="00F6751E"/>
    <w:rsid w:val="00F70848"/>
    <w:rsid w:val="00F73A60"/>
    <w:rsid w:val="00F8015D"/>
    <w:rsid w:val="00F829C7"/>
    <w:rsid w:val="00F834AA"/>
    <w:rsid w:val="00F848D6"/>
    <w:rsid w:val="00F859AE"/>
    <w:rsid w:val="00F91CBC"/>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E3AA9"/>
  <w15:docId w15:val="{CFC7150B-66D9-451B-9A3E-B57F61A4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1636F0D69848E6B334C2A5518101EE"/>
        <w:category>
          <w:name w:val="Allmänt"/>
          <w:gallery w:val="placeholder"/>
        </w:category>
        <w:types>
          <w:type w:val="bbPlcHdr"/>
        </w:types>
        <w:behaviors>
          <w:behavior w:val="content"/>
        </w:behaviors>
        <w:guid w:val="{23EF698B-45E1-444E-A4F2-5AE4473EBC96}"/>
      </w:docPartPr>
      <w:docPartBody>
        <w:p w:rsidR="00E705A6" w:rsidRDefault="00BE77DE" w:rsidP="00BE77DE">
          <w:pPr>
            <w:pStyle w:val="771636F0D69848E6B334C2A5518101EE"/>
          </w:pPr>
          <w:r>
            <w:rPr>
              <w:rStyle w:val="Platshllartext"/>
            </w:rPr>
            <w:t xml:space="preserve"> </w:t>
          </w:r>
        </w:p>
      </w:docPartBody>
    </w:docPart>
    <w:docPart>
      <w:docPartPr>
        <w:name w:val="12A2AB1F514A4460ABDCD69DD9DE9730"/>
        <w:category>
          <w:name w:val="Allmänt"/>
          <w:gallery w:val="placeholder"/>
        </w:category>
        <w:types>
          <w:type w:val="bbPlcHdr"/>
        </w:types>
        <w:behaviors>
          <w:behavior w:val="content"/>
        </w:behaviors>
        <w:guid w:val="{D61A997D-9EAD-4838-A530-A6CCA8A31DF2}"/>
      </w:docPartPr>
      <w:docPartBody>
        <w:p w:rsidR="00E705A6" w:rsidRDefault="00BE77DE" w:rsidP="00BE77DE">
          <w:pPr>
            <w:pStyle w:val="12A2AB1F514A4460ABDCD69DD9DE97301"/>
          </w:pPr>
          <w:r>
            <w:rPr>
              <w:rStyle w:val="Platshllartext"/>
            </w:rPr>
            <w:t xml:space="preserve"> </w:t>
          </w:r>
        </w:p>
      </w:docPartBody>
    </w:docPart>
    <w:docPart>
      <w:docPartPr>
        <w:name w:val="9C1075E588D644C9AF813B3E73AC61DC"/>
        <w:category>
          <w:name w:val="Allmänt"/>
          <w:gallery w:val="placeholder"/>
        </w:category>
        <w:types>
          <w:type w:val="bbPlcHdr"/>
        </w:types>
        <w:behaviors>
          <w:behavior w:val="content"/>
        </w:behaviors>
        <w:guid w:val="{6FA73EB0-F883-4FDC-891B-9BAD8721787E}"/>
      </w:docPartPr>
      <w:docPartBody>
        <w:p w:rsidR="00E705A6" w:rsidRDefault="00BE77DE" w:rsidP="00BE77DE">
          <w:pPr>
            <w:pStyle w:val="9C1075E588D644C9AF813B3E73AC61DC1"/>
          </w:pPr>
          <w:r>
            <w:rPr>
              <w:rStyle w:val="Platshllartext"/>
            </w:rPr>
            <w:t xml:space="preserve"> </w:t>
          </w:r>
        </w:p>
      </w:docPartBody>
    </w:docPart>
    <w:docPart>
      <w:docPartPr>
        <w:name w:val="027EA157F9AC45DCB1A0F1A7DEA83971"/>
        <w:category>
          <w:name w:val="Allmänt"/>
          <w:gallery w:val="placeholder"/>
        </w:category>
        <w:types>
          <w:type w:val="bbPlcHdr"/>
        </w:types>
        <w:behaviors>
          <w:behavior w:val="content"/>
        </w:behaviors>
        <w:guid w:val="{FA097E79-92AF-4C16-9F81-ED8984253399}"/>
      </w:docPartPr>
      <w:docPartBody>
        <w:p w:rsidR="00E705A6" w:rsidRDefault="00BE77DE" w:rsidP="00BE77DE">
          <w:pPr>
            <w:pStyle w:val="027EA157F9AC45DCB1A0F1A7DEA83971"/>
          </w:pPr>
          <w:r>
            <w:rPr>
              <w:rStyle w:val="Platshllartext"/>
            </w:rPr>
            <w:t xml:space="preserve"> </w:t>
          </w:r>
        </w:p>
      </w:docPartBody>
    </w:docPart>
    <w:docPart>
      <w:docPartPr>
        <w:name w:val="8F65C55820CC4E61ADA81C65FB50BD3D"/>
        <w:category>
          <w:name w:val="Allmänt"/>
          <w:gallery w:val="placeholder"/>
        </w:category>
        <w:types>
          <w:type w:val="bbPlcHdr"/>
        </w:types>
        <w:behaviors>
          <w:behavior w:val="content"/>
        </w:behaviors>
        <w:guid w:val="{42531B22-632D-4390-92B1-24A525462228}"/>
      </w:docPartPr>
      <w:docPartBody>
        <w:p w:rsidR="00E705A6" w:rsidRDefault="00BE77DE" w:rsidP="00BE77DE">
          <w:pPr>
            <w:pStyle w:val="8F65C55820CC4E61ADA81C65FB50BD3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DE"/>
    <w:rsid w:val="00BE77DE"/>
    <w:rsid w:val="00DB2656"/>
    <w:rsid w:val="00E70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05F24AF445A4189904238DC96720694">
    <w:name w:val="205F24AF445A4189904238DC96720694"/>
    <w:rsid w:val="00BE77DE"/>
  </w:style>
  <w:style w:type="character" w:styleId="Platshllartext">
    <w:name w:val="Placeholder Text"/>
    <w:basedOn w:val="Standardstycketeckensnitt"/>
    <w:uiPriority w:val="99"/>
    <w:semiHidden/>
    <w:rsid w:val="00BE77DE"/>
    <w:rPr>
      <w:noProof w:val="0"/>
      <w:color w:val="808080"/>
    </w:rPr>
  </w:style>
  <w:style w:type="paragraph" w:customStyle="1" w:styleId="82581FD167AC4294BD76A931ACE39408">
    <w:name w:val="82581FD167AC4294BD76A931ACE39408"/>
    <w:rsid w:val="00BE77DE"/>
  </w:style>
  <w:style w:type="paragraph" w:customStyle="1" w:styleId="07FBFD88312F4093BF58070A12449AED">
    <w:name w:val="07FBFD88312F4093BF58070A12449AED"/>
    <w:rsid w:val="00BE77DE"/>
  </w:style>
  <w:style w:type="paragraph" w:customStyle="1" w:styleId="285D6DFE9FBD4F2E84B75E0DAFC11058">
    <w:name w:val="285D6DFE9FBD4F2E84B75E0DAFC11058"/>
    <w:rsid w:val="00BE77DE"/>
  </w:style>
  <w:style w:type="paragraph" w:customStyle="1" w:styleId="771636F0D69848E6B334C2A5518101EE">
    <w:name w:val="771636F0D69848E6B334C2A5518101EE"/>
    <w:rsid w:val="00BE77DE"/>
  </w:style>
  <w:style w:type="paragraph" w:customStyle="1" w:styleId="12A2AB1F514A4460ABDCD69DD9DE9730">
    <w:name w:val="12A2AB1F514A4460ABDCD69DD9DE9730"/>
    <w:rsid w:val="00BE77DE"/>
  </w:style>
  <w:style w:type="paragraph" w:customStyle="1" w:styleId="0DF762BC8B8B4153866B71ABA40C8D53">
    <w:name w:val="0DF762BC8B8B4153866B71ABA40C8D53"/>
    <w:rsid w:val="00BE77DE"/>
  </w:style>
  <w:style w:type="paragraph" w:customStyle="1" w:styleId="6ABD2D5718D946009D3E861FEED76A0C">
    <w:name w:val="6ABD2D5718D946009D3E861FEED76A0C"/>
    <w:rsid w:val="00BE77DE"/>
  </w:style>
  <w:style w:type="paragraph" w:customStyle="1" w:styleId="C29033FB012742CD8E6C1FDFC5222BA4">
    <w:name w:val="C29033FB012742CD8E6C1FDFC5222BA4"/>
    <w:rsid w:val="00BE77DE"/>
  </w:style>
  <w:style w:type="paragraph" w:customStyle="1" w:styleId="9C1075E588D644C9AF813B3E73AC61DC">
    <w:name w:val="9C1075E588D644C9AF813B3E73AC61DC"/>
    <w:rsid w:val="00BE77DE"/>
  </w:style>
  <w:style w:type="paragraph" w:customStyle="1" w:styleId="027EA157F9AC45DCB1A0F1A7DEA83971">
    <w:name w:val="027EA157F9AC45DCB1A0F1A7DEA83971"/>
    <w:rsid w:val="00BE77DE"/>
  </w:style>
  <w:style w:type="paragraph" w:customStyle="1" w:styleId="12A2AB1F514A4460ABDCD69DD9DE97301">
    <w:name w:val="12A2AB1F514A4460ABDCD69DD9DE97301"/>
    <w:rsid w:val="00BE77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C1075E588D644C9AF813B3E73AC61DC1">
    <w:name w:val="9C1075E588D644C9AF813B3E73AC61DC1"/>
    <w:rsid w:val="00BE77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E3F092E9B8F48389CC1832E63201B9E">
    <w:name w:val="8E3F092E9B8F48389CC1832E63201B9E"/>
    <w:rsid w:val="00BE77DE"/>
  </w:style>
  <w:style w:type="paragraph" w:customStyle="1" w:styleId="0671FBE4FEB94CBF95270F61C2E900DC">
    <w:name w:val="0671FBE4FEB94CBF95270F61C2E900DC"/>
    <w:rsid w:val="00BE77DE"/>
  </w:style>
  <w:style w:type="paragraph" w:customStyle="1" w:styleId="E311B12C504840F0A1F626B700E3A6F4">
    <w:name w:val="E311B12C504840F0A1F626B700E3A6F4"/>
    <w:rsid w:val="00BE77DE"/>
  </w:style>
  <w:style w:type="paragraph" w:customStyle="1" w:styleId="B360DCF54ECE4DAFAA03A8158F301384">
    <w:name w:val="B360DCF54ECE4DAFAA03A8158F301384"/>
    <w:rsid w:val="00BE77DE"/>
  </w:style>
  <w:style w:type="paragraph" w:customStyle="1" w:styleId="9DA6A04BC68D4DABB9943ACD2617DFBC">
    <w:name w:val="9DA6A04BC68D4DABB9943ACD2617DFBC"/>
    <w:rsid w:val="00BE77DE"/>
  </w:style>
  <w:style w:type="paragraph" w:customStyle="1" w:styleId="8F65C55820CC4E61ADA81C65FB50BD3D">
    <w:name w:val="8F65C55820CC4E61ADA81C65FB50BD3D"/>
    <w:rsid w:val="00BE77DE"/>
  </w:style>
  <w:style w:type="paragraph" w:customStyle="1" w:styleId="DA1C00F684F34486BDBE834E2768AD21">
    <w:name w:val="DA1C00F684F34486BDBE834E2768AD21"/>
    <w:rsid w:val="00BE7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2021-03-03T00:00:00</HeaderDate>
    <Office/>
    <Dnr>A2021/00485/A</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2021-03-03T00:00:00</HeaderDate>
    <Office/>
    <Dnr>A2021/00485/A</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ce8eb452-3e1f-4c8d-8d81-59ea4c7d29d0</RD_Svarsid>
  </documentManagement>
</p:properties>
</file>

<file path=customXml/itemProps1.xml><?xml version="1.0" encoding="utf-8"?>
<ds:datastoreItem xmlns:ds="http://schemas.openxmlformats.org/officeDocument/2006/customXml" ds:itemID="{10064E20-1333-41CA-9462-33075A67CCAF}"/>
</file>

<file path=customXml/itemProps2.xml><?xml version="1.0" encoding="utf-8"?>
<ds:datastoreItem xmlns:ds="http://schemas.openxmlformats.org/officeDocument/2006/customXml" ds:itemID="{2D046AE5-1FEE-487D-8A50-C73CD9C55B1F}"/>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D046AE5-1FEE-487D-8A50-C73CD9C55B1F}">
  <ds:schemaRefs>
    <ds:schemaRef ds:uri="http://lp/documentinfo/RK"/>
  </ds:schemaRefs>
</ds:datastoreItem>
</file>

<file path=customXml/itemProps5.xml><?xml version="1.0" encoding="utf-8"?>
<ds:datastoreItem xmlns:ds="http://schemas.openxmlformats.org/officeDocument/2006/customXml" ds:itemID="{50B3160E-3D94-484D-A3E1-7463A6AD4B5D}">
  <ds:schemaRefs>
    <ds:schemaRef ds:uri="http://schemas.microsoft.com/sharepoint/v3/contenttype/forms"/>
  </ds:schemaRefs>
</ds:datastoreItem>
</file>

<file path=customXml/itemProps6.xml><?xml version="1.0" encoding="utf-8"?>
<ds:datastoreItem xmlns:ds="http://schemas.openxmlformats.org/officeDocument/2006/customXml" ds:itemID="{97A513C6-19A8-49DA-98FA-3698C4C4A22E}">
  <ds:schemaRefs>
    <ds:schemaRef ds:uri="Microsoft.SharePoint.Taxonomy.ContentTypeSync"/>
  </ds:schemaRefs>
</ds:datastoreItem>
</file>

<file path=customXml/itemProps7.xml><?xml version="1.0" encoding="utf-8"?>
<ds:datastoreItem xmlns:ds="http://schemas.openxmlformats.org/officeDocument/2006/customXml" ds:itemID="{50B3160E-3D94-484D-A3E1-7463A6AD4B5D}"/>
</file>

<file path=customXml/itemProps8.xml><?xml version="1.0" encoding="utf-8"?>
<ds:datastoreItem xmlns:ds="http://schemas.openxmlformats.org/officeDocument/2006/customXml" ds:itemID="{1F4D40ED-2ACF-4970-BBFF-045BB7119729}"/>
</file>

<file path=docProps/app.xml><?xml version="1.0" encoding="utf-8"?>
<Properties xmlns="http://schemas.openxmlformats.org/officeDocument/2006/extended-properties" xmlns:vt="http://schemas.openxmlformats.org/officeDocument/2006/docPropsVTypes">
  <Template>RK Basmall</Template>
  <TotalTime>0</TotalTime>
  <Pages>3</Pages>
  <Words>616</Words>
  <Characters>3267</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2020.21.1952_Svar_Funktionsnedsattas matchning på arbetsmarknaden_Ann_Christine From Utterstedt (SD)_.docx</dc:title>
  <dc:subject/>
  <dc:creator>Helena Hagelroth</dc:creator>
  <cp:keywords/>
  <dc:description/>
  <cp:lastModifiedBy>Helena Hagelroth</cp:lastModifiedBy>
  <cp:revision>2</cp:revision>
  <cp:lastPrinted>2021-02-25T18:29:00Z</cp:lastPrinted>
  <dcterms:created xsi:type="dcterms:W3CDTF">2021-03-02T16:03:00Z</dcterms:created>
  <dcterms:modified xsi:type="dcterms:W3CDTF">2021-03-02T16:03:00Z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f3675bf3-e2e1-4539-a3b6-6e6a383e3a13</vt:lpwstr>
  </property>
</Properties>
</file>