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161A9" w14:textId="352BB292" w:rsidR="00280A9E" w:rsidRDefault="00280A9E" w:rsidP="00DA0661">
      <w:pPr>
        <w:pStyle w:val="Rubrik"/>
      </w:pPr>
      <w:bookmarkStart w:id="0" w:name="Start"/>
      <w:bookmarkEnd w:id="0"/>
      <w:r>
        <w:t xml:space="preserve">Svar på fråga </w:t>
      </w:r>
      <w:r w:rsidRPr="00280A9E">
        <w:t>2020/21:1628</w:t>
      </w:r>
      <w:r>
        <w:t xml:space="preserve"> av Sara Gille (SD)</w:t>
      </w:r>
      <w:r w:rsidR="00DA0908">
        <w:t xml:space="preserve"> </w:t>
      </w:r>
      <w:r w:rsidR="00DA0908" w:rsidRPr="00280A9E">
        <w:t>Coronapass</w:t>
      </w:r>
      <w:r w:rsidR="00DA0908">
        <w:t>,</w:t>
      </w:r>
      <w:r>
        <w:t xml:space="preserve"> fråga </w:t>
      </w:r>
      <w:r w:rsidR="00A81958" w:rsidRPr="00A81958">
        <w:t>2020/21:1637</w:t>
      </w:r>
      <w:r w:rsidR="00A81958">
        <w:t xml:space="preserve"> av </w:t>
      </w:r>
      <w:r w:rsidR="00A81958" w:rsidRPr="00A81958">
        <w:t>Camilla Waltersson Grönvall</w:t>
      </w:r>
      <w:r w:rsidR="00A81958">
        <w:t xml:space="preserve"> (M)</w:t>
      </w:r>
      <w:r w:rsidR="00DA0908">
        <w:t xml:space="preserve"> E</w:t>
      </w:r>
      <w:r w:rsidR="00DA0908" w:rsidRPr="00A81958">
        <w:t>tt brett införande av vaccinationspass</w:t>
      </w:r>
      <w:r w:rsidR="00E15E8A">
        <w:t xml:space="preserve">, </w:t>
      </w:r>
      <w:r w:rsidR="00485A8B">
        <w:t xml:space="preserve">fråga </w:t>
      </w:r>
      <w:r w:rsidR="00485A8B" w:rsidRPr="00280A9E">
        <w:t>2020/21:1647</w:t>
      </w:r>
      <w:r w:rsidR="00485A8B">
        <w:t xml:space="preserve"> av Lina Nordquist (L)</w:t>
      </w:r>
      <w:r w:rsidR="00E15E8A">
        <w:t xml:space="preserve"> </w:t>
      </w:r>
      <w:r w:rsidR="00DA0908" w:rsidRPr="00280A9E">
        <w:t>Digitala vaccinationspass</w:t>
      </w:r>
      <w:r w:rsidR="00DA0908">
        <w:t xml:space="preserve"> </w:t>
      </w:r>
      <w:r w:rsidR="00E15E8A">
        <w:t xml:space="preserve">och fråga </w:t>
      </w:r>
      <w:r w:rsidR="00E15E8A" w:rsidRPr="00E15E8A">
        <w:t>2020/21:1667</w:t>
      </w:r>
      <w:r w:rsidR="00E15E8A">
        <w:t xml:space="preserve"> av Marcus Wiechel (SD)</w:t>
      </w:r>
      <w:r w:rsidR="00DA0908">
        <w:t xml:space="preserve"> </w:t>
      </w:r>
      <w:r w:rsidR="00411A17">
        <w:t>Coronapass för rörlighet</w:t>
      </w:r>
    </w:p>
    <w:p w14:paraId="08A76B70" w14:textId="77777777" w:rsidR="00A259A2" w:rsidRDefault="00280A9E" w:rsidP="00A81958">
      <w:pPr>
        <w:pStyle w:val="Brdtext"/>
      </w:pPr>
      <w:r>
        <w:t xml:space="preserve">Sara Gille har frågat mig om regeringen avser att införa ett liknande vaccinationsintyg </w:t>
      </w:r>
      <w:r w:rsidR="00A81958">
        <w:t xml:space="preserve">som Danmark och Norge beslutat om </w:t>
      </w:r>
      <w:r>
        <w:t>även i Sverige</w:t>
      </w:r>
      <w:r w:rsidR="00A81958">
        <w:t xml:space="preserve"> och hur ett sådant intyg ska införas i samhället.</w:t>
      </w:r>
      <w:r w:rsidR="00E34B35">
        <w:t xml:space="preserve"> </w:t>
      </w:r>
    </w:p>
    <w:p w14:paraId="0D308820" w14:textId="77777777" w:rsidR="00A259A2" w:rsidRDefault="00A81958" w:rsidP="00A81958">
      <w:pPr>
        <w:pStyle w:val="Brdtext"/>
      </w:pPr>
      <w:r>
        <w:t>Lina Nordquist har frågat mig hur regeringen avser att arbeta för att skyndsamt säkerställa tillhandahållandet av digitala vaccinationspass för tjänsteresor.</w:t>
      </w:r>
      <w:r w:rsidR="00E34B35">
        <w:t xml:space="preserve"> </w:t>
      </w:r>
    </w:p>
    <w:p w14:paraId="331E8738" w14:textId="698E79E2" w:rsidR="00A259A2" w:rsidRDefault="00A81958" w:rsidP="00A81958">
      <w:pPr>
        <w:pStyle w:val="Brdtext"/>
      </w:pPr>
      <w:r>
        <w:t>Camilla Waltersson Grönvall har frågat mig vilka åtgärder jag tänker vidta för att ett digitalt vaccinationspass i Sverige ska användas brett, till exempel vid konsertbesök och idrottsevenemang, i syfte att när</w:t>
      </w:r>
      <w:r w:rsidR="00933E2E">
        <w:t xml:space="preserve"> </w:t>
      </w:r>
      <w:r>
        <w:t>smittspridningsläget tillåter</w:t>
      </w:r>
      <w:r w:rsidR="004B14A6">
        <w:t>,</w:t>
      </w:r>
      <w:r>
        <w:t xml:space="preserve"> kunna öppna</w:t>
      </w:r>
      <w:r w:rsidR="00933E2E">
        <w:t xml:space="preserve"> </w:t>
      </w:r>
      <w:r>
        <w:t>samhället snabbare</w:t>
      </w:r>
      <w:r w:rsidR="00933E2E">
        <w:t>.</w:t>
      </w:r>
      <w:r w:rsidR="00E34B35">
        <w:t xml:space="preserve"> </w:t>
      </w:r>
    </w:p>
    <w:p w14:paraId="19E6CD63" w14:textId="1F58F65D" w:rsidR="00E15E8A" w:rsidRDefault="00E15E8A" w:rsidP="00A81958">
      <w:pPr>
        <w:pStyle w:val="Brdtext"/>
      </w:pPr>
      <w:r>
        <w:t xml:space="preserve">Marcus Wiechel har frågat </w:t>
      </w:r>
      <w:r w:rsidR="00B52B33">
        <w:t>utrikesministern</w:t>
      </w:r>
      <w:r>
        <w:t xml:space="preserve"> om man kan förvänta sig att </w:t>
      </w:r>
      <w:r w:rsidR="00B52B33">
        <w:t>hon</w:t>
      </w:r>
      <w:r>
        <w:t>, i syfte att främja den internationella rörligheten, kommer verka för en internationell harmonisering av digitala vaccinationspass.</w:t>
      </w:r>
      <w:r w:rsidR="00B52B33">
        <w:t xml:space="preserve"> Frågan har överlämnats till mig för besvarande. </w:t>
      </w:r>
    </w:p>
    <w:p w14:paraId="7E91B3A7" w14:textId="0E0127AB" w:rsidR="00A81958" w:rsidRDefault="00E34B35" w:rsidP="00A81958">
      <w:pPr>
        <w:pStyle w:val="Brdtext"/>
      </w:pPr>
      <w:bookmarkStart w:id="1" w:name="_Hlk63760376"/>
      <w:r>
        <w:t xml:space="preserve">Jag har valt att besvara </w:t>
      </w:r>
      <w:r w:rsidR="00E12822">
        <w:t xml:space="preserve">samtliga </w:t>
      </w:r>
      <w:r>
        <w:t>frågo</w:t>
      </w:r>
      <w:r w:rsidR="00E12822">
        <w:t>r</w:t>
      </w:r>
      <w:r>
        <w:t xml:space="preserve"> i ett gemensamt svar.</w:t>
      </w:r>
    </w:p>
    <w:bookmarkEnd w:id="1"/>
    <w:p w14:paraId="6B9DE922" w14:textId="35BAEA90" w:rsidR="00097C3D" w:rsidRDefault="009460B0" w:rsidP="00816BB5">
      <w:pPr>
        <w:pStyle w:val="Brdtext"/>
      </w:pPr>
      <w:r>
        <w:t>Ett v</w:t>
      </w:r>
      <w:r w:rsidR="00FE18BD">
        <w:t>accinationsintyg</w:t>
      </w:r>
      <w:r w:rsidR="00C5538A">
        <w:t xml:space="preserve"> </w:t>
      </w:r>
      <w:r>
        <w:t xml:space="preserve">som visar att man är vaccinerad mot </w:t>
      </w:r>
      <w:r w:rsidR="00E34B35">
        <w:t>c</w:t>
      </w:r>
      <w:r>
        <w:t xml:space="preserve">ovid-19 </w:t>
      </w:r>
      <w:r w:rsidR="00C5538A">
        <w:t>är efterfrågat och</w:t>
      </w:r>
      <w:r w:rsidR="00FE18BD">
        <w:t xml:space="preserve"> kan komma att krävas </w:t>
      </w:r>
      <w:r w:rsidR="00E34B35">
        <w:t xml:space="preserve">t.ex. </w:t>
      </w:r>
      <w:r w:rsidR="00FE18BD">
        <w:t>vid inresa</w:t>
      </w:r>
      <w:r w:rsidR="00E34B35">
        <w:t xml:space="preserve"> i vissa länder</w:t>
      </w:r>
      <w:r w:rsidR="00FE18BD">
        <w:t>.</w:t>
      </w:r>
      <w:r w:rsidR="00A3350E">
        <w:t xml:space="preserve"> </w:t>
      </w:r>
      <w:r w:rsidR="00097C3D" w:rsidRPr="00097C3D">
        <w:t xml:space="preserve">Internationella processer pågår redan kring tekniska lösningar och standarder </w:t>
      </w:r>
      <w:r w:rsidR="00097C3D" w:rsidRPr="00097C3D">
        <w:lastRenderedPageBreak/>
        <w:t xml:space="preserve">för </w:t>
      </w:r>
      <w:r w:rsidR="00816BB5">
        <w:t xml:space="preserve">sådana intyg. </w:t>
      </w:r>
      <w:r w:rsidR="00816BB5" w:rsidRPr="00587083">
        <w:t xml:space="preserve">Alla som vaccineras </w:t>
      </w:r>
      <w:r w:rsidR="00816BB5">
        <w:t xml:space="preserve">ska kunna </w:t>
      </w:r>
      <w:r w:rsidR="00816BB5" w:rsidRPr="00587083">
        <w:t>få ett intyg av vaccinatören</w:t>
      </w:r>
      <w:r w:rsidR="00816BB5">
        <w:t xml:space="preserve"> och f</w:t>
      </w:r>
      <w:r w:rsidR="00097C3D">
        <w:t xml:space="preserve">ör att </w:t>
      </w:r>
      <w:r w:rsidR="00E651CD">
        <w:t xml:space="preserve">Sverige ska </w:t>
      </w:r>
      <w:r w:rsidR="00097C3D">
        <w:t xml:space="preserve">kunna </w:t>
      </w:r>
      <w:r w:rsidR="00816BB5">
        <w:t xml:space="preserve">följa eller medverka i de process som pågår internationellt </w:t>
      </w:r>
      <w:r w:rsidR="00097C3D">
        <w:t xml:space="preserve">har regeringen </w:t>
      </w:r>
      <w:r w:rsidR="00097C3D" w:rsidRPr="00097C3D">
        <w:t>gett</w:t>
      </w:r>
      <w:r w:rsidR="00F92D35">
        <w:t xml:space="preserve"> </w:t>
      </w:r>
      <w:r w:rsidR="00097C3D" w:rsidRPr="00097C3D">
        <w:t>Myndigheten för digital förvaltning i uppdrag att projektleda ett arbete med en förvaltningsgemensam digital infrastruktur för vaccinationsintyg.</w:t>
      </w:r>
      <w:r w:rsidR="00F92D35">
        <w:t xml:space="preserve"> </w:t>
      </w:r>
      <w:r w:rsidR="00F92D35" w:rsidRPr="00F92D35">
        <w:t xml:space="preserve">Samtidigt </w:t>
      </w:r>
      <w:r w:rsidR="00F92D35">
        <w:t>har</w:t>
      </w:r>
      <w:r w:rsidR="00F92D35" w:rsidRPr="00F92D35">
        <w:t xml:space="preserve"> Folkhälsomyndigheten och E-hälsomyndigheten </w:t>
      </w:r>
      <w:r w:rsidR="00F92D35">
        <w:t xml:space="preserve">fått </w:t>
      </w:r>
      <w:r w:rsidR="00F92D35" w:rsidRPr="00F92D35">
        <w:t>i uppdrag att samordna det svenska deltagandet kring digitala vaccinationsintyg i Världshälsoorganisationen (WHO) samt på EU-nivå.</w:t>
      </w:r>
    </w:p>
    <w:p w14:paraId="1D016BB1" w14:textId="4F8236F8" w:rsidR="00E651CD" w:rsidRDefault="00D40B81" w:rsidP="00D40B81">
      <w:pPr>
        <w:pStyle w:val="Brdtext"/>
      </w:pPr>
      <w:r>
        <w:t xml:space="preserve">Den digitala infrastrukturen för vaccinationsintyg ska i möjligaste mån bygga på befintliga informationsresurser, följa internationella riktlinjer och standarder samt säkerställa att kraven på skydd för den personliga integriteten efterlevs. </w:t>
      </w:r>
    </w:p>
    <w:p w14:paraId="541638E5" w14:textId="11C565B8" w:rsidR="00D40B81" w:rsidRDefault="00D40B81" w:rsidP="00D40B81">
      <w:pPr>
        <w:pStyle w:val="Brdtext"/>
      </w:pPr>
      <w:r>
        <w:t>Målsättningen är att infrastrukturen för utfärdande av digitala vaccinationsintyg ska vara tillgänglig från och med den 1 juni 2021.</w:t>
      </w:r>
    </w:p>
    <w:p w14:paraId="120F8699" w14:textId="2C921297" w:rsidR="00280A9E" w:rsidRDefault="00280A9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AD0BDF842B84712B867FDE9138DBB88"/>
          </w:placeholder>
          <w:dataBinding w:prefixMappings="xmlns:ns0='http://lp/documentinfo/RK' " w:xpath="/ns0:DocumentInfo[1]/ns0:BaseInfo[1]/ns0:HeaderDate[1]" w:storeItemID="{2581E284-F42F-49D9-98C4-A17875F892BB}"/>
          <w:date w:fullDate="2021-02-1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17 februari 2021</w:t>
          </w:r>
        </w:sdtContent>
      </w:sdt>
    </w:p>
    <w:p w14:paraId="78AB630F" w14:textId="77777777" w:rsidR="00280A9E" w:rsidRDefault="00280A9E" w:rsidP="004E7A8F">
      <w:pPr>
        <w:pStyle w:val="Brdtextutanavstnd"/>
      </w:pPr>
    </w:p>
    <w:p w14:paraId="62044197" w14:textId="77777777" w:rsidR="00280A9E" w:rsidRDefault="00280A9E" w:rsidP="004E7A8F">
      <w:pPr>
        <w:pStyle w:val="Brdtextutanavstnd"/>
      </w:pPr>
    </w:p>
    <w:p w14:paraId="58552388" w14:textId="77777777" w:rsidR="00280A9E" w:rsidRDefault="00280A9E" w:rsidP="004E7A8F">
      <w:pPr>
        <w:pStyle w:val="Brdtextutanavstnd"/>
      </w:pPr>
    </w:p>
    <w:p w14:paraId="554104E7" w14:textId="706F1FEC" w:rsidR="00280A9E" w:rsidRDefault="00280A9E" w:rsidP="00422A41">
      <w:pPr>
        <w:pStyle w:val="Brdtext"/>
      </w:pPr>
      <w:r>
        <w:t>Lena Hallengren</w:t>
      </w:r>
    </w:p>
    <w:p w14:paraId="272C49F1" w14:textId="2BF30064" w:rsidR="00280A9E" w:rsidRPr="00DB48AB" w:rsidRDefault="00280A9E" w:rsidP="00DB48AB">
      <w:pPr>
        <w:pStyle w:val="Brdtext"/>
      </w:pPr>
    </w:p>
    <w:sectPr w:rsidR="00280A9E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4A2BF" w14:textId="77777777" w:rsidR="00E20A77" w:rsidRDefault="00E20A77" w:rsidP="00A87A54">
      <w:pPr>
        <w:spacing w:after="0" w:line="240" w:lineRule="auto"/>
      </w:pPr>
      <w:r>
        <w:separator/>
      </w:r>
    </w:p>
  </w:endnote>
  <w:endnote w:type="continuationSeparator" w:id="0">
    <w:p w14:paraId="2A0373C6" w14:textId="77777777" w:rsidR="00E20A77" w:rsidRDefault="00E20A7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8869C5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E247AC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1E323F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F28F8F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1E8BD7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D44944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A55810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44A7BB7" w14:textId="77777777" w:rsidTr="00C26068">
      <w:trPr>
        <w:trHeight w:val="227"/>
      </w:trPr>
      <w:tc>
        <w:tcPr>
          <w:tcW w:w="4074" w:type="dxa"/>
        </w:tcPr>
        <w:p w14:paraId="0AF96FC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E4265D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87910A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34BC0" w14:textId="77777777" w:rsidR="00E20A77" w:rsidRDefault="00E20A77" w:rsidP="00A87A54">
      <w:pPr>
        <w:spacing w:after="0" w:line="240" w:lineRule="auto"/>
      </w:pPr>
      <w:r>
        <w:separator/>
      </w:r>
    </w:p>
  </w:footnote>
  <w:footnote w:type="continuationSeparator" w:id="0">
    <w:p w14:paraId="6F9408F3" w14:textId="77777777" w:rsidR="00E20A77" w:rsidRDefault="00E20A7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80A9E" w14:paraId="0DBF3391" w14:textId="77777777" w:rsidTr="00C93EBA">
      <w:trPr>
        <w:trHeight w:val="227"/>
      </w:trPr>
      <w:tc>
        <w:tcPr>
          <w:tcW w:w="5534" w:type="dxa"/>
        </w:tcPr>
        <w:p w14:paraId="3E08D051" w14:textId="77777777" w:rsidR="00280A9E" w:rsidRPr="007D73AB" w:rsidRDefault="00280A9E">
          <w:pPr>
            <w:pStyle w:val="Sidhuvud"/>
          </w:pPr>
        </w:p>
      </w:tc>
      <w:tc>
        <w:tcPr>
          <w:tcW w:w="3170" w:type="dxa"/>
          <w:vAlign w:val="bottom"/>
        </w:tcPr>
        <w:p w14:paraId="732C75CF" w14:textId="77777777" w:rsidR="00280A9E" w:rsidRPr="007D73AB" w:rsidRDefault="00280A9E" w:rsidP="00340DE0">
          <w:pPr>
            <w:pStyle w:val="Sidhuvud"/>
          </w:pPr>
        </w:p>
      </w:tc>
      <w:tc>
        <w:tcPr>
          <w:tcW w:w="1134" w:type="dxa"/>
        </w:tcPr>
        <w:p w14:paraId="0BB083DC" w14:textId="77777777" w:rsidR="00280A9E" w:rsidRDefault="00280A9E" w:rsidP="005A703A">
          <w:pPr>
            <w:pStyle w:val="Sidhuvud"/>
          </w:pPr>
        </w:p>
      </w:tc>
    </w:tr>
    <w:tr w:rsidR="00280A9E" w14:paraId="3B9CD4C3" w14:textId="77777777" w:rsidTr="00C93EBA">
      <w:trPr>
        <w:trHeight w:val="1928"/>
      </w:trPr>
      <w:tc>
        <w:tcPr>
          <w:tcW w:w="5534" w:type="dxa"/>
        </w:tcPr>
        <w:p w14:paraId="7B29EE54" w14:textId="77777777" w:rsidR="00280A9E" w:rsidRPr="00340DE0" w:rsidRDefault="00280A9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E967037" wp14:editId="0C5BA654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2A9169D" w14:textId="77777777" w:rsidR="00280A9E" w:rsidRPr="00710A6C" w:rsidRDefault="00280A9E" w:rsidP="00EE3C0F">
          <w:pPr>
            <w:pStyle w:val="Sidhuvud"/>
            <w:rPr>
              <w:b/>
            </w:rPr>
          </w:pPr>
        </w:p>
        <w:p w14:paraId="7BD52F84" w14:textId="77777777" w:rsidR="00280A9E" w:rsidRDefault="00280A9E" w:rsidP="00EE3C0F">
          <w:pPr>
            <w:pStyle w:val="Sidhuvud"/>
          </w:pPr>
        </w:p>
        <w:p w14:paraId="3C8CDAC8" w14:textId="77777777" w:rsidR="00280A9E" w:rsidRDefault="00280A9E" w:rsidP="00EE3C0F">
          <w:pPr>
            <w:pStyle w:val="Sidhuvud"/>
          </w:pPr>
        </w:p>
        <w:p w14:paraId="02B20001" w14:textId="77777777" w:rsidR="00280A9E" w:rsidRDefault="00280A9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46036DA588E4B6AB5257983764A818F"/>
            </w:placeholder>
            <w:dataBinding w:prefixMappings="xmlns:ns0='http://lp/documentinfo/RK' " w:xpath="/ns0:DocumentInfo[1]/ns0:BaseInfo[1]/ns0:Dnr[1]" w:storeItemID="{2581E284-F42F-49D9-98C4-A17875F892BB}"/>
            <w:text/>
          </w:sdtPr>
          <w:sdtEndPr/>
          <w:sdtContent>
            <w:p w14:paraId="01B6D592" w14:textId="4459456D" w:rsidR="00280A9E" w:rsidRDefault="00280A9E" w:rsidP="00EE3C0F">
              <w:pPr>
                <w:pStyle w:val="Sidhuvud"/>
              </w:pPr>
              <w:r>
                <w:t>S2021/</w:t>
              </w:r>
              <w:r w:rsidR="00FE46EB">
                <w:t>01134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A0D887AE8D442D484BE3EA8DEEDA277"/>
            </w:placeholder>
            <w:dataBinding w:prefixMappings="xmlns:ns0='http://lp/documentinfo/RK' " w:xpath="/ns0:DocumentInfo[1]/ns0:BaseInfo[1]/ns0:DocNumber[1]" w:storeItemID="{2581E284-F42F-49D9-98C4-A17875F892BB}"/>
            <w:text/>
          </w:sdtPr>
          <w:sdtEndPr/>
          <w:sdtContent>
            <w:p w14:paraId="5E2C0626" w14:textId="3EEFC279" w:rsidR="00280A9E" w:rsidRDefault="00FE46EB" w:rsidP="00EE3C0F">
              <w:pPr>
                <w:pStyle w:val="Sidhuvud"/>
              </w:pPr>
              <w:r>
                <w:t>S2021/01137</w:t>
              </w:r>
            </w:p>
          </w:sdtContent>
        </w:sdt>
        <w:p w14:paraId="672AE50E" w14:textId="77777777" w:rsidR="00280A9E" w:rsidRDefault="00FE46EB" w:rsidP="00EE3C0F">
          <w:pPr>
            <w:pStyle w:val="Sidhuvud"/>
          </w:pPr>
          <w:r>
            <w:t>S2021/01140</w:t>
          </w:r>
        </w:p>
        <w:p w14:paraId="59F4D4E9" w14:textId="4B83A99A" w:rsidR="00FE46EB" w:rsidRDefault="00FE46EB" w:rsidP="00EE3C0F">
          <w:pPr>
            <w:pStyle w:val="Sidhuvud"/>
          </w:pPr>
          <w:r>
            <w:t>S2021/01285</w:t>
          </w:r>
        </w:p>
      </w:tc>
      <w:tc>
        <w:tcPr>
          <w:tcW w:w="1134" w:type="dxa"/>
        </w:tcPr>
        <w:p w14:paraId="2098E389" w14:textId="77777777" w:rsidR="00280A9E" w:rsidRDefault="00280A9E" w:rsidP="0094502D">
          <w:pPr>
            <w:pStyle w:val="Sidhuvud"/>
          </w:pPr>
        </w:p>
        <w:p w14:paraId="245DC009" w14:textId="77777777" w:rsidR="00280A9E" w:rsidRPr="0094502D" w:rsidRDefault="00280A9E" w:rsidP="00EC71A6">
          <w:pPr>
            <w:pStyle w:val="Sidhuvud"/>
          </w:pPr>
        </w:p>
      </w:tc>
    </w:tr>
    <w:tr w:rsidR="00280A9E" w14:paraId="0652543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251DF6BF3554BA182A7AF802833440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289C3F0" w14:textId="77777777" w:rsidR="00280A9E" w:rsidRPr="00280A9E" w:rsidRDefault="00280A9E" w:rsidP="00340DE0">
              <w:pPr>
                <w:pStyle w:val="Sidhuvud"/>
                <w:rPr>
                  <w:b/>
                </w:rPr>
              </w:pPr>
              <w:r w:rsidRPr="00280A9E">
                <w:rPr>
                  <w:b/>
                </w:rPr>
                <w:t>Socialdepartementet</w:t>
              </w:r>
            </w:p>
            <w:p w14:paraId="1A125E24" w14:textId="47C829AB" w:rsidR="00140858" w:rsidRDefault="00280A9E" w:rsidP="00340DE0">
              <w:pPr>
                <w:pStyle w:val="Sidhuvud"/>
              </w:pPr>
              <w:r w:rsidRPr="00280A9E">
                <w:t>Socialministern</w:t>
              </w:r>
            </w:p>
            <w:p w14:paraId="0A9B1F39" w14:textId="0B92CEC0" w:rsidR="00280A9E" w:rsidRPr="00340DE0" w:rsidRDefault="00280A9E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4293F5576E5403880B7EBBFE9384CD8"/>
          </w:placeholder>
          <w:dataBinding w:prefixMappings="xmlns:ns0='http://lp/documentinfo/RK' " w:xpath="/ns0:DocumentInfo[1]/ns0:BaseInfo[1]/ns0:Recipient[1]" w:storeItemID="{2581E284-F42F-49D9-98C4-A17875F892BB}"/>
          <w:text w:multiLine="1"/>
        </w:sdtPr>
        <w:sdtEndPr/>
        <w:sdtContent>
          <w:tc>
            <w:tcPr>
              <w:tcW w:w="3170" w:type="dxa"/>
            </w:tcPr>
            <w:p w14:paraId="7C099423" w14:textId="77777777" w:rsidR="00280A9E" w:rsidRDefault="00280A9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684F908" w14:textId="77777777" w:rsidR="00280A9E" w:rsidRDefault="00280A9E" w:rsidP="003E6020">
          <w:pPr>
            <w:pStyle w:val="Sidhuvud"/>
          </w:pPr>
        </w:p>
      </w:tc>
    </w:tr>
  </w:tbl>
  <w:p w14:paraId="1F749CB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9E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6112"/>
    <w:rsid w:val="00097C3D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0858"/>
    <w:rsid w:val="001428E2"/>
    <w:rsid w:val="001502CF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6C1F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0A9E"/>
    <w:rsid w:val="00281106"/>
    <w:rsid w:val="00282263"/>
    <w:rsid w:val="00282417"/>
    <w:rsid w:val="00282D27"/>
    <w:rsid w:val="00283CB4"/>
    <w:rsid w:val="0028739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B693E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1A17"/>
    <w:rsid w:val="0041223B"/>
    <w:rsid w:val="004137EE"/>
    <w:rsid w:val="00413A4E"/>
    <w:rsid w:val="00413A61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5A8B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4A6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87083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142A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6BB5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47E5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0C2F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3E2E"/>
    <w:rsid w:val="00935814"/>
    <w:rsid w:val="0094502D"/>
    <w:rsid w:val="009460B0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259A2"/>
    <w:rsid w:val="00A30E06"/>
    <w:rsid w:val="00A3270B"/>
    <w:rsid w:val="00A333A9"/>
    <w:rsid w:val="00A3350E"/>
    <w:rsid w:val="00A379E4"/>
    <w:rsid w:val="00A42F07"/>
    <w:rsid w:val="00A43B02"/>
    <w:rsid w:val="00A44946"/>
    <w:rsid w:val="00A46B85"/>
    <w:rsid w:val="00A47FC1"/>
    <w:rsid w:val="00A50585"/>
    <w:rsid w:val="00A506F1"/>
    <w:rsid w:val="00A50706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1958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2B33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0F7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38A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B81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0908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2822"/>
    <w:rsid w:val="00E15A41"/>
    <w:rsid w:val="00E15E8A"/>
    <w:rsid w:val="00E20A77"/>
    <w:rsid w:val="00E22D68"/>
    <w:rsid w:val="00E247D9"/>
    <w:rsid w:val="00E258D8"/>
    <w:rsid w:val="00E26DDF"/>
    <w:rsid w:val="00E270E5"/>
    <w:rsid w:val="00E30167"/>
    <w:rsid w:val="00E32C2B"/>
    <w:rsid w:val="00E33493"/>
    <w:rsid w:val="00E34B35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51CD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3DE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2D35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8BD"/>
    <w:rsid w:val="00FE1DCC"/>
    <w:rsid w:val="00FE1DD4"/>
    <w:rsid w:val="00FE2B19"/>
    <w:rsid w:val="00FE46EB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595A1"/>
  <w15:docId w15:val="{21771A04-9856-41DE-B606-3728A85E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46036DA588E4B6AB5257983764A81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D1C9D3-4B42-4691-814B-A77F59314340}"/>
      </w:docPartPr>
      <w:docPartBody>
        <w:p w:rsidR="009816D8" w:rsidRDefault="008E5269" w:rsidP="008E5269">
          <w:pPr>
            <w:pStyle w:val="646036DA588E4B6AB5257983764A818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0D887AE8D442D484BE3EA8DEEDA2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A90B1A-2740-4EA2-8DF0-563BD4139B6D}"/>
      </w:docPartPr>
      <w:docPartBody>
        <w:p w:rsidR="009816D8" w:rsidRDefault="008E5269" w:rsidP="008E5269">
          <w:pPr>
            <w:pStyle w:val="BA0D887AE8D442D484BE3EA8DEEDA27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251DF6BF3554BA182A7AF80283344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263A4F-F866-4A14-AD3A-FBF1D3D75611}"/>
      </w:docPartPr>
      <w:docPartBody>
        <w:p w:rsidR="009816D8" w:rsidRDefault="008E5269" w:rsidP="008E5269">
          <w:pPr>
            <w:pStyle w:val="1251DF6BF3554BA182A7AF802833440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4293F5576E5403880B7EBBFE9384C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477565-AB78-46D3-80DA-69987358A9FE}"/>
      </w:docPartPr>
      <w:docPartBody>
        <w:p w:rsidR="009816D8" w:rsidRDefault="008E5269" w:rsidP="008E5269">
          <w:pPr>
            <w:pStyle w:val="54293F5576E5403880B7EBBFE9384C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AD0BDF842B84712B867FDE9138DBB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CE71CF-5A45-4A4F-AE82-AE96EDB90AEB}"/>
      </w:docPartPr>
      <w:docPartBody>
        <w:p w:rsidR="009816D8" w:rsidRDefault="008E5269" w:rsidP="008E5269">
          <w:pPr>
            <w:pStyle w:val="0AD0BDF842B84712B867FDE9138DBB8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69"/>
    <w:rsid w:val="006D5DD9"/>
    <w:rsid w:val="007C1E66"/>
    <w:rsid w:val="008E5269"/>
    <w:rsid w:val="0098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ECF1E7C49834B87929EE13E04DCA48E">
    <w:name w:val="2ECF1E7C49834B87929EE13E04DCA48E"/>
    <w:rsid w:val="008E5269"/>
  </w:style>
  <w:style w:type="character" w:styleId="Platshllartext">
    <w:name w:val="Placeholder Text"/>
    <w:basedOn w:val="Standardstycketeckensnitt"/>
    <w:uiPriority w:val="99"/>
    <w:semiHidden/>
    <w:rsid w:val="008E5269"/>
    <w:rPr>
      <w:noProof w:val="0"/>
      <w:color w:val="808080"/>
    </w:rPr>
  </w:style>
  <w:style w:type="paragraph" w:customStyle="1" w:styleId="B568A058BA7A4F97B15686FB503FEA10">
    <w:name w:val="B568A058BA7A4F97B15686FB503FEA10"/>
    <w:rsid w:val="008E5269"/>
  </w:style>
  <w:style w:type="paragraph" w:customStyle="1" w:styleId="15B44CF0F9E54FCDB62AD11A777B41AC">
    <w:name w:val="15B44CF0F9E54FCDB62AD11A777B41AC"/>
    <w:rsid w:val="008E5269"/>
  </w:style>
  <w:style w:type="paragraph" w:customStyle="1" w:styleId="19342FA9F0174A5CB354F18DAEA7419C">
    <w:name w:val="19342FA9F0174A5CB354F18DAEA7419C"/>
    <w:rsid w:val="008E5269"/>
  </w:style>
  <w:style w:type="paragraph" w:customStyle="1" w:styleId="646036DA588E4B6AB5257983764A818F">
    <w:name w:val="646036DA588E4B6AB5257983764A818F"/>
    <w:rsid w:val="008E5269"/>
  </w:style>
  <w:style w:type="paragraph" w:customStyle="1" w:styleId="BA0D887AE8D442D484BE3EA8DEEDA277">
    <w:name w:val="BA0D887AE8D442D484BE3EA8DEEDA277"/>
    <w:rsid w:val="008E5269"/>
  </w:style>
  <w:style w:type="paragraph" w:customStyle="1" w:styleId="982E436AA0A140B2AF09A2DE1711574D">
    <w:name w:val="982E436AA0A140B2AF09A2DE1711574D"/>
    <w:rsid w:val="008E5269"/>
  </w:style>
  <w:style w:type="paragraph" w:customStyle="1" w:styleId="E13A9017469B4200A9CEF6C8F63C9E29">
    <w:name w:val="E13A9017469B4200A9CEF6C8F63C9E29"/>
    <w:rsid w:val="008E5269"/>
  </w:style>
  <w:style w:type="paragraph" w:customStyle="1" w:styleId="477153ECD6494A1E9530FE99253C2E45">
    <w:name w:val="477153ECD6494A1E9530FE99253C2E45"/>
    <w:rsid w:val="008E5269"/>
  </w:style>
  <w:style w:type="paragraph" w:customStyle="1" w:styleId="1251DF6BF3554BA182A7AF8028334405">
    <w:name w:val="1251DF6BF3554BA182A7AF8028334405"/>
    <w:rsid w:val="008E5269"/>
  </w:style>
  <w:style w:type="paragraph" w:customStyle="1" w:styleId="54293F5576E5403880B7EBBFE9384CD8">
    <w:name w:val="54293F5576E5403880B7EBBFE9384CD8"/>
    <w:rsid w:val="008E5269"/>
  </w:style>
  <w:style w:type="paragraph" w:customStyle="1" w:styleId="BA0D887AE8D442D484BE3EA8DEEDA2771">
    <w:name w:val="BA0D887AE8D442D484BE3EA8DEEDA2771"/>
    <w:rsid w:val="008E526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251DF6BF3554BA182A7AF80283344051">
    <w:name w:val="1251DF6BF3554BA182A7AF80283344051"/>
    <w:rsid w:val="008E526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31BC10CBC314C1EBE6BF94806148FE6">
    <w:name w:val="E31BC10CBC314C1EBE6BF94806148FE6"/>
    <w:rsid w:val="008E5269"/>
  </w:style>
  <w:style w:type="paragraph" w:customStyle="1" w:styleId="EFE700D8083843F78E753D96F289F5A9">
    <w:name w:val="EFE700D8083843F78E753D96F289F5A9"/>
    <w:rsid w:val="008E5269"/>
  </w:style>
  <w:style w:type="paragraph" w:customStyle="1" w:styleId="10F0115D603E44D1AEC0A70ED249407F">
    <w:name w:val="10F0115D603E44D1AEC0A70ED249407F"/>
    <w:rsid w:val="008E5269"/>
  </w:style>
  <w:style w:type="paragraph" w:customStyle="1" w:styleId="66D63349BC6A43D5B0729877A77B9E05">
    <w:name w:val="66D63349BC6A43D5B0729877A77B9E05"/>
    <w:rsid w:val="008E5269"/>
  </w:style>
  <w:style w:type="paragraph" w:customStyle="1" w:styleId="47474E96EEBD444F9B467B93E71D55AA">
    <w:name w:val="47474E96EEBD444F9B467B93E71D55AA"/>
    <w:rsid w:val="008E5269"/>
  </w:style>
  <w:style w:type="paragraph" w:customStyle="1" w:styleId="0AD0BDF842B84712B867FDE9138DBB88">
    <w:name w:val="0AD0BDF842B84712B867FDE9138DBB88"/>
    <w:rsid w:val="008E5269"/>
  </w:style>
  <w:style w:type="paragraph" w:customStyle="1" w:styleId="7518C4ADC0844CD3B964F953816CB033">
    <w:name w:val="7518C4ADC0844CD3B964F953816CB033"/>
    <w:rsid w:val="008E52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Departementssekretarare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2021-02-17T00:00:00</HeaderDate>
    <Office/>
    <Dnr>S2021/01134</Dnr>
    <ParagrafNr/>
    <DocumentTitle/>
    <VisitingAddress/>
    <Extra1/>
    <Extra2/>
    <Extra3>Sara Gille</Extra3>
    <Number/>
    <Recipient>Till riksdagen</Recipient>
    <SenderText/>
    <DocNumber>S2021/01137</DocNumber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6f7471f9-2e77-4983-b80e-2607d5ca38d1</RD_Svarsid>
  </documentManagement>
</p:properties>
</file>

<file path=customXml/itemProps1.xml><?xml version="1.0" encoding="utf-8"?>
<ds:datastoreItem xmlns:ds="http://schemas.openxmlformats.org/officeDocument/2006/customXml" ds:itemID="{AC0AFEA0-BDB8-4717-BB6D-559BBB15BEC9}"/>
</file>

<file path=customXml/itemProps2.xml><?xml version="1.0" encoding="utf-8"?>
<ds:datastoreItem xmlns:ds="http://schemas.openxmlformats.org/officeDocument/2006/customXml" ds:itemID="{2581E284-F42F-49D9-98C4-A17875F892BB}"/>
</file>

<file path=customXml/itemProps3.xml><?xml version="1.0" encoding="utf-8"?>
<ds:datastoreItem xmlns:ds="http://schemas.openxmlformats.org/officeDocument/2006/customXml" ds:itemID="{F3ADDB68-EE76-4771-A965-366C9E1D28DF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DC72939B-DE85-45D8-B541-DA4F90FD6EC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381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frågor 2020.21.1628,1637,1647,1667.docx</dc:title>
  <dc:subject/>
  <dc:creator>Mimmi Lövbom</dc:creator>
  <cp:keywords/>
  <dc:description/>
  <cp:lastModifiedBy>Maria Zetterström</cp:lastModifiedBy>
  <cp:revision>4</cp:revision>
  <dcterms:created xsi:type="dcterms:W3CDTF">2021-02-12T12:54:00Z</dcterms:created>
  <dcterms:modified xsi:type="dcterms:W3CDTF">2021-02-16T19:17:00Z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